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0E82" w14:textId="77777777" w:rsidR="00E8384D" w:rsidRDefault="00E8384D" w:rsidP="007B211C">
      <w:pPr>
        <w:pStyle w:val="Rubrik"/>
      </w:pPr>
      <w:bookmarkStart w:id="0" w:name="Start"/>
      <w:bookmarkStart w:id="1" w:name="_GoBack"/>
      <w:bookmarkEnd w:id="0"/>
      <w:bookmarkEnd w:id="1"/>
      <w:r>
        <w:t xml:space="preserve">Svar på fråga 2017/18:1058 av </w:t>
      </w:r>
      <w:sdt>
        <w:sdtPr>
          <w:alias w:val="Frågeställare"/>
          <w:tag w:val="delete"/>
          <w:id w:val="-211816850"/>
          <w:placeholder>
            <w:docPart w:val="688D3F086C674F809EFA6231E804F8C3"/>
          </w:placeholder>
          <w:dataBinding w:prefixMappings="xmlns:ns0='http://lp/documentinfo/RK' " w:xpath="/ns0:DocumentInfo[1]/ns0:BaseInfo[1]/ns0:Extra3[1]" w:storeItemID="{E799D431-E94C-44C7-86B5-CF10EAAFB92B}"/>
          <w:text/>
        </w:sdtPr>
        <w:sdtEndPr/>
        <w:sdtContent>
          <w:proofErr w:type="spellStart"/>
          <w:r w:rsidR="00B94548">
            <w:t>Boriana</w:t>
          </w:r>
          <w:proofErr w:type="spellEnd"/>
          <w:r w:rsidR="00B94548">
            <w:t xml:space="preserve"> Åberg</w:t>
          </w:r>
        </w:sdtContent>
      </w:sdt>
      <w:r>
        <w:t xml:space="preserve"> (</w:t>
      </w:r>
      <w:sdt>
        <w:sdtPr>
          <w:alias w:val="Parti"/>
          <w:tag w:val="Parti_delete"/>
          <w:id w:val="1620417071"/>
          <w:placeholder>
            <w:docPart w:val="76BD4FCA5B1A45CB97442CD38C9AF26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B94548">
            <w:t>M</w:t>
          </w:r>
        </w:sdtContent>
      </w:sdt>
      <w:r>
        <w:t>)</w:t>
      </w:r>
      <w:r>
        <w:br/>
        <w:t>Matchningen mellan högskolan och arbetsmarknaden</w:t>
      </w:r>
    </w:p>
    <w:p w14:paraId="09CD4BC0" w14:textId="56C41F3A" w:rsidR="00E8384D" w:rsidRDefault="00E8384D" w:rsidP="007B211C">
      <w:pPr>
        <w:pStyle w:val="Brdtext"/>
      </w:pPr>
      <w:proofErr w:type="spellStart"/>
      <w:r w:rsidRPr="00E8384D">
        <w:t>Boriana</w:t>
      </w:r>
      <w:proofErr w:type="spellEnd"/>
      <w:r w:rsidRPr="00E8384D">
        <w:t xml:space="preserve"> Åberg har</w:t>
      </w:r>
      <w:r>
        <w:t xml:space="preserve"> frågat mig vilken analys jag </w:t>
      </w:r>
      <w:r w:rsidR="00221A57">
        <w:t>gör</w:t>
      </w:r>
      <w:r>
        <w:t xml:space="preserve"> av behovet av åtgärder för att högskoleutbildning i större utsträckning ska leda till jobb inom examensområdet. </w:t>
      </w:r>
    </w:p>
    <w:p w14:paraId="3AB96887" w14:textId="26B43A4F" w:rsidR="00EF2BF3" w:rsidRDefault="00E8384D" w:rsidP="0052635E">
      <w:pPr>
        <w:pStyle w:val="Brdtext"/>
      </w:pPr>
      <w:proofErr w:type="spellStart"/>
      <w:r w:rsidRPr="00E8384D">
        <w:t>Boriana</w:t>
      </w:r>
      <w:proofErr w:type="spellEnd"/>
      <w:r w:rsidRPr="00E8384D">
        <w:t xml:space="preserve"> Åberg </w:t>
      </w:r>
      <w:r>
        <w:t xml:space="preserve">hänvisar till en </w:t>
      </w:r>
      <w:r w:rsidR="003604D3">
        <w:t>tema</w:t>
      </w:r>
      <w:r>
        <w:t>rapport</w:t>
      </w:r>
      <w:r w:rsidR="003604D3">
        <w:t xml:space="preserve"> från SCB</w:t>
      </w:r>
      <w:r>
        <w:t xml:space="preserve"> </w:t>
      </w:r>
      <w:r w:rsidR="00EF2BF3">
        <w:t xml:space="preserve">som bygger på en enkätundersökning. Den </w:t>
      </w:r>
      <w:r>
        <w:t>visar att nio av tio har jobb inom tre år efter avslutad examen.</w:t>
      </w:r>
      <w:r w:rsidR="003604D3">
        <w:t xml:space="preserve"> </w:t>
      </w:r>
    </w:p>
    <w:p w14:paraId="57DF43EC" w14:textId="29053C21" w:rsidR="00D1497C" w:rsidRDefault="0052635E" w:rsidP="0052635E">
      <w:pPr>
        <w:pStyle w:val="Brdtext"/>
      </w:pPr>
      <w:r>
        <w:t xml:space="preserve">SCB-rapporten visar även att nästan 85 procent </w:t>
      </w:r>
      <w:r w:rsidR="006816C9">
        <w:t xml:space="preserve">av de svarande </w:t>
      </w:r>
      <w:r>
        <w:t xml:space="preserve">bedömer att högskoleutbildning behövs för </w:t>
      </w:r>
      <w:r w:rsidR="006816C9">
        <w:t xml:space="preserve">deras </w:t>
      </w:r>
      <w:r>
        <w:t xml:space="preserve">arbete – tre år efter avslutad universitets- eller högskoleutbildning. </w:t>
      </w:r>
      <w:r w:rsidR="00904816">
        <w:t xml:space="preserve">Detta </w:t>
      </w:r>
      <w:r w:rsidR="006816C9">
        <w:t>innebä</w:t>
      </w:r>
      <w:r w:rsidR="00904816">
        <w:t xml:space="preserve">r att nästan 85 procent upplever att de har rätt utbildningsnivå i relation till de arbetsuppgifter de utför. Matchningsgraden </w:t>
      </w:r>
      <w:r w:rsidR="006816C9">
        <w:t xml:space="preserve">mätt som utbildningsnivå är </w:t>
      </w:r>
      <w:r w:rsidR="00904816">
        <w:t xml:space="preserve">därmed hög. </w:t>
      </w:r>
    </w:p>
    <w:p w14:paraId="2B3DA62D" w14:textId="314E348A" w:rsidR="0052635E" w:rsidRDefault="00EF2BF3" w:rsidP="0052635E">
      <w:pPr>
        <w:pStyle w:val="Brdtext"/>
      </w:pPr>
      <w:r>
        <w:t xml:space="preserve">I rapporten anges att tre av fyra arbetar helt eller till stor del inom det område som högskoleutbildningen var inriktad mot. </w:t>
      </w:r>
      <w:r w:rsidR="00D1497C">
        <w:t xml:space="preserve">Av de som avlagt en yrkesexamen arbetade </w:t>
      </w:r>
      <w:r w:rsidR="00B13E51">
        <w:t xml:space="preserve">dessutom </w:t>
      </w:r>
      <w:r w:rsidR="00D1497C">
        <w:t>hela nio av tio inom det område utbildningen var inriktad emot</w:t>
      </w:r>
      <w:r w:rsidR="006816C9">
        <w:t>. Min slutsats av rapport</w:t>
      </w:r>
      <w:r>
        <w:t>en</w:t>
      </w:r>
      <w:r w:rsidR="006816C9">
        <w:t xml:space="preserve"> är att matchningen på </w:t>
      </w:r>
      <w:r w:rsidR="006816C9" w:rsidRPr="00E81B75">
        <w:t>utbildningar som leder till yrkesexamen redan är mycket hög. Dessa utbildningar utgör cirka 4</w:t>
      </w:r>
      <w:r w:rsidR="00EC4B3F">
        <w:t>5</w:t>
      </w:r>
      <w:r w:rsidR="006816C9" w:rsidRPr="00E81B75">
        <w:t xml:space="preserve"> procent </w:t>
      </w:r>
      <w:r w:rsidR="006816C9">
        <w:t xml:space="preserve">av </w:t>
      </w:r>
      <w:r w:rsidR="00EC4B3F">
        <w:t xml:space="preserve">den </w:t>
      </w:r>
      <w:r w:rsidR="006816C9">
        <w:t xml:space="preserve">totala </w:t>
      </w:r>
      <w:r w:rsidR="00EC4B3F">
        <w:t xml:space="preserve">utbildningsvolymen </w:t>
      </w:r>
      <w:r w:rsidR="006816C9">
        <w:t xml:space="preserve">i den svenska högskolan. </w:t>
      </w:r>
    </w:p>
    <w:p w14:paraId="43B33199" w14:textId="6D641CE4" w:rsidR="00B13E51" w:rsidRDefault="00B13E51" w:rsidP="0052635E">
      <w:pPr>
        <w:pStyle w:val="Brdtext"/>
      </w:pPr>
      <w:r>
        <w:t xml:space="preserve">Universitet och högskolor har en viktig uppgift att utbilda för såväl dagens som för morgondagens arbetsmarknad. De har därför ett stort ansvar att se till att utbildningarna förnyas och är långsiktigt hållbara. </w:t>
      </w:r>
      <w:r w:rsidR="00EF2BF3">
        <w:t xml:space="preserve">Det senare innebär också att en person med avslutad högskoleutbildning ska ha fått generiska </w:t>
      </w:r>
      <w:r w:rsidR="00EF2BF3">
        <w:lastRenderedPageBreak/>
        <w:t xml:space="preserve">kompetenser och kunskaper som ska kunna appliceras inom stora delar av arbetslivet. Det är därför inte alltid helt </w:t>
      </w:r>
      <w:r w:rsidR="00E81B75">
        <w:t>uppenbart</w:t>
      </w:r>
      <w:r w:rsidR="00EF2BF3">
        <w:t xml:space="preserve"> var på arbetsmarknaden </w:t>
      </w:r>
      <w:r w:rsidR="00576D37">
        <w:t>det bäst matchade jobbet för en viss utbildning finns. Universitet och högskolor</w:t>
      </w:r>
      <w:r>
        <w:t xml:space="preserve"> ska anpassa sitt utbildningsutbud efter studenternas efterfrågan och arbetsmarknadens behov. För att kunna avgöra det senare är det viktigt att </w:t>
      </w:r>
      <w:r w:rsidR="00576D37">
        <w:t>lärosätena</w:t>
      </w:r>
      <w:r>
        <w:t xml:space="preserve"> samverkar med det omgivande samhället, inklusive arbetslivet. Regeringen gav i juni 2017 Universitetskanslersämbetet </w:t>
      </w:r>
      <w:r w:rsidR="00E81B75">
        <w:t>i uppdrag att kartlägga hur universitet och högskolor samverkar kontinuerligt med externa parter i frågor om dimensionering av utbildning.</w:t>
      </w:r>
    </w:p>
    <w:p w14:paraId="4D921080" w14:textId="77777777" w:rsidR="0029402E" w:rsidRDefault="00B13E51" w:rsidP="004B2511">
      <w:pPr>
        <w:pStyle w:val="Brdtext"/>
      </w:pPr>
      <w:r>
        <w:t xml:space="preserve"> </w:t>
      </w:r>
      <w:r w:rsidR="00EF2BF3">
        <w:t xml:space="preserve">Att personer med svensk högskoleutbildning generellt skulle vara felmatchade på arbetsmarknaden är inte en bild jag delar, och den stöds inte heller av den rapport frågeställaren hänvisar till. </w:t>
      </w:r>
      <w:r>
        <w:t>Det finns utbildningar inom svensk högskola för vilka matchningen med arbetsmarknaden bör förbättras</w:t>
      </w:r>
      <w:r w:rsidR="00EF2BF3">
        <w:t xml:space="preserve"> och där det råder brist på arbetskraft</w:t>
      </w:r>
      <w:r>
        <w:t xml:space="preserve">. </w:t>
      </w:r>
      <w:r w:rsidR="00EF2BF3">
        <w:t>Regeringen har därför också genomfört en rad insatser, såsom en utbyggnad av vissa högskole</w:t>
      </w:r>
      <w:r w:rsidR="00EF2BF3">
        <w:softHyphen/>
        <w:t>utbild</w:t>
      </w:r>
      <w:r w:rsidR="00EF2BF3">
        <w:softHyphen/>
        <w:t xml:space="preserve">ningar, gett </w:t>
      </w:r>
      <w:proofErr w:type="spellStart"/>
      <w:r w:rsidR="00EF2BF3">
        <w:t>Vinnova</w:t>
      </w:r>
      <w:proofErr w:type="spellEnd"/>
      <w:r w:rsidR="00EF2BF3">
        <w:t xml:space="preserve"> i uppdrag att stödja lärosäten som ska kunna utveckla kortare kurser för redan yrkesverksamma m.m. </w:t>
      </w:r>
    </w:p>
    <w:p w14:paraId="0345AD49" w14:textId="782B45D6" w:rsidR="0029402E" w:rsidRDefault="0029402E" w:rsidP="004B2511">
      <w:pPr>
        <w:pStyle w:val="Brdtext"/>
      </w:pPr>
      <w:r w:rsidRPr="0029402E">
        <w:t xml:space="preserve">Både välfärd och industri söker just nu efter folk att anställa. Det finns över 100 000 lediga jobb som måste fyllas med personer med rätt kompetens. Därför har </w:t>
      </w:r>
      <w:r>
        <w:t>regeringen</w:t>
      </w:r>
      <w:r w:rsidRPr="0029402E">
        <w:t xml:space="preserve"> valt att prioritera satsningar på fler utbildningsplatser inom områden där det finns en stor brist. Där riktade medel går till bland annat fler ingenjörer, sjuksköterskor och lärare. </w:t>
      </w:r>
    </w:p>
    <w:p w14:paraId="60974A25" w14:textId="0E347D94" w:rsidR="00B13E51" w:rsidRDefault="0029402E" w:rsidP="004B2511">
      <w:pPr>
        <w:pStyle w:val="Brdtext"/>
      </w:pPr>
      <w:r w:rsidRPr="0029402E">
        <w:t>Fler kommer</w:t>
      </w:r>
      <w:r>
        <w:t xml:space="preserve"> även</w:t>
      </w:r>
      <w:r w:rsidRPr="0029402E">
        <w:t xml:space="preserve"> att behöva byta bana eller fylla på med nya kunskaper under hela arbetslivet. Här har högskolan en avgörande roll att spela. </w:t>
      </w:r>
      <w:r>
        <w:t>Sverige</w:t>
      </w:r>
      <w:r w:rsidRPr="0029402E">
        <w:t xml:space="preserve"> behöver en högskola som främjar ett tryggt och hållbart arbetsliv och som kan möta 2020-talets behov. Därför arbetar regeringen långsiktigt med målsättningen att öka möjligheterna för människor att kunna studera under hela livet och i hela landet.</w:t>
      </w:r>
    </w:p>
    <w:p w14:paraId="2ABD50DA" w14:textId="293696FA" w:rsidR="004B2511" w:rsidRDefault="004B2511" w:rsidP="004B2511">
      <w:pPr>
        <w:pStyle w:val="Brdtext"/>
      </w:pPr>
      <w:r>
        <w:t xml:space="preserve">Stockholm den </w:t>
      </w:r>
      <w:sdt>
        <w:sdtPr>
          <w:id w:val="-1225218591"/>
          <w:placeholder>
            <w:docPart w:val="C0785E4B83EC4321A109DD050FFBC7F6"/>
          </w:placeholder>
          <w:dataBinding w:prefixMappings="xmlns:ns0='http://lp/documentinfo/RK' " w:xpath="/ns0:DocumentInfo[1]/ns0:BaseInfo[1]/ns0:HeaderDate[1]" w:storeItemID="{E799D431-E94C-44C7-86B5-CF10EAAFB92B}"/>
          <w:date w:fullDate="2018-03-27T00:00:00Z">
            <w:dateFormat w:val="d MMMM yyyy"/>
            <w:lid w:val="sv-SE"/>
            <w:storeMappedDataAs w:val="dateTime"/>
            <w:calendar w:val="gregorian"/>
          </w:date>
        </w:sdtPr>
        <w:sdtEndPr/>
        <w:sdtContent>
          <w:r w:rsidR="00925592">
            <w:t>27 mars 2018</w:t>
          </w:r>
        </w:sdtContent>
      </w:sdt>
    </w:p>
    <w:p w14:paraId="3BD38C58" w14:textId="77777777" w:rsidR="004B2511" w:rsidRDefault="004B2511" w:rsidP="004B2511">
      <w:pPr>
        <w:pStyle w:val="Brdtextutanavstnd"/>
      </w:pPr>
    </w:p>
    <w:p w14:paraId="3DBBDAF2" w14:textId="77777777" w:rsidR="004B2511" w:rsidRDefault="004B2511" w:rsidP="004B2511">
      <w:pPr>
        <w:pStyle w:val="Brdtextutanavstnd"/>
      </w:pPr>
    </w:p>
    <w:p w14:paraId="6ACB3A9F" w14:textId="77777777" w:rsidR="004B2511" w:rsidRDefault="004B2511" w:rsidP="004B2511">
      <w:pPr>
        <w:pStyle w:val="Brdtext"/>
      </w:pPr>
      <w:r>
        <w:t>Helene Hellmark Knutsson</w:t>
      </w:r>
    </w:p>
    <w:p w14:paraId="1194D542" w14:textId="77777777" w:rsidR="00E8384D" w:rsidRDefault="00E8384D" w:rsidP="00E96532">
      <w:pPr>
        <w:pStyle w:val="Brdtext"/>
      </w:pPr>
    </w:p>
    <w:sectPr w:rsidR="00E8384D" w:rsidSect="00E8384D">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B03B" w14:textId="77777777" w:rsidR="00E8384D" w:rsidRDefault="00E8384D" w:rsidP="00A87A54">
      <w:pPr>
        <w:spacing w:after="0" w:line="240" w:lineRule="auto"/>
      </w:pPr>
      <w:r>
        <w:separator/>
      </w:r>
    </w:p>
  </w:endnote>
  <w:endnote w:type="continuationSeparator" w:id="0">
    <w:p w14:paraId="444CC408" w14:textId="77777777" w:rsidR="00E8384D" w:rsidRDefault="00E838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023E" w14:textId="77777777" w:rsidR="000F7883" w:rsidRDefault="000F78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5E9C68" w14:textId="77777777" w:rsidTr="007B211C">
      <w:trPr>
        <w:trHeight w:val="227"/>
        <w:jc w:val="right"/>
      </w:trPr>
      <w:tc>
        <w:tcPr>
          <w:tcW w:w="708" w:type="dxa"/>
          <w:vAlign w:val="bottom"/>
        </w:tcPr>
        <w:p w14:paraId="3B66D74E" w14:textId="5193D33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A33B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A33B2">
            <w:rPr>
              <w:rStyle w:val="Sidnummer"/>
              <w:noProof/>
            </w:rPr>
            <w:t>2</w:t>
          </w:r>
          <w:r>
            <w:rPr>
              <w:rStyle w:val="Sidnummer"/>
            </w:rPr>
            <w:fldChar w:fldCharType="end"/>
          </w:r>
          <w:r>
            <w:rPr>
              <w:rStyle w:val="Sidnummer"/>
            </w:rPr>
            <w:t>)</w:t>
          </w:r>
        </w:p>
      </w:tc>
    </w:tr>
    <w:tr w:rsidR="005606BC" w:rsidRPr="00347E11" w14:paraId="027B1114" w14:textId="77777777" w:rsidTr="007B211C">
      <w:trPr>
        <w:trHeight w:val="850"/>
        <w:jc w:val="right"/>
      </w:trPr>
      <w:tc>
        <w:tcPr>
          <w:tcW w:w="708" w:type="dxa"/>
          <w:vAlign w:val="bottom"/>
        </w:tcPr>
        <w:p w14:paraId="0FA33027" w14:textId="77777777" w:rsidR="005606BC" w:rsidRPr="00347E11" w:rsidRDefault="005606BC" w:rsidP="005606BC">
          <w:pPr>
            <w:pStyle w:val="Sidfot"/>
            <w:spacing w:line="276" w:lineRule="auto"/>
            <w:jc w:val="right"/>
          </w:pPr>
        </w:p>
      </w:tc>
    </w:tr>
  </w:tbl>
  <w:p w14:paraId="464AD5A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E7AB4E" w14:textId="77777777" w:rsidTr="001F4302">
      <w:trPr>
        <w:trHeight w:val="510"/>
      </w:trPr>
      <w:tc>
        <w:tcPr>
          <w:tcW w:w="8525" w:type="dxa"/>
          <w:gridSpan w:val="2"/>
          <w:vAlign w:val="bottom"/>
        </w:tcPr>
        <w:p w14:paraId="7EDE5173" w14:textId="77777777" w:rsidR="00347E11" w:rsidRPr="00347E11" w:rsidRDefault="00347E11" w:rsidP="00347E11">
          <w:pPr>
            <w:pStyle w:val="Sidfot"/>
            <w:rPr>
              <w:sz w:val="8"/>
            </w:rPr>
          </w:pPr>
        </w:p>
      </w:tc>
    </w:tr>
    <w:tr w:rsidR="00093408" w:rsidRPr="00EE3C0F" w14:paraId="19632A92" w14:textId="77777777" w:rsidTr="00C26068">
      <w:trPr>
        <w:trHeight w:val="227"/>
      </w:trPr>
      <w:tc>
        <w:tcPr>
          <w:tcW w:w="4074" w:type="dxa"/>
        </w:tcPr>
        <w:p w14:paraId="1FA39300" w14:textId="77777777" w:rsidR="00347E11" w:rsidRPr="00F53AEA" w:rsidRDefault="00347E11" w:rsidP="00C26068">
          <w:pPr>
            <w:pStyle w:val="Sidfot"/>
            <w:spacing w:line="276" w:lineRule="auto"/>
          </w:pPr>
        </w:p>
      </w:tc>
      <w:tc>
        <w:tcPr>
          <w:tcW w:w="4451" w:type="dxa"/>
        </w:tcPr>
        <w:p w14:paraId="614B1B4C" w14:textId="77777777" w:rsidR="00093408" w:rsidRPr="00F53AEA" w:rsidRDefault="00093408" w:rsidP="00F53AEA">
          <w:pPr>
            <w:pStyle w:val="Sidfot"/>
            <w:spacing w:line="276" w:lineRule="auto"/>
          </w:pPr>
        </w:p>
      </w:tc>
    </w:tr>
  </w:tbl>
  <w:p w14:paraId="0C64F57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3E9B0" w14:textId="77777777" w:rsidR="00E8384D" w:rsidRDefault="00E8384D" w:rsidP="00A87A54">
      <w:pPr>
        <w:spacing w:after="0" w:line="240" w:lineRule="auto"/>
      </w:pPr>
      <w:r>
        <w:separator/>
      </w:r>
    </w:p>
  </w:footnote>
  <w:footnote w:type="continuationSeparator" w:id="0">
    <w:p w14:paraId="57201B3D" w14:textId="77777777" w:rsidR="00E8384D" w:rsidRDefault="00E838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914A" w14:textId="77777777" w:rsidR="000F7883" w:rsidRDefault="000F78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CAB7" w14:textId="77777777" w:rsidR="000F7883" w:rsidRDefault="000F78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8384D" w14:paraId="04B785C9" w14:textId="77777777" w:rsidTr="00C93EBA">
      <w:trPr>
        <w:trHeight w:val="227"/>
      </w:trPr>
      <w:tc>
        <w:tcPr>
          <w:tcW w:w="5534" w:type="dxa"/>
        </w:tcPr>
        <w:p w14:paraId="4B6DBED1" w14:textId="77777777" w:rsidR="00E8384D" w:rsidRPr="007D73AB" w:rsidRDefault="00E8384D">
          <w:pPr>
            <w:pStyle w:val="Sidhuvud"/>
          </w:pPr>
        </w:p>
      </w:tc>
      <w:tc>
        <w:tcPr>
          <w:tcW w:w="3170" w:type="dxa"/>
          <w:vAlign w:val="bottom"/>
        </w:tcPr>
        <w:p w14:paraId="4C3E373C" w14:textId="77777777" w:rsidR="00E8384D" w:rsidRPr="007D73AB" w:rsidRDefault="00E8384D" w:rsidP="00340DE0">
          <w:pPr>
            <w:pStyle w:val="Sidhuvud"/>
          </w:pPr>
        </w:p>
      </w:tc>
      <w:tc>
        <w:tcPr>
          <w:tcW w:w="1134" w:type="dxa"/>
        </w:tcPr>
        <w:p w14:paraId="09D9D470" w14:textId="77777777" w:rsidR="00E8384D" w:rsidRDefault="00E8384D" w:rsidP="007B211C">
          <w:pPr>
            <w:pStyle w:val="Sidhuvud"/>
          </w:pPr>
        </w:p>
      </w:tc>
    </w:tr>
    <w:tr w:rsidR="00E8384D" w14:paraId="629E75C1" w14:textId="77777777" w:rsidTr="00C93EBA">
      <w:trPr>
        <w:trHeight w:val="1928"/>
      </w:trPr>
      <w:tc>
        <w:tcPr>
          <w:tcW w:w="5534" w:type="dxa"/>
        </w:tcPr>
        <w:p w14:paraId="0F94333C" w14:textId="77777777" w:rsidR="00E8384D" w:rsidRPr="00340DE0" w:rsidRDefault="00E8384D" w:rsidP="00340DE0">
          <w:pPr>
            <w:pStyle w:val="Sidhuvud"/>
          </w:pPr>
          <w:r>
            <w:rPr>
              <w:noProof/>
            </w:rPr>
            <w:drawing>
              <wp:inline distT="0" distB="0" distL="0" distR="0" wp14:anchorId="2CA5EFEC" wp14:editId="74F1FFD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37E35A6" w14:textId="77777777" w:rsidR="00E8384D" w:rsidRPr="00710A6C" w:rsidRDefault="00E8384D" w:rsidP="00EE3C0F">
          <w:pPr>
            <w:pStyle w:val="Sidhuvud"/>
            <w:rPr>
              <w:b/>
            </w:rPr>
          </w:pPr>
        </w:p>
        <w:p w14:paraId="5BDD0BA0" w14:textId="77777777" w:rsidR="00E8384D" w:rsidRDefault="00E8384D" w:rsidP="00EE3C0F">
          <w:pPr>
            <w:pStyle w:val="Sidhuvud"/>
          </w:pPr>
        </w:p>
        <w:p w14:paraId="4A13EFA9" w14:textId="77777777" w:rsidR="00E8384D" w:rsidRDefault="00E8384D" w:rsidP="00EE3C0F">
          <w:pPr>
            <w:pStyle w:val="Sidhuvud"/>
          </w:pPr>
        </w:p>
        <w:p w14:paraId="79DE0DDE" w14:textId="77777777" w:rsidR="00E8384D" w:rsidRDefault="00E8384D" w:rsidP="00EE3C0F">
          <w:pPr>
            <w:pStyle w:val="Sidhuvud"/>
          </w:pPr>
        </w:p>
        <w:sdt>
          <w:sdtPr>
            <w:alias w:val="Dnr"/>
            <w:tag w:val="ccRKShow_Dnr"/>
            <w:id w:val="-829283628"/>
            <w:placeholder>
              <w:docPart w:val="F8CAA86D53A340479C729F27905E0247"/>
            </w:placeholder>
            <w:dataBinding w:prefixMappings="xmlns:ns0='http://lp/documentinfo/RK' " w:xpath="/ns0:DocumentInfo[1]/ns0:BaseInfo[1]/ns0:Dnr[1]" w:storeItemID="{E799D431-E94C-44C7-86B5-CF10EAAFB92B}"/>
            <w:text/>
          </w:sdtPr>
          <w:sdtEndPr/>
          <w:sdtContent>
            <w:p w14:paraId="56C6F7EE" w14:textId="77777777" w:rsidR="00E8384D" w:rsidRDefault="00E8384D" w:rsidP="00EE3C0F">
              <w:pPr>
                <w:pStyle w:val="Sidhuvud"/>
              </w:pPr>
              <w:r>
                <w:t>U2018/01387/UH</w:t>
              </w:r>
            </w:p>
          </w:sdtContent>
        </w:sdt>
        <w:sdt>
          <w:sdtPr>
            <w:alias w:val="DocNumber"/>
            <w:tag w:val="DocNumber"/>
            <w:id w:val="1726028884"/>
            <w:placeholder>
              <w:docPart w:val="081892E05B504EAFA12B33DF68A65D3C"/>
            </w:placeholder>
            <w:showingPlcHdr/>
            <w:dataBinding w:prefixMappings="xmlns:ns0='http://lp/documentinfo/RK' " w:xpath="/ns0:DocumentInfo[1]/ns0:BaseInfo[1]/ns0:DocNumber[1]" w:storeItemID="{E799D431-E94C-44C7-86B5-CF10EAAFB92B}"/>
            <w:text/>
          </w:sdtPr>
          <w:sdtEndPr/>
          <w:sdtContent>
            <w:p w14:paraId="2A225016" w14:textId="77777777" w:rsidR="00E8384D" w:rsidRDefault="00E8384D" w:rsidP="00EE3C0F">
              <w:pPr>
                <w:pStyle w:val="Sidhuvud"/>
              </w:pPr>
              <w:r>
                <w:rPr>
                  <w:rStyle w:val="Platshllartext"/>
                </w:rPr>
                <w:t xml:space="preserve"> </w:t>
              </w:r>
            </w:p>
          </w:sdtContent>
        </w:sdt>
        <w:p w14:paraId="016721AE" w14:textId="77777777" w:rsidR="00E8384D" w:rsidRDefault="00E8384D" w:rsidP="00EE3C0F">
          <w:pPr>
            <w:pStyle w:val="Sidhuvud"/>
          </w:pPr>
        </w:p>
      </w:tc>
      <w:tc>
        <w:tcPr>
          <w:tcW w:w="1134" w:type="dxa"/>
        </w:tcPr>
        <w:p w14:paraId="6C83C0D6" w14:textId="77777777" w:rsidR="00E8384D" w:rsidRDefault="00E8384D" w:rsidP="0094502D">
          <w:pPr>
            <w:pStyle w:val="Sidhuvud"/>
          </w:pPr>
        </w:p>
        <w:p w14:paraId="1589CD87" w14:textId="77777777" w:rsidR="00E8384D" w:rsidRPr="0094502D" w:rsidRDefault="00E8384D" w:rsidP="00EC71A6">
          <w:pPr>
            <w:pStyle w:val="Sidhuvud"/>
          </w:pPr>
        </w:p>
      </w:tc>
    </w:tr>
    <w:tr w:rsidR="00E8384D" w14:paraId="4999893F" w14:textId="77777777" w:rsidTr="00C93EBA">
      <w:trPr>
        <w:trHeight w:val="2268"/>
      </w:trPr>
      <w:sdt>
        <w:sdtPr>
          <w:rPr>
            <w:b/>
          </w:rPr>
          <w:alias w:val="SenderText"/>
          <w:tag w:val="ccRKShow_SenderText"/>
          <w:id w:val="1374046025"/>
          <w:placeholder>
            <w:docPart w:val="B11F63761F7C4657B863D2C5376D0257"/>
          </w:placeholder>
        </w:sdtPr>
        <w:sdtEndPr>
          <w:rPr>
            <w:b w:val="0"/>
          </w:rPr>
        </w:sdtEndPr>
        <w:sdtContent>
          <w:tc>
            <w:tcPr>
              <w:tcW w:w="5534" w:type="dxa"/>
              <w:tcMar>
                <w:right w:w="1134" w:type="dxa"/>
              </w:tcMar>
            </w:tcPr>
            <w:p w14:paraId="7418526A" w14:textId="77777777" w:rsidR="00E8384D" w:rsidRPr="00E8384D" w:rsidRDefault="00E8384D" w:rsidP="00340DE0">
              <w:pPr>
                <w:pStyle w:val="Sidhuvud"/>
                <w:rPr>
                  <w:b/>
                </w:rPr>
              </w:pPr>
              <w:r w:rsidRPr="00E8384D">
                <w:rPr>
                  <w:b/>
                </w:rPr>
                <w:t>Utbildningsdepartementet</w:t>
              </w:r>
            </w:p>
            <w:p w14:paraId="7D8E37BF" w14:textId="77777777" w:rsidR="008E51E0" w:rsidRDefault="00E8384D" w:rsidP="00340DE0">
              <w:pPr>
                <w:pStyle w:val="Sidhuvud"/>
              </w:pPr>
              <w:r w:rsidRPr="00E8384D">
                <w:t>Ministern för högre utbildning och forskning</w:t>
              </w:r>
            </w:p>
            <w:p w14:paraId="641E9C86" w14:textId="2A1B7BDC" w:rsidR="00E8384D" w:rsidRPr="00340DE0" w:rsidRDefault="00E8384D" w:rsidP="008E51E0">
              <w:pPr>
                <w:pStyle w:val="Sidhuvud"/>
              </w:pPr>
            </w:p>
          </w:tc>
        </w:sdtContent>
      </w:sdt>
      <w:sdt>
        <w:sdtPr>
          <w:alias w:val="Recipient"/>
          <w:tag w:val="ccRKShow_Recipient"/>
          <w:id w:val="-28344517"/>
          <w:placeholder>
            <w:docPart w:val="94179F73B8554961B078AD6516DA1706"/>
          </w:placeholder>
          <w:dataBinding w:prefixMappings="xmlns:ns0='http://lp/documentinfo/RK' " w:xpath="/ns0:DocumentInfo[1]/ns0:BaseInfo[1]/ns0:Recipient[1]" w:storeItemID="{E799D431-E94C-44C7-86B5-CF10EAAFB92B}"/>
          <w:text w:multiLine="1"/>
        </w:sdtPr>
        <w:sdtEndPr/>
        <w:sdtContent>
          <w:tc>
            <w:tcPr>
              <w:tcW w:w="3170" w:type="dxa"/>
            </w:tcPr>
            <w:p w14:paraId="0567AFCD" w14:textId="77777777" w:rsidR="00E8384D" w:rsidRDefault="00E8384D" w:rsidP="00547B89">
              <w:pPr>
                <w:pStyle w:val="Sidhuvud"/>
              </w:pPr>
              <w:r>
                <w:t>Till riksdagen</w:t>
              </w:r>
            </w:p>
          </w:tc>
        </w:sdtContent>
      </w:sdt>
      <w:tc>
        <w:tcPr>
          <w:tcW w:w="1134" w:type="dxa"/>
        </w:tcPr>
        <w:p w14:paraId="75D00D42" w14:textId="77777777" w:rsidR="00E8384D" w:rsidRDefault="00E8384D" w:rsidP="003E6020">
          <w:pPr>
            <w:pStyle w:val="Sidhuvud"/>
          </w:pPr>
        </w:p>
      </w:tc>
    </w:tr>
  </w:tbl>
  <w:p w14:paraId="223321D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4D"/>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156A"/>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0F7883"/>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1A57"/>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402E"/>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04D3"/>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3E21"/>
    <w:rsid w:val="003D7B03"/>
    <w:rsid w:val="003E5A50"/>
    <w:rsid w:val="003E6020"/>
    <w:rsid w:val="003F1F1F"/>
    <w:rsid w:val="003F26A2"/>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371C"/>
    <w:rsid w:val="0049768A"/>
    <w:rsid w:val="004A66B1"/>
    <w:rsid w:val="004B1E7B"/>
    <w:rsid w:val="004B2511"/>
    <w:rsid w:val="004B3029"/>
    <w:rsid w:val="004B35E7"/>
    <w:rsid w:val="004B63BF"/>
    <w:rsid w:val="004B66DA"/>
    <w:rsid w:val="004B696B"/>
    <w:rsid w:val="004B7801"/>
    <w:rsid w:val="004B7DFF"/>
    <w:rsid w:val="004C5686"/>
    <w:rsid w:val="004C70EE"/>
    <w:rsid w:val="004D766C"/>
    <w:rsid w:val="004E1DE3"/>
    <w:rsid w:val="004E251B"/>
    <w:rsid w:val="004E25CD"/>
    <w:rsid w:val="004E6D22"/>
    <w:rsid w:val="004F0448"/>
    <w:rsid w:val="004F1EA0"/>
    <w:rsid w:val="004F6525"/>
    <w:rsid w:val="004F6FE2"/>
    <w:rsid w:val="00502478"/>
    <w:rsid w:val="00505905"/>
    <w:rsid w:val="00511A1B"/>
    <w:rsid w:val="00511A68"/>
    <w:rsid w:val="00513E7D"/>
    <w:rsid w:val="0052127C"/>
    <w:rsid w:val="0052635E"/>
    <w:rsid w:val="005302E0"/>
    <w:rsid w:val="00544738"/>
    <w:rsid w:val="005456E4"/>
    <w:rsid w:val="00547B89"/>
    <w:rsid w:val="005606BC"/>
    <w:rsid w:val="00563E73"/>
    <w:rsid w:val="00565792"/>
    <w:rsid w:val="00567799"/>
    <w:rsid w:val="00571A0B"/>
    <w:rsid w:val="00573DFD"/>
    <w:rsid w:val="005747D0"/>
    <w:rsid w:val="0057553F"/>
    <w:rsid w:val="00576D37"/>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4087"/>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16C9"/>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211C"/>
    <w:rsid w:val="007C44FF"/>
    <w:rsid w:val="007C7A0A"/>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44FE0"/>
    <w:rsid w:val="008504F6"/>
    <w:rsid w:val="008573B9"/>
    <w:rsid w:val="00863BB7"/>
    <w:rsid w:val="00873DA1"/>
    <w:rsid w:val="00875DDD"/>
    <w:rsid w:val="00881BC6"/>
    <w:rsid w:val="00884172"/>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51E0"/>
    <w:rsid w:val="008E65A8"/>
    <w:rsid w:val="008E77D6"/>
    <w:rsid w:val="009036E7"/>
    <w:rsid w:val="00904816"/>
    <w:rsid w:val="0091053B"/>
    <w:rsid w:val="00912945"/>
    <w:rsid w:val="00915D4C"/>
    <w:rsid w:val="00915D63"/>
    <w:rsid w:val="00925592"/>
    <w:rsid w:val="009279B2"/>
    <w:rsid w:val="00935814"/>
    <w:rsid w:val="0094502D"/>
    <w:rsid w:val="00947013"/>
    <w:rsid w:val="0095272A"/>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2959"/>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3E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4548"/>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33B2"/>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497C"/>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2A42"/>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1B75"/>
    <w:rsid w:val="00E82DF1"/>
    <w:rsid w:val="00E8384D"/>
    <w:rsid w:val="00E96532"/>
    <w:rsid w:val="00E973A0"/>
    <w:rsid w:val="00EA1688"/>
    <w:rsid w:val="00EA4C83"/>
    <w:rsid w:val="00EC1DA0"/>
    <w:rsid w:val="00EC329B"/>
    <w:rsid w:val="00EC4B3F"/>
    <w:rsid w:val="00EC71A6"/>
    <w:rsid w:val="00EC73EB"/>
    <w:rsid w:val="00ED592E"/>
    <w:rsid w:val="00ED6ABD"/>
    <w:rsid w:val="00ED72E1"/>
    <w:rsid w:val="00EE3C0F"/>
    <w:rsid w:val="00EE6810"/>
    <w:rsid w:val="00EF21FE"/>
    <w:rsid w:val="00EF2A7F"/>
    <w:rsid w:val="00EF2BF3"/>
    <w:rsid w:val="00EF4803"/>
    <w:rsid w:val="00EF5127"/>
    <w:rsid w:val="00F03EAC"/>
    <w:rsid w:val="00F04B7C"/>
    <w:rsid w:val="00F052E8"/>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45"/>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03053B02"/>
  <w15:docId w15:val="{A1DE533E-C705-4EBA-9AF0-CFE8097B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CAA86D53A340479C729F27905E0247"/>
        <w:category>
          <w:name w:val="Allmänt"/>
          <w:gallery w:val="placeholder"/>
        </w:category>
        <w:types>
          <w:type w:val="bbPlcHdr"/>
        </w:types>
        <w:behaviors>
          <w:behavior w:val="content"/>
        </w:behaviors>
        <w:guid w:val="{27B46E25-C1D4-4261-A4EC-A00870EC70E8}"/>
      </w:docPartPr>
      <w:docPartBody>
        <w:p w:rsidR="00A44708" w:rsidRDefault="00A44708" w:rsidP="00A44708">
          <w:pPr>
            <w:pStyle w:val="F8CAA86D53A340479C729F27905E0247"/>
          </w:pPr>
          <w:r>
            <w:rPr>
              <w:rStyle w:val="Platshllartext"/>
            </w:rPr>
            <w:t xml:space="preserve"> </w:t>
          </w:r>
        </w:p>
      </w:docPartBody>
    </w:docPart>
    <w:docPart>
      <w:docPartPr>
        <w:name w:val="081892E05B504EAFA12B33DF68A65D3C"/>
        <w:category>
          <w:name w:val="Allmänt"/>
          <w:gallery w:val="placeholder"/>
        </w:category>
        <w:types>
          <w:type w:val="bbPlcHdr"/>
        </w:types>
        <w:behaviors>
          <w:behavior w:val="content"/>
        </w:behaviors>
        <w:guid w:val="{F044A492-CAA5-48D1-8703-04EBEE08B102}"/>
      </w:docPartPr>
      <w:docPartBody>
        <w:p w:rsidR="00A44708" w:rsidRDefault="00A44708" w:rsidP="00A44708">
          <w:pPr>
            <w:pStyle w:val="081892E05B504EAFA12B33DF68A65D3C"/>
          </w:pPr>
          <w:r>
            <w:rPr>
              <w:rStyle w:val="Platshllartext"/>
            </w:rPr>
            <w:t xml:space="preserve"> </w:t>
          </w:r>
        </w:p>
      </w:docPartBody>
    </w:docPart>
    <w:docPart>
      <w:docPartPr>
        <w:name w:val="B11F63761F7C4657B863D2C5376D0257"/>
        <w:category>
          <w:name w:val="Allmänt"/>
          <w:gallery w:val="placeholder"/>
        </w:category>
        <w:types>
          <w:type w:val="bbPlcHdr"/>
        </w:types>
        <w:behaviors>
          <w:behavior w:val="content"/>
        </w:behaviors>
        <w:guid w:val="{A896ED55-D115-44A8-AC92-FCA173764876}"/>
      </w:docPartPr>
      <w:docPartBody>
        <w:p w:rsidR="00A44708" w:rsidRDefault="00A44708" w:rsidP="00A44708">
          <w:pPr>
            <w:pStyle w:val="B11F63761F7C4657B863D2C5376D0257"/>
          </w:pPr>
          <w:r>
            <w:rPr>
              <w:rStyle w:val="Platshllartext"/>
            </w:rPr>
            <w:t xml:space="preserve"> </w:t>
          </w:r>
        </w:p>
      </w:docPartBody>
    </w:docPart>
    <w:docPart>
      <w:docPartPr>
        <w:name w:val="94179F73B8554961B078AD6516DA1706"/>
        <w:category>
          <w:name w:val="Allmänt"/>
          <w:gallery w:val="placeholder"/>
        </w:category>
        <w:types>
          <w:type w:val="bbPlcHdr"/>
        </w:types>
        <w:behaviors>
          <w:behavior w:val="content"/>
        </w:behaviors>
        <w:guid w:val="{0645173F-7D0F-4819-885F-7F0477059B33}"/>
      </w:docPartPr>
      <w:docPartBody>
        <w:p w:rsidR="00A44708" w:rsidRDefault="00A44708" w:rsidP="00A44708">
          <w:pPr>
            <w:pStyle w:val="94179F73B8554961B078AD6516DA1706"/>
          </w:pPr>
          <w:r>
            <w:rPr>
              <w:rStyle w:val="Platshllartext"/>
            </w:rPr>
            <w:t xml:space="preserve"> </w:t>
          </w:r>
        </w:p>
      </w:docPartBody>
    </w:docPart>
    <w:docPart>
      <w:docPartPr>
        <w:name w:val="688D3F086C674F809EFA6231E804F8C3"/>
        <w:category>
          <w:name w:val="Allmänt"/>
          <w:gallery w:val="placeholder"/>
        </w:category>
        <w:types>
          <w:type w:val="bbPlcHdr"/>
        </w:types>
        <w:behaviors>
          <w:behavior w:val="content"/>
        </w:behaviors>
        <w:guid w:val="{8A392898-B447-40B0-A511-E881009FB312}"/>
      </w:docPartPr>
      <w:docPartBody>
        <w:p w:rsidR="00A44708" w:rsidRDefault="00A44708" w:rsidP="00A44708">
          <w:pPr>
            <w:pStyle w:val="688D3F086C674F809EFA6231E804F8C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6BD4FCA5B1A45CB97442CD38C9AF26B"/>
        <w:category>
          <w:name w:val="Allmänt"/>
          <w:gallery w:val="placeholder"/>
        </w:category>
        <w:types>
          <w:type w:val="bbPlcHdr"/>
        </w:types>
        <w:behaviors>
          <w:behavior w:val="content"/>
        </w:behaviors>
        <w:guid w:val="{F6ED774E-D9F4-4EA7-89D9-5045270490A1}"/>
      </w:docPartPr>
      <w:docPartBody>
        <w:p w:rsidR="00A44708" w:rsidRDefault="00A44708" w:rsidP="00A44708">
          <w:pPr>
            <w:pStyle w:val="76BD4FCA5B1A45CB97442CD38C9AF26B"/>
          </w:pPr>
          <w:r>
            <w:t xml:space="preserve"> </w:t>
          </w:r>
          <w:r>
            <w:rPr>
              <w:rStyle w:val="Platshllartext"/>
            </w:rPr>
            <w:t>Välj ett parti.</w:t>
          </w:r>
        </w:p>
      </w:docPartBody>
    </w:docPart>
    <w:docPart>
      <w:docPartPr>
        <w:name w:val="C0785E4B83EC4321A109DD050FFBC7F6"/>
        <w:category>
          <w:name w:val="Allmänt"/>
          <w:gallery w:val="placeholder"/>
        </w:category>
        <w:types>
          <w:type w:val="bbPlcHdr"/>
        </w:types>
        <w:behaviors>
          <w:behavior w:val="content"/>
        </w:behaviors>
        <w:guid w:val="{ACEBAA2A-8042-4B8B-87F7-7F8602E0D043}"/>
      </w:docPartPr>
      <w:docPartBody>
        <w:p w:rsidR="00727106" w:rsidRDefault="00727106">
          <w:pPr>
            <w:pStyle w:val="C0785E4B83EC4321A109DD050FFBC7F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08"/>
    <w:rsid w:val="0050106D"/>
    <w:rsid w:val="00727106"/>
    <w:rsid w:val="00A447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15C08A830464BF0A763BA0CE68BAA7E">
    <w:name w:val="D15C08A830464BF0A763BA0CE68BAA7E"/>
    <w:rsid w:val="00A44708"/>
  </w:style>
  <w:style w:type="character" w:styleId="Platshllartext">
    <w:name w:val="Placeholder Text"/>
    <w:basedOn w:val="Standardstycketeckensnitt"/>
    <w:uiPriority w:val="99"/>
    <w:semiHidden/>
    <w:rsid w:val="0050106D"/>
    <w:rPr>
      <w:noProof w:val="0"/>
      <w:color w:val="808080"/>
    </w:rPr>
  </w:style>
  <w:style w:type="paragraph" w:customStyle="1" w:styleId="E5AACDBDC3274C9E8EB2AFDBA4E583F4">
    <w:name w:val="E5AACDBDC3274C9E8EB2AFDBA4E583F4"/>
    <w:rsid w:val="00A44708"/>
  </w:style>
  <w:style w:type="paragraph" w:customStyle="1" w:styleId="65240C79028540C9835E1B5C9AB965D8">
    <w:name w:val="65240C79028540C9835E1B5C9AB965D8"/>
    <w:rsid w:val="00A44708"/>
  </w:style>
  <w:style w:type="paragraph" w:customStyle="1" w:styleId="2C17F69FED03494CB93B41B982AF4A8E">
    <w:name w:val="2C17F69FED03494CB93B41B982AF4A8E"/>
    <w:rsid w:val="00A44708"/>
  </w:style>
  <w:style w:type="paragraph" w:customStyle="1" w:styleId="F8CAA86D53A340479C729F27905E0247">
    <w:name w:val="F8CAA86D53A340479C729F27905E0247"/>
    <w:rsid w:val="00A44708"/>
  </w:style>
  <w:style w:type="paragraph" w:customStyle="1" w:styleId="081892E05B504EAFA12B33DF68A65D3C">
    <w:name w:val="081892E05B504EAFA12B33DF68A65D3C"/>
    <w:rsid w:val="00A44708"/>
  </w:style>
  <w:style w:type="paragraph" w:customStyle="1" w:styleId="E6542DFA7F114661AEC92E69071C494C">
    <w:name w:val="E6542DFA7F114661AEC92E69071C494C"/>
    <w:rsid w:val="00A44708"/>
  </w:style>
  <w:style w:type="paragraph" w:customStyle="1" w:styleId="D8B346099F88427EB0851DB579E41D05">
    <w:name w:val="D8B346099F88427EB0851DB579E41D05"/>
    <w:rsid w:val="00A44708"/>
  </w:style>
  <w:style w:type="paragraph" w:customStyle="1" w:styleId="B2DBB61F8BEB4F42BB6B983455694695">
    <w:name w:val="B2DBB61F8BEB4F42BB6B983455694695"/>
    <w:rsid w:val="00A44708"/>
  </w:style>
  <w:style w:type="paragraph" w:customStyle="1" w:styleId="B11F63761F7C4657B863D2C5376D0257">
    <w:name w:val="B11F63761F7C4657B863D2C5376D0257"/>
    <w:rsid w:val="00A44708"/>
  </w:style>
  <w:style w:type="paragraph" w:customStyle="1" w:styleId="94179F73B8554961B078AD6516DA1706">
    <w:name w:val="94179F73B8554961B078AD6516DA1706"/>
    <w:rsid w:val="00A44708"/>
  </w:style>
  <w:style w:type="paragraph" w:customStyle="1" w:styleId="688D3F086C674F809EFA6231E804F8C3">
    <w:name w:val="688D3F086C674F809EFA6231E804F8C3"/>
    <w:rsid w:val="00A44708"/>
  </w:style>
  <w:style w:type="paragraph" w:customStyle="1" w:styleId="76BD4FCA5B1A45CB97442CD38C9AF26B">
    <w:name w:val="76BD4FCA5B1A45CB97442CD38C9AF26B"/>
    <w:rsid w:val="00A44708"/>
  </w:style>
  <w:style w:type="paragraph" w:customStyle="1" w:styleId="29F8C543E2A64B74955C259C629D7528">
    <w:name w:val="29F8C543E2A64B74955C259C629D7528"/>
    <w:rsid w:val="00A44708"/>
  </w:style>
  <w:style w:type="paragraph" w:customStyle="1" w:styleId="B9A051B1EF2F4231B5E56752EC8783AD">
    <w:name w:val="B9A051B1EF2F4231B5E56752EC8783AD"/>
    <w:rsid w:val="00A44708"/>
  </w:style>
  <w:style w:type="paragraph" w:customStyle="1" w:styleId="C0785E4B83EC4321A109DD050FFBC7F6">
    <w:name w:val="C0785E4B83EC4321A109DD050FFBC7F6"/>
  </w:style>
  <w:style w:type="paragraph" w:customStyle="1" w:styleId="E29B510907434AF499EB58D0E0F612F8">
    <w:name w:val="E29B510907434AF499EB58D0E0F612F8"/>
    <w:rsid w:val="00501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Departementssekreterare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2018-03-27T00:00:00</HeaderDate>
    <Office/>
    <Dnr>U2018/01387/UH</Dnr>
    <ParagrafNr/>
    <DocumentTitle/>
    <VisitingAddress/>
    <Extra1/>
    <Extra2/>
    <Extra3>Boriana Åberg</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931A1210BB5D748A07AC98EEB7ADC98" ma:contentTypeVersion="13" ma:contentTypeDescription="Skapa ett nytt dokument." ma:contentTypeScope="" ma:versionID="45e742617cfdc154af5dd66b62310006">
  <xsd:schema xmlns:xsd="http://www.w3.org/2001/XMLSchema" xmlns:xs="http://www.w3.org/2001/XMLSchema" xmlns:p="http://schemas.microsoft.com/office/2006/metadata/properties" xmlns:ns2="fd0eb60b-32c8-489c-a600-61d55b22892d" xmlns:ns3="fbb70610-22af-411f-8494-b2ed74ec6285" targetNamespace="http://schemas.microsoft.com/office/2006/metadata/properties" ma:root="true" ma:fieldsID="365da862ef3432816bf48ca9f018c590" ns2:_="" ns3:_="">
    <xsd:import namespace="fd0eb60b-32c8-489c-a600-61d55b22892d"/>
    <xsd:import namespace="fbb70610-22af-411f-8494-b2ed74ec628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element ref="ns3: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ee46784-3b49-44ed-8100-783b17f38940}" ma:internalName="TaxCatchAll" ma:showField="CatchAllData"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ee46784-3b49-44ed-8100-783b17f38940}" ma:internalName="TaxCatchAllLabel" ma:readOnly="true" ma:showField="CatchAllDataLabel" ma:web="fd0eb60b-32c8-489c-a600-61d55b22892d">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b70610-22af-411f-8494-b2ed74ec6285"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element name="Kommentar" ma:index="23" nillable="true" ma:displayName="Kommentar" ma:internalName="Kom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8d3a0eda-46b0-4404-89ab-996b7333048c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8214-B438-4393-AA89-0730687B9059}"/>
</file>

<file path=customXml/itemProps2.xml><?xml version="1.0" encoding="utf-8"?>
<ds:datastoreItem xmlns:ds="http://schemas.openxmlformats.org/officeDocument/2006/customXml" ds:itemID="{E799D431-E94C-44C7-86B5-CF10EAAFB92B}"/>
</file>

<file path=customXml/itemProps3.xml><?xml version="1.0" encoding="utf-8"?>
<ds:datastoreItem xmlns:ds="http://schemas.openxmlformats.org/officeDocument/2006/customXml" ds:itemID="{8E14018B-6C92-4F8A-8620-B17B9B89D2CA}"/>
</file>

<file path=customXml/itemProps4.xml><?xml version="1.0" encoding="utf-8"?>
<ds:datastoreItem xmlns:ds="http://schemas.openxmlformats.org/officeDocument/2006/customXml" ds:itemID="{5B7BD71E-D2CD-4411-9C10-7458E12A82F3}">
  <ds:schemaRefs>
    <ds:schemaRef ds:uri="http://schemas.microsoft.com/sharepoint/events"/>
  </ds:schemaRefs>
</ds:datastoreItem>
</file>

<file path=customXml/itemProps5.xml><?xml version="1.0" encoding="utf-8"?>
<ds:datastoreItem xmlns:ds="http://schemas.openxmlformats.org/officeDocument/2006/customXml" ds:itemID="{A05C9C71-3E36-4208-B54C-DDFB33DAABB8}">
  <ds:schemaRefs>
    <ds:schemaRef ds:uri="http://schemas.microsoft.com/sharepoint/v3/contenttype/forms/url"/>
  </ds:schemaRefs>
</ds:datastoreItem>
</file>

<file path=customXml/itemProps6.xml><?xml version="1.0" encoding="utf-8"?>
<ds:datastoreItem xmlns:ds="http://schemas.openxmlformats.org/officeDocument/2006/customXml" ds:itemID="{08D4C340-F10F-402F-B470-DF2C20F2D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eb60b-32c8-489c-a600-61d55b22892d"/>
    <ds:schemaRef ds:uri="fbb70610-22af-411f-8494-b2ed74ec6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B3FB84A-FCBA-49B5-86FF-32281D7385B9}"/>
</file>

<file path=customXml/itemProps8.xml><?xml version="1.0" encoding="utf-8"?>
<ds:datastoreItem xmlns:ds="http://schemas.openxmlformats.org/officeDocument/2006/customXml" ds:itemID="{B0994A59-420A-4F57-83E9-90B88B77F705}"/>
</file>

<file path=docProps/app.xml><?xml version="1.0" encoding="utf-8"?>
<Properties xmlns="http://schemas.openxmlformats.org/officeDocument/2006/extended-properties" xmlns:vt="http://schemas.openxmlformats.org/officeDocument/2006/docPropsVTypes">
  <Template>RK Basmall</Template>
  <TotalTime>0</TotalTime>
  <Pages>2</Pages>
  <Words>562</Words>
  <Characters>2984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Bokerud</dc:creator>
  <cp:keywords/>
  <dc:description/>
  <cp:lastModifiedBy>Catrin Arusell Ekström</cp:lastModifiedBy>
  <cp:revision>2</cp:revision>
  <cp:lastPrinted>2018-03-22T10:16:00Z</cp:lastPrinted>
  <dcterms:created xsi:type="dcterms:W3CDTF">2018-03-27T11:36:00Z</dcterms:created>
  <dcterms:modified xsi:type="dcterms:W3CDTF">2018-03-27T11:36:00Z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708d7dd6-e0bf-48fe-a6a7-7a920448138c</vt:lpwstr>
  </property>
</Properties>
</file>