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25F6" w14:textId="77777777" w:rsidR="00023433" w:rsidRDefault="00023433" w:rsidP="00DA0661">
      <w:pPr>
        <w:pStyle w:val="Rubrik"/>
      </w:pPr>
      <w:bookmarkStart w:id="0" w:name="Start"/>
      <w:bookmarkEnd w:id="0"/>
      <w:r>
        <w:t xml:space="preserve">Svar på fråga </w:t>
      </w:r>
      <w:r w:rsidRPr="00023433">
        <w:t xml:space="preserve">2019/20:2120 </w:t>
      </w:r>
      <w:r>
        <w:t>av Jens Holm (V) Kontroll av elbilar</w:t>
      </w:r>
    </w:p>
    <w:p w14:paraId="0FB4844E" w14:textId="77777777" w:rsidR="00E249E0" w:rsidRDefault="001A3A09" w:rsidP="00ED0BCB">
      <w:pPr>
        <w:autoSpaceDE w:val="0"/>
        <w:autoSpaceDN w:val="0"/>
      </w:pPr>
      <w:r w:rsidRPr="00E249E0">
        <w:t>Jens Holm har frågat mig om jag avser att ta initiativ för att uppdatera besiktningsregelverket avseende kontroll av laddbara fordon</w:t>
      </w:r>
      <w:r w:rsidR="00E249E0" w:rsidRPr="00E249E0">
        <w:t xml:space="preserve">. </w:t>
      </w:r>
    </w:p>
    <w:p w14:paraId="43AB670C" w14:textId="6C33864F" w:rsidR="00ED0BCB" w:rsidRDefault="00ED0BCB" w:rsidP="00ED0BCB">
      <w:pPr>
        <w:autoSpaceDE w:val="0"/>
        <w:autoSpaceDN w:val="0"/>
      </w:pPr>
      <w:r>
        <w:t xml:space="preserve">Kontrollbesiktning av fordon regleras utifrån </w:t>
      </w:r>
      <w:r w:rsidR="005C315E">
        <w:t>Europaparlamentets och rådets</w:t>
      </w:r>
      <w:r w:rsidRPr="007B6685">
        <w:t xml:space="preserve"> </w:t>
      </w:r>
      <w:r>
        <w:t xml:space="preserve">direktiv </w:t>
      </w:r>
      <w:r w:rsidRPr="00E249E0">
        <w:rPr>
          <w:rStyle w:val="BrdtextChar"/>
        </w:rPr>
        <w:t>2014/45/EU</w:t>
      </w:r>
      <w:r w:rsidR="00C35905" w:rsidRPr="00E249E0">
        <w:rPr>
          <w:rStyle w:val="BrdtextChar"/>
        </w:rPr>
        <w:t xml:space="preserve"> av den 3 april 2014 om periodisk provning av motorfordons och tillhörande släpvagnars trafiksäkerhet och om upphävande a</w:t>
      </w:r>
      <w:r w:rsidR="00C35905" w:rsidRPr="00C35905">
        <w:t>v direktiv 2009/40/EG</w:t>
      </w:r>
      <w:r w:rsidR="00C35905">
        <w:t>.</w:t>
      </w:r>
      <w:r>
        <w:t xml:space="preserve"> </w:t>
      </w:r>
      <w:r w:rsidRPr="00D34300">
        <w:t>De nationella bestämmelserna</w:t>
      </w:r>
      <w:r>
        <w:t xml:space="preserve"> finns i fordonslagen, fordonsförordningen och Transportstyrelsens föreskrifter</w:t>
      </w:r>
      <w:r w:rsidR="00C35905">
        <w:t xml:space="preserve"> </w:t>
      </w:r>
      <w:r w:rsidR="00C35905" w:rsidRPr="00C35905">
        <w:t xml:space="preserve">och allmänna råd </w:t>
      </w:r>
      <w:r w:rsidR="001A3A09">
        <w:t xml:space="preserve">(TSFS 2017:54) </w:t>
      </w:r>
      <w:r w:rsidR="00C35905" w:rsidRPr="00C35905">
        <w:t>om kontrollbesiktning</w:t>
      </w:r>
      <w:r>
        <w:t>. Syftet med kontrollbesiktning är att säkerställa att fordon och tillhörande system genom sin användning inte slitits ut så pass att det kan utgöra en trafikfara.</w:t>
      </w:r>
    </w:p>
    <w:p w14:paraId="219D1CF7" w14:textId="77777777" w:rsidR="00ED0BCB" w:rsidRDefault="00ED0BCB" w:rsidP="00ED0BCB">
      <w:pPr>
        <w:autoSpaceDE w:val="0"/>
        <w:autoSpaceDN w:val="0"/>
      </w:pPr>
      <w:r>
        <w:t xml:space="preserve">Det är Transportstyreslen som har ansvaret för regelgivningen och jag förutsätter att de uppdaterar detta i takt med utvecklingen. Sedan februari i år sammankallar Transportstyrelsen en mängd aktörer till en så kallad besiktningskommitté där regelverkets behov av utveckling på kort och lång sikt diskuteras. </w:t>
      </w:r>
    </w:p>
    <w:p w14:paraId="236CEEE6" w14:textId="77777777" w:rsidR="00023433" w:rsidRDefault="0002343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DB7E72C34834D6ABF0BD0732AD3E868"/>
          </w:placeholder>
          <w:dataBinding w:prefixMappings="xmlns:ns0='http://lp/documentinfo/RK' " w:xpath="/ns0:DocumentInfo[1]/ns0:BaseInfo[1]/ns0:HeaderDate[1]" w:storeItemID="{212B10E5-F99A-49DC-B380-C9582C560206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D0BCB">
            <w:t>16 september 2020</w:t>
          </w:r>
        </w:sdtContent>
      </w:sdt>
    </w:p>
    <w:p w14:paraId="2515A5C1" w14:textId="77777777" w:rsidR="00023433" w:rsidRDefault="00023433" w:rsidP="004E7A8F">
      <w:pPr>
        <w:pStyle w:val="Brdtextutanavstnd"/>
      </w:pPr>
    </w:p>
    <w:p w14:paraId="4A84996E" w14:textId="77777777" w:rsidR="00023433" w:rsidRDefault="00023433" w:rsidP="004E7A8F">
      <w:pPr>
        <w:pStyle w:val="Brdtextutanavstnd"/>
      </w:pPr>
    </w:p>
    <w:p w14:paraId="5BFEF344" w14:textId="77777777" w:rsidR="00023433" w:rsidRDefault="00023433" w:rsidP="004E7A8F">
      <w:pPr>
        <w:pStyle w:val="Brdtextutanavstnd"/>
      </w:pPr>
    </w:p>
    <w:p w14:paraId="5EC75D87" w14:textId="77777777" w:rsidR="00023433" w:rsidRPr="00DB48AB" w:rsidRDefault="00023433" w:rsidP="00DB48AB">
      <w:pPr>
        <w:pStyle w:val="Brdtext"/>
      </w:pPr>
      <w:r>
        <w:t>Tomas Eneroth</w:t>
      </w:r>
    </w:p>
    <w:sectPr w:rsidR="00023433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0883" w14:textId="77777777" w:rsidR="00CE2491" w:rsidRDefault="00CE2491" w:rsidP="00A87A54">
      <w:pPr>
        <w:spacing w:after="0" w:line="240" w:lineRule="auto"/>
      </w:pPr>
      <w:r>
        <w:separator/>
      </w:r>
    </w:p>
  </w:endnote>
  <w:endnote w:type="continuationSeparator" w:id="0">
    <w:p w14:paraId="187F3501" w14:textId="77777777" w:rsidR="00CE2491" w:rsidRDefault="00CE249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C76FF7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9F58EE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DF989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C344FA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ED052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6BE225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BD5DA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B4ED59" w14:textId="77777777" w:rsidTr="00C26068">
      <w:trPr>
        <w:trHeight w:val="227"/>
      </w:trPr>
      <w:tc>
        <w:tcPr>
          <w:tcW w:w="4074" w:type="dxa"/>
        </w:tcPr>
        <w:p w14:paraId="27381B3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786B3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402522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A758" w14:textId="77777777" w:rsidR="00CE2491" w:rsidRDefault="00CE2491" w:rsidP="00A87A54">
      <w:pPr>
        <w:spacing w:after="0" w:line="240" w:lineRule="auto"/>
      </w:pPr>
      <w:r>
        <w:separator/>
      </w:r>
    </w:p>
  </w:footnote>
  <w:footnote w:type="continuationSeparator" w:id="0">
    <w:p w14:paraId="1603AFE6" w14:textId="77777777" w:rsidR="00CE2491" w:rsidRDefault="00CE249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23433" w14:paraId="4A1470E2" w14:textId="77777777" w:rsidTr="00C93EBA">
      <w:trPr>
        <w:trHeight w:val="227"/>
      </w:trPr>
      <w:tc>
        <w:tcPr>
          <w:tcW w:w="5534" w:type="dxa"/>
        </w:tcPr>
        <w:p w14:paraId="122B4A02" w14:textId="77777777" w:rsidR="00023433" w:rsidRPr="007D73AB" w:rsidRDefault="00023433">
          <w:pPr>
            <w:pStyle w:val="Sidhuvud"/>
          </w:pPr>
        </w:p>
      </w:tc>
      <w:tc>
        <w:tcPr>
          <w:tcW w:w="3170" w:type="dxa"/>
          <w:vAlign w:val="bottom"/>
        </w:tcPr>
        <w:p w14:paraId="21C2F337" w14:textId="77777777" w:rsidR="00023433" w:rsidRPr="007D73AB" w:rsidRDefault="00023433" w:rsidP="00340DE0">
          <w:pPr>
            <w:pStyle w:val="Sidhuvud"/>
          </w:pPr>
        </w:p>
      </w:tc>
      <w:tc>
        <w:tcPr>
          <w:tcW w:w="1134" w:type="dxa"/>
        </w:tcPr>
        <w:p w14:paraId="4EF93934" w14:textId="77777777" w:rsidR="00023433" w:rsidRDefault="00023433" w:rsidP="005A703A">
          <w:pPr>
            <w:pStyle w:val="Sidhuvud"/>
          </w:pPr>
        </w:p>
      </w:tc>
    </w:tr>
    <w:tr w:rsidR="00023433" w14:paraId="6EF24349" w14:textId="77777777" w:rsidTr="00C93EBA">
      <w:trPr>
        <w:trHeight w:val="1928"/>
      </w:trPr>
      <w:tc>
        <w:tcPr>
          <w:tcW w:w="5534" w:type="dxa"/>
        </w:tcPr>
        <w:p w14:paraId="0D3B64A6" w14:textId="77777777" w:rsidR="00023433" w:rsidRPr="00340DE0" w:rsidRDefault="0002343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6CA1CB" wp14:editId="6887B3E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A90DFEA" w14:textId="77777777" w:rsidR="00023433" w:rsidRPr="00710A6C" w:rsidRDefault="00023433" w:rsidP="00EE3C0F">
          <w:pPr>
            <w:pStyle w:val="Sidhuvud"/>
            <w:rPr>
              <w:b/>
            </w:rPr>
          </w:pPr>
        </w:p>
        <w:p w14:paraId="62EAE2E8" w14:textId="77777777" w:rsidR="00023433" w:rsidRDefault="00023433" w:rsidP="00EE3C0F">
          <w:pPr>
            <w:pStyle w:val="Sidhuvud"/>
          </w:pPr>
        </w:p>
        <w:p w14:paraId="680FC262" w14:textId="77777777" w:rsidR="00023433" w:rsidRDefault="00023433" w:rsidP="00EE3C0F">
          <w:pPr>
            <w:pStyle w:val="Sidhuvud"/>
          </w:pPr>
        </w:p>
        <w:p w14:paraId="3FA11D37" w14:textId="77777777" w:rsidR="00023433" w:rsidRDefault="0002343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A4EC0D3AD1749D099259E3A790A77CE"/>
            </w:placeholder>
            <w:dataBinding w:prefixMappings="xmlns:ns0='http://lp/documentinfo/RK' " w:xpath="/ns0:DocumentInfo[1]/ns0:BaseInfo[1]/ns0:Dnr[1]" w:storeItemID="{212B10E5-F99A-49DC-B380-C9582C560206}"/>
            <w:text/>
          </w:sdtPr>
          <w:sdtEndPr/>
          <w:sdtContent>
            <w:p w14:paraId="22EAAB3D" w14:textId="77777777" w:rsidR="00023433" w:rsidRDefault="007A3939" w:rsidP="00EE3C0F">
              <w:pPr>
                <w:pStyle w:val="Sidhuvud"/>
              </w:pPr>
              <w:r w:rsidRPr="007A3939">
                <w:t>I2020/02260/T</w:t>
              </w:r>
              <w:r>
                <w:t>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E3ABEE7390241119C5FAD07181AFB0D"/>
            </w:placeholder>
            <w:showingPlcHdr/>
            <w:dataBinding w:prefixMappings="xmlns:ns0='http://lp/documentinfo/RK' " w:xpath="/ns0:DocumentInfo[1]/ns0:BaseInfo[1]/ns0:DocNumber[1]" w:storeItemID="{212B10E5-F99A-49DC-B380-C9582C560206}"/>
            <w:text/>
          </w:sdtPr>
          <w:sdtEndPr/>
          <w:sdtContent>
            <w:p w14:paraId="1FB7F7FD" w14:textId="77777777" w:rsidR="00023433" w:rsidRDefault="0002343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FB15A8E" w14:textId="77777777" w:rsidR="00023433" w:rsidRDefault="00023433" w:rsidP="00EE3C0F">
          <w:pPr>
            <w:pStyle w:val="Sidhuvud"/>
          </w:pPr>
        </w:p>
      </w:tc>
      <w:tc>
        <w:tcPr>
          <w:tcW w:w="1134" w:type="dxa"/>
        </w:tcPr>
        <w:p w14:paraId="01EBFBE4" w14:textId="77777777" w:rsidR="00023433" w:rsidRDefault="00023433" w:rsidP="0094502D">
          <w:pPr>
            <w:pStyle w:val="Sidhuvud"/>
          </w:pPr>
        </w:p>
        <w:p w14:paraId="552B0882" w14:textId="77777777" w:rsidR="00023433" w:rsidRPr="0094502D" w:rsidRDefault="00023433" w:rsidP="00EC71A6">
          <w:pPr>
            <w:pStyle w:val="Sidhuvud"/>
          </w:pPr>
        </w:p>
      </w:tc>
    </w:tr>
    <w:tr w:rsidR="00023433" w14:paraId="4C9AA34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B1C289985EC443FB691C09446931CA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0C331D" w14:textId="77777777" w:rsidR="00023433" w:rsidRPr="00023433" w:rsidRDefault="00023433" w:rsidP="00340DE0">
              <w:pPr>
                <w:pStyle w:val="Sidhuvud"/>
                <w:rPr>
                  <w:b/>
                </w:rPr>
              </w:pPr>
              <w:r w:rsidRPr="00023433">
                <w:rPr>
                  <w:b/>
                </w:rPr>
                <w:t>Infrastrukturdepartementet</w:t>
              </w:r>
            </w:p>
            <w:p w14:paraId="7211D971" w14:textId="77777777" w:rsidR="00D679EC" w:rsidRDefault="00023433" w:rsidP="00340DE0">
              <w:pPr>
                <w:pStyle w:val="Sidhuvud"/>
              </w:pPr>
              <w:r w:rsidRPr="00023433">
                <w:t>Infrastrukturministern</w:t>
              </w:r>
            </w:p>
            <w:p w14:paraId="2FD72BC9" w14:textId="3AD48B49" w:rsidR="00023433" w:rsidRPr="00340DE0" w:rsidRDefault="00023433" w:rsidP="00D679EC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296DAE127DF425E84F6151251907657"/>
          </w:placeholder>
          <w:dataBinding w:prefixMappings="xmlns:ns0='http://lp/documentinfo/RK' " w:xpath="/ns0:DocumentInfo[1]/ns0:BaseInfo[1]/ns0:Recipient[1]" w:storeItemID="{212B10E5-F99A-49DC-B380-C9582C560206}"/>
          <w:text w:multiLine="1"/>
        </w:sdtPr>
        <w:sdtEndPr/>
        <w:sdtContent>
          <w:tc>
            <w:tcPr>
              <w:tcW w:w="3170" w:type="dxa"/>
            </w:tcPr>
            <w:p w14:paraId="6CB78F3D" w14:textId="77777777" w:rsidR="00023433" w:rsidRDefault="0002343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8FF1377" w14:textId="77777777" w:rsidR="00023433" w:rsidRDefault="00023433" w:rsidP="003E6020">
          <w:pPr>
            <w:pStyle w:val="Sidhuvud"/>
          </w:pPr>
        </w:p>
      </w:tc>
    </w:tr>
  </w:tbl>
  <w:p w14:paraId="6375EB7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3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567A"/>
    <w:rsid w:val="00016730"/>
    <w:rsid w:val="00017197"/>
    <w:rsid w:val="0001725B"/>
    <w:rsid w:val="000203B0"/>
    <w:rsid w:val="000205ED"/>
    <w:rsid w:val="00023433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045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A09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060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6E59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0D0D"/>
    <w:rsid w:val="005C120D"/>
    <w:rsid w:val="005C15B3"/>
    <w:rsid w:val="005C315E"/>
    <w:rsid w:val="005C6F80"/>
    <w:rsid w:val="005D07C2"/>
    <w:rsid w:val="005D6AC7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939"/>
    <w:rsid w:val="007A629C"/>
    <w:rsid w:val="007A6348"/>
    <w:rsid w:val="007B00E4"/>
    <w:rsid w:val="007B023C"/>
    <w:rsid w:val="007B03CC"/>
    <w:rsid w:val="007B2D99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586C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43B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824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37BCA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5921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D69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905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683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A9F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491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04BD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0E25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679EC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49E0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0BC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60014"/>
  <w15:docId w15:val="{6584ED7D-AA9C-4793-98D2-37327F41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4EC0D3AD1749D099259E3A790A7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EE427-429E-4C75-A1F5-D1A763252C4F}"/>
      </w:docPartPr>
      <w:docPartBody>
        <w:p w:rsidR="00E10646" w:rsidRDefault="004E7E9A" w:rsidP="004E7E9A">
          <w:pPr>
            <w:pStyle w:val="DA4EC0D3AD1749D099259E3A790A77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3ABEE7390241119C5FAD07181AF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B8AFC-D6F5-459B-A0B7-A25F36DEB257}"/>
      </w:docPartPr>
      <w:docPartBody>
        <w:p w:rsidR="00E10646" w:rsidRDefault="004E7E9A" w:rsidP="004E7E9A">
          <w:pPr>
            <w:pStyle w:val="AE3ABEE7390241119C5FAD07181AFB0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1C289985EC443FB691C09446931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E7FE8-97E6-48EB-B4B4-0541110ABD1B}"/>
      </w:docPartPr>
      <w:docPartBody>
        <w:p w:rsidR="00E10646" w:rsidRDefault="004E7E9A" w:rsidP="004E7E9A">
          <w:pPr>
            <w:pStyle w:val="1B1C289985EC443FB691C09446931CA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96DAE127DF425E84F6151251907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4EB1A-C202-4E4B-8BD3-D56C1D1A7A6E}"/>
      </w:docPartPr>
      <w:docPartBody>
        <w:p w:rsidR="00E10646" w:rsidRDefault="004E7E9A" w:rsidP="004E7E9A">
          <w:pPr>
            <w:pStyle w:val="9296DAE127DF425E84F61512519076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B7E72C34834D6ABF0BD0732AD3E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F7216-9EDF-4025-89F4-82EB797873DE}"/>
      </w:docPartPr>
      <w:docPartBody>
        <w:p w:rsidR="00E10646" w:rsidRDefault="004E7E9A" w:rsidP="004E7E9A">
          <w:pPr>
            <w:pStyle w:val="ADB7E72C34834D6ABF0BD0732AD3E86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9A"/>
    <w:rsid w:val="00200900"/>
    <w:rsid w:val="004E7E9A"/>
    <w:rsid w:val="00E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D3C50C54189486386A575D41DBEE4D2">
    <w:name w:val="6D3C50C54189486386A575D41DBEE4D2"/>
    <w:rsid w:val="004E7E9A"/>
  </w:style>
  <w:style w:type="character" w:styleId="Platshllartext">
    <w:name w:val="Placeholder Text"/>
    <w:basedOn w:val="Standardstycketeckensnitt"/>
    <w:uiPriority w:val="99"/>
    <w:semiHidden/>
    <w:rsid w:val="004E7E9A"/>
    <w:rPr>
      <w:noProof w:val="0"/>
      <w:color w:val="808080"/>
    </w:rPr>
  </w:style>
  <w:style w:type="paragraph" w:customStyle="1" w:styleId="225DC2C44AB24FEABFDDD63835E85065">
    <w:name w:val="225DC2C44AB24FEABFDDD63835E85065"/>
    <w:rsid w:val="004E7E9A"/>
  </w:style>
  <w:style w:type="paragraph" w:customStyle="1" w:styleId="13F83E2A922B4CC8B31DF30FD3C3A7D8">
    <w:name w:val="13F83E2A922B4CC8B31DF30FD3C3A7D8"/>
    <w:rsid w:val="004E7E9A"/>
  </w:style>
  <w:style w:type="paragraph" w:customStyle="1" w:styleId="D76E6E1F13964CD28807A497D046D8E6">
    <w:name w:val="D76E6E1F13964CD28807A497D046D8E6"/>
    <w:rsid w:val="004E7E9A"/>
  </w:style>
  <w:style w:type="paragraph" w:customStyle="1" w:styleId="DA4EC0D3AD1749D099259E3A790A77CE">
    <w:name w:val="DA4EC0D3AD1749D099259E3A790A77CE"/>
    <w:rsid w:val="004E7E9A"/>
  </w:style>
  <w:style w:type="paragraph" w:customStyle="1" w:styleId="AE3ABEE7390241119C5FAD07181AFB0D">
    <w:name w:val="AE3ABEE7390241119C5FAD07181AFB0D"/>
    <w:rsid w:val="004E7E9A"/>
  </w:style>
  <w:style w:type="paragraph" w:customStyle="1" w:styleId="6C6E9F1F95574C4A9E250C278C2E29ED">
    <w:name w:val="6C6E9F1F95574C4A9E250C278C2E29ED"/>
    <w:rsid w:val="004E7E9A"/>
  </w:style>
  <w:style w:type="paragraph" w:customStyle="1" w:styleId="48C37FC8763241D5BCC008966AB541A0">
    <w:name w:val="48C37FC8763241D5BCC008966AB541A0"/>
    <w:rsid w:val="004E7E9A"/>
  </w:style>
  <w:style w:type="paragraph" w:customStyle="1" w:styleId="C23CDF6462A14B18B5FF86DD51AF6FAA">
    <w:name w:val="C23CDF6462A14B18B5FF86DD51AF6FAA"/>
    <w:rsid w:val="004E7E9A"/>
  </w:style>
  <w:style w:type="paragraph" w:customStyle="1" w:styleId="1B1C289985EC443FB691C09446931CA6">
    <w:name w:val="1B1C289985EC443FB691C09446931CA6"/>
    <w:rsid w:val="004E7E9A"/>
  </w:style>
  <w:style w:type="paragraph" w:customStyle="1" w:styleId="9296DAE127DF425E84F6151251907657">
    <w:name w:val="9296DAE127DF425E84F6151251907657"/>
    <w:rsid w:val="004E7E9A"/>
  </w:style>
  <w:style w:type="paragraph" w:customStyle="1" w:styleId="AE3ABEE7390241119C5FAD07181AFB0D1">
    <w:name w:val="AE3ABEE7390241119C5FAD07181AFB0D1"/>
    <w:rsid w:val="004E7E9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1C289985EC443FB691C09446931CA61">
    <w:name w:val="1B1C289985EC443FB691C09446931CA61"/>
    <w:rsid w:val="004E7E9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82AC1C414C4723BDA18D3A886BA441">
    <w:name w:val="3382AC1C414C4723BDA18D3A886BA441"/>
    <w:rsid w:val="004E7E9A"/>
  </w:style>
  <w:style w:type="paragraph" w:customStyle="1" w:styleId="098082D62266433A8A9589A6A807FFC3">
    <w:name w:val="098082D62266433A8A9589A6A807FFC3"/>
    <w:rsid w:val="004E7E9A"/>
  </w:style>
  <w:style w:type="paragraph" w:customStyle="1" w:styleId="E31BFEA656264DAE8ADEBDC09EBD1221">
    <w:name w:val="E31BFEA656264DAE8ADEBDC09EBD1221"/>
    <w:rsid w:val="004E7E9A"/>
  </w:style>
  <w:style w:type="paragraph" w:customStyle="1" w:styleId="4FCD47E091C0418287CDA10FF68EADF8">
    <w:name w:val="4FCD47E091C0418287CDA10FF68EADF8"/>
    <w:rsid w:val="004E7E9A"/>
  </w:style>
  <w:style w:type="paragraph" w:customStyle="1" w:styleId="46DF054F74C64CB5B7324261A3BC80D4">
    <w:name w:val="46DF054F74C64CB5B7324261A3BC80D4"/>
    <w:rsid w:val="004E7E9A"/>
  </w:style>
  <w:style w:type="paragraph" w:customStyle="1" w:styleId="ADB7E72C34834D6ABF0BD0732AD3E868">
    <w:name w:val="ADB7E72C34834D6ABF0BD0732AD3E868"/>
    <w:rsid w:val="004E7E9A"/>
  </w:style>
  <w:style w:type="paragraph" w:customStyle="1" w:styleId="49AB615768DA4ADAB31321336A517992">
    <w:name w:val="49AB615768DA4ADAB31321336A517992"/>
    <w:rsid w:val="004E7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2020-09-16T00:00:00</HeaderDate>
    <Office/>
    <Dnr>I2020/02260/TM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0dcedbd2-50ef-4f64-bf96-d4ecbdbd21b0</RD_Svarsid>
  </documentManagement>
</p:properties>
</file>

<file path=customXml/itemProps1.xml><?xml version="1.0" encoding="utf-8"?>
<ds:datastoreItem xmlns:ds="http://schemas.openxmlformats.org/officeDocument/2006/customXml" ds:itemID="{C42DF54D-90C2-40A0-BE3E-7EB4108FB91F}"/>
</file>

<file path=customXml/itemProps2.xml><?xml version="1.0" encoding="utf-8"?>
<ds:datastoreItem xmlns:ds="http://schemas.openxmlformats.org/officeDocument/2006/customXml" ds:itemID="{F8D5D965-8ACC-41D5-A35C-F714FD80FB07}"/>
</file>

<file path=customXml/itemProps3.xml><?xml version="1.0" encoding="utf-8"?>
<ds:datastoreItem xmlns:ds="http://schemas.openxmlformats.org/officeDocument/2006/customXml" ds:itemID="{D098D910-2B9F-46E9-A9ED-FEDED9B24D3E}"/>
</file>

<file path=customXml/itemProps4.xml><?xml version="1.0" encoding="utf-8"?>
<ds:datastoreItem xmlns:ds="http://schemas.openxmlformats.org/officeDocument/2006/customXml" ds:itemID="{212B10E5-F99A-49DC-B380-C9582C560206}"/>
</file>

<file path=customXml/itemProps5.xml><?xml version="1.0" encoding="utf-8"?>
<ds:datastoreItem xmlns:ds="http://schemas.openxmlformats.org/officeDocument/2006/customXml" ds:itemID="{AEEBC30D-60BA-4B88-ACC9-8B3D1AC8C33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2120 av Jens Holm (V) Kontroll av elbilar.docx</dc:title>
  <dc:subject/>
  <dc:creator>Ylva Berg</dc:creator>
  <cp:keywords/>
  <dc:description/>
  <cp:lastModifiedBy>Peter Kalliopuro</cp:lastModifiedBy>
  <cp:revision>2</cp:revision>
  <dcterms:created xsi:type="dcterms:W3CDTF">2020-09-16T05:58:00Z</dcterms:created>
  <dcterms:modified xsi:type="dcterms:W3CDTF">2020-09-16T05:58:00Z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