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FDB5" w14:textId="15BAEC66" w:rsidR="00E917B1" w:rsidRDefault="00E917B1" w:rsidP="00183F34">
      <w:pPr>
        <w:pStyle w:val="Rubrik"/>
      </w:pPr>
      <w:bookmarkStart w:id="0" w:name="Start"/>
      <w:bookmarkEnd w:id="0"/>
      <w:r>
        <w:t xml:space="preserve">Svar på fråga 2020/21:2338 av </w:t>
      </w:r>
      <w:r w:rsidRPr="00E917B1">
        <w:t xml:space="preserve">Markus </w:t>
      </w:r>
      <w:proofErr w:type="spellStart"/>
      <w:r w:rsidRPr="00E917B1">
        <w:t>Wiechel</w:t>
      </w:r>
      <w:proofErr w:type="spellEnd"/>
      <w:r>
        <w:t xml:space="preserve"> (SD)</w:t>
      </w:r>
      <w:r>
        <w:br/>
      </w:r>
      <w:r w:rsidRPr="00E917B1">
        <w:t>Fotbolls-VM i Qatar</w:t>
      </w:r>
    </w:p>
    <w:p w14:paraId="0F3CAC2C" w14:textId="069ECAF6" w:rsidR="00E917B1" w:rsidRDefault="00E917B1" w:rsidP="00E917B1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det kan förväntas att jag vidtar några ytterligare åtgärder för att markera mitt avståndstagande från fotbolls-VM i Qatar.</w:t>
      </w:r>
    </w:p>
    <w:p w14:paraId="35C833E5" w14:textId="7A88D2C2" w:rsidR="00CF7CFF" w:rsidRDefault="00E917B1" w:rsidP="00183F34">
      <w:pPr>
        <w:pStyle w:val="Brdtext"/>
      </w:pPr>
      <w:r>
        <w:t xml:space="preserve">Låt mig börja med att tacka frågeställaren för </w:t>
      </w:r>
      <w:r w:rsidR="00D67547">
        <w:t>att lyfta frågor om bland annat</w:t>
      </w:r>
      <w:r>
        <w:t xml:space="preserve"> </w:t>
      </w:r>
      <w:r w:rsidRPr="00E917B1">
        <w:t>mänskliga rättigheter, demokrati</w:t>
      </w:r>
      <w:r w:rsidR="007267E7">
        <w:t xml:space="preserve">, </w:t>
      </w:r>
      <w:r w:rsidRPr="00E917B1">
        <w:t>rättsstatens principe</w:t>
      </w:r>
      <w:r>
        <w:t>r</w:t>
      </w:r>
      <w:r w:rsidR="007267E7">
        <w:t xml:space="preserve">, jämställdhet, </w:t>
      </w:r>
      <w:proofErr w:type="spellStart"/>
      <w:r w:rsidR="00D67547">
        <w:t>hbtqi</w:t>
      </w:r>
      <w:proofErr w:type="spellEnd"/>
      <w:r w:rsidR="00D67547">
        <w:t xml:space="preserve">-personers lika rättigheter och möjligheter och skyddet för arbetstagare. </w:t>
      </w:r>
      <w:r w:rsidR="001F09AC">
        <w:t>Många länder har oacceptabla brister på dessa områden</w:t>
      </w:r>
      <w:r w:rsidR="00D66D35">
        <w:t xml:space="preserve"> </w:t>
      </w:r>
      <w:r w:rsidR="00EF796D">
        <w:t>och Qatar är ett sådant exempel. R</w:t>
      </w:r>
      <w:r w:rsidR="0043730F">
        <w:t>egeringen</w:t>
      </w:r>
      <w:r w:rsidR="00D66D35">
        <w:t xml:space="preserve"> för en aktiv utrikespolitik för att </w:t>
      </w:r>
      <w:r w:rsidR="00007298">
        <w:t>motverka sådana brister</w:t>
      </w:r>
      <w:r w:rsidR="00BA6859">
        <w:t xml:space="preserve">, bland annat genom </w:t>
      </w:r>
      <w:r w:rsidR="0043730F">
        <w:t>demokrati</w:t>
      </w:r>
      <w:r w:rsidR="00A03EEB">
        <w:t xml:space="preserve">satsningen </w:t>
      </w:r>
      <w:r w:rsidR="0043730F">
        <w:t xml:space="preserve">och </w:t>
      </w:r>
      <w:r w:rsidR="00EF796D">
        <w:t xml:space="preserve">vår </w:t>
      </w:r>
      <w:r w:rsidR="0043730F">
        <w:t xml:space="preserve">feministiska utrikespolitik. </w:t>
      </w:r>
      <w:r w:rsidR="000C089D">
        <w:t>Sveriges</w:t>
      </w:r>
      <w:r w:rsidR="00D90BA2">
        <w:t xml:space="preserve"> </w:t>
      </w:r>
      <w:r w:rsidR="001F09AC">
        <w:t xml:space="preserve">utrikespolitik </w:t>
      </w:r>
      <w:r w:rsidR="00D90BA2">
        <w:t xml:space="preserve">bygger på dialog och samarbete, även med länder </w:t>
      </w:r>
      <w:r w:rsidR="00A03EEB">
        <w:t>som vi står långt ifrån i olika frågor</w:t>
      </w:r>
      <w:r w:rsidR="000C089D">
        <w:t xml:space="preserve">. </w:t>
      </w:r>
      <w:r w:rsidR="00A03EEB">
        <w:rPr>
          <w:rFonts w:cs="Calibri"/>
          <w:szCs w:val="24"/>
        </w:rPr>
        <w:t>Situationen för migrantarbetare i Qatar har under flera år lyfts av EU och Sverige i bilaterala såväl som multilaterala sammanhang. EU och Sverige har bland annat verkat inom ramen för Internationella arbetsorganisationen (ILO) för att migrantarbetarnas situation i Qatar ska förbättras.</w:t>
      </w:r>
    </w:p>
    <w:p w14:paraId="3B2166E8" w14:textId="1AD6D66C" w:rsidR="00D66D35" w:rsidRDefault="00EC7363" w:rsidP="00183F34">
      <w:pPr>
        <w:pStyle w:val="Brdtext"/>
      </w:pPr>
      <w:r>
        <w:t xml:space="preserve">Med detta sagt har idrottsrörelsen ett ansvar för att internationella </w:t>
      </w:r>
      <w:r w:rsidR="00711921">
        <w:t>idrottstävlingar</w:t>
      </w:r>
      <w:r>
        <w:t xml:space="preserve"> inte riskerar att användas för att legitimera regimer med oacceptabla brister</w:t>
      </w:r>
      <w:r w:rsidR="00CF7CFF">
        <w:t xml:space="preserve"> när det gäller </w:t>
      </w:r>
      <w:r w:rsidR="00A03EEB">
        <w:t xml:space="preserve">respekten för </w:t>
      </w:r>
      <w:r w:rsidR="00CF7CFF">
        <w:t>mänskliga rättigheter.</w:t>
      </w:r>
      <w:r>
        <w:t xml:space="preserve"> </w:t>
      </w:r>
      <w:r w:rsidR="00CF7CFF">
        <w:t>Att krav ställs</w:t>
      </w:r>
      <w:r w:rsidR="00CF7CFF" w:rsidRPr="00EF796D">
        <w:t xml:space="preserve"> </w:t>
      </w:r>
      <w:r w:rsidRPr="00EF796D">
        <w:t>på arrangörer av några av världens största idrottsevenemang</w:t>
      </w:r>
      <w:r w:rsidR="00CF7CFF">
        <w:t xml:space="preserve">, </w:t>
      </w:r>
      <w:r w:rsidR="00711921">
        <w:t>till exempel</w:t>
      </w:r>
      <w:r w:rsidR="00CF7CFF">
        <w:t xml:space="preserve"> att</w:t>
      </w:r>
      <w:r w:rsidR="00711921">
        <w:t xml:space="preserve"> </w:t>
      </w:r>
      <w:r w:rsidR="00CF7CFF">
        <w:t xml:space="preserve">gästarbetares </w:t>
      </w:r>
      <w:r w:rsidRPr="00EF796D">
        <w:t>rättigheter</w:t>
      </w:r>
      <w:r w:rsidR="00CF7CFF">
        <w:t xml:space="preserve"> </w:t>
      </w:r>
      <w:r w:rsidR="00CF7CFF" w:rsidRPr="00EF796D">
        <w:t>respektera</w:t>
      </w:r>
      <w:r w:rsidR="00CF7CFF">
        <w:t>s är en rimlig förväntan</w:t>
      </w:r>
      <w:r>
        <w:t xml:space="preserve">. </w:t>
      </w:r>
    </w:p>
    <w:p w14:paraId="77572328" w14:textId="224D00E2" w:rsidR="001A23CF" w:rsidRDefault="001A23CF" w:rsidP="001A23CF">
      <w:pPr>
        <w:pStyle w:val="Brdtext"/>
      </w:pPr>
      <w:r>
        <w:t xml:space="preserve">Svenska Fotbollförbundet har uttalat att beslutet att förlägga mästerskapet till Qatar var fel och att landets brister i mänskliga rättigheter och arbetsvillkor är oacceptabla. Den svenska idrottsrörelsen har en viktig roll att spela för att mästerskap inte ska legitimera förtryck.  </w:t>
      </w:r>
    </w:p>
    <w:p w14:paraId="25A5CF68" w14:textId="5E38910C" w:rsidR="00E917B1" w:rsidRDefault="00E917B1" w:rsidP="00183F34">
      <w:pPr>
        <w:pStyle w:val="Brdtext"/>
      </w:pPr>
      <w:r>
        <w:t xml:space="preserve">Stockholm den </w:t>
      </w:r>
      <w:sdt>
        <w:sdtPr>
          <w:id w:val="-1225218591"/>
          <w:placeholder>
            <w:docPart w:val="23FF158AB0B64945A5574FD36CB0C579"/>
          </w:placeholder>
          <w:dataBinding w:prefixMappings="xmlns:ns0='http://lp/documentinfo/RK' " w:xpath="/ns0:DocumentInfo[1]/ns0:BaseInfo[1]/ns0:HeaderDate[1]" w:storeItemID="{390542AC-83CB-4FA3-8A97-2153D2EBFF32}"/>
          <w:date w:fullDate="2021-04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april 2021</w:t>
          </w:r>
        </w:sdtContent>
      </w:sdt>
    </w:p>
    <w:p w14:paraId="65127DD4" w14:textId="77777777" w:rsidR="00E917B1" w:rsidRDefault="00E917B1" w:rsidP="00183F34">
      <w:pPr>
        <w:pStyle w:val="Brdtextutanavstnd"/>
      </w:pPr>
    </w:p>
    <w:p w14:paraId="11721EF0" w14:textId="77777777" w:rsidR="00E917B1" w:rsidRDefault="00E917B1" w:rsidP="00183F34">
      <w:pPr>
        <w:pStyle w:val="Brdtextutanavstnd"/>
      </w:pPr>
    </w:p>
    <w:p w14:paraId="62198665" w14:textId="77777777" w:rsidR="00E917B1" w:rsidRDefault="00E917B1" w:rsidP="00183F34">
      <w:pPr>
        <w:pStyle w:val="Brdtextutanavstnd"/>
      </w:pPr>
    </w:p>
    <w:p w14:paraId="0845CD27" w14:textId="41ED8BCB" w:rsidR="00E917B1" w:rsidRDefault="00E917B1" w:rsidP="00183F34">
      <w:pPr>
        <w:pStyle w:val="Brdtext"/>
      </w:pPr>
      <w:r>
        <w:t>Amanda Lind</w:t>
      </w:r>
    </w:p>
    <w:p w14:paraId="6833F65F" w14:textId="5E4C576B" w:rsidR="00E917B1" w:rsidRPr="00DB48AB" w:rsidRDefault="00E917B1" w:rsidP="00183F34">
      <w:pPr>
        <w:pStyle w:val="Brdtext"/>
      </w:pPr>
    </w:p>
    <w:sectPr w:rsidR="00E917B1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DA036" w14:textId="77777777" w:rsidR="000359FF" w:rsidRDefault="000359FF" w:rsidP="00A87A54">
      <w:pPr>
        <w:spacing w:after="0" w:line="240" w:lineRule="auto"/>
      </w:pPr>
      <w:r>
        <w:separator/>
      </w:r>
    </w:p>
  </w:endnote>
  <w:endnote w:type="continuationSeparator" w:id="0">
    <w:p w14:paraId="39B1E9B1" w14:textId="77777777" w:rsidR="000359FF" w:rsidRDefault="000359FF" w:rsidP="00A87A54">
      <w:pPr>
        <w:spacing w:after="0" w:line="240" w:lineRule="auto"/>
      </w:pPr>
      <w:r>
        <w:continuationSeparator/>
      </w:r>
    </w:p>
  </w:endnote>
  <w:endnote w:type="continuationNotice" w:id="1">
    <w:p w14:paraId="4A7528DB" w14:textId="77777777" w:rsidR="000359FF" w:rsidRDefault="000359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9957C" w14:textId="77777777" w:rsidR="00183F34" w:rsidRDefault="00183F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83F34" w:rsidRPr="00347E11" w14:paraId="673DE07E" w14:textId="77777777" w:rsidTr="00183F34">
      <w:trPr>
        <w:trHeight w:val="227"/>
        <w:jc w:val="right"/>
      </w:trPr>
      <w:tc>
        <w:tcPr>
          <w:tcW w:w="708" w:type="dxa"/>
          <w:vAlign w:val="bottom"/>
        </w:tcPr>
        <w:p w14:paraId="24799460" w14:textId="77777777" w:rsidR="00183F34" w:rsidRPr="00B62610" w:rsidRDefault="00183F34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83F34" w:rsidRPr="00347E11" w14:paraId="0D4D5A93" w14:textId="77777777" w:rsidTr="00183F34">
      <w:trPr>
        <w:trHeight w:val="850"/>
        <w:jc w:val="right"/>
      </w:trPr>
      <w:tc>
        <w:tcPr>
          <w:tcW w:w="708" w:type="dxa"/>
          <w:vAlign w:val="bottom"/>
        </w:tcPr>
        <w:p w14:paraId="4BDA35C3" w14:textId="77777777" w:rsidR="00183F34" w:rsidRPr="00347E11" w:rsidRDefault="00183F34" w:rsidP="005606BC">
          <w:pPr>
            <w:pStyle w:val="Sidfot"/>
            <w:spacing w:line="276" w:lineRule="auto"/>
            <w:jc w:val="right"/>
          </w:pPr>
        </w:p>
      </w:tc>
    </w:tr>
  </w:tbl>
  <w:p w14:paraId="6B987FFC" w14:textId="77777777" w:rsidR="00183F34" w:rsidRPr="005606BC" w:rsidRDefault="00183F34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183F34" w:rsidRPr="00347E11" w14:paraId="0D856A6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5EF6F16" w14:textId="77777777" w:rsidR="00183F34" w:rsidRPr="00347E11" w:rsidRDefault="00183F34" w:rsidP="00347E11">
          <w:pPr>
            <w:pStyle w:val="Sidfot"/>
            <w:rPr>
              <w:sz w:val="8"/>
            </w:rPr>
          </w:pPr>
        </w:p>
      </w:tc>
    </w:tr>
    <w:tr w:rsidR="00183F34" w:rsidRPr="00EE3C0F" w14:paraId="773588A0" w14:textId="77777777" w:rsidTr="00C26068">
      <w:trPr>
        <w:trHeight w:val="227"/>
      </w:trPr>
      <w:tc>
        <w:tcPr>
          <w:tcW w:w="4074" w:type="dxa"/>
        </w:tcPr>
        <w:p w14:paraId="524E8E03" w14:textId="77777777" w:rsidR="00183F34" w:rsidRPr="00F53AEA" w:rsidRDefault="00183F3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AAAD837" w14:textId="77777777" w:rsidR="00183F34" w:rsidRPr="00F53AEA" w:rsidRDefault="00183F34" w:rsidP="00F53AEA">
          <w:pPr>
            <w:pStyle w:val="Sidfot"/>
            <w:spacing w:line="276" w:lineRule="auto"/>
          </w:pPr>
        </w:p>
      </w:tc>
    </w:tr>
  </w:tbl>
  <w:p w14:paraId="5BC74960" w14:textId="77777777" w:rsidR="00183F34" w:rsidRPr="00EE3C0F" w:rsidRDefault="00183F3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7877C" w14:textId="77777777" w:rsidR="000359FF" w:rsidRDefault="000359FF" w:rsidP="00A87A54">
      <w:pPr>
        <w:spacing w:after="0" w:line="240" w:lineRule="auto"/>
      </w:pPr>
      <w:r>
        <w:separator/>
      </w:r>
    </w:p>
  </w:footnote>
  <w:footnote w:type="continuationSeparator" w:id="0">
    <w:p w14:paraId="606D3A10" w14:textId="77777777" w:rsidR="000359FF" w:rsidRDefault="000359FF" w:rsidP="00A87A54">
      <w:pPr>
        <w:spacing w:after="0" w:line="240" w:lineRule="auto"/>
      </w:pPr>
      <w:r>
        <w:continuationSeparator/>
      </w:r>
    </w:p>
  </w:footnote>
  <w:footnote w:type="continuationNotice" w:id="1">
    <w:p w14:paraId="574A0F8A" w14:textId="77777777" w:rsidR="000359FF" w:rsidRDefault="000359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7D02" w14:textId="77777777" w:rsidR="00183F34" w:rsidRDefault="00183F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8FCC3" w14:textId="77777777" w:rsidR="00183F34" w:rsidRDefault="00183F3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83F34" w14:paraId="2C84F2A7" w14:textId="77777777" w:rsidTr="00C93EBA">
      <w:trPr>
        <w:trHeight w:val="227"/>
      </w:trPr>
      <w:tc>
        <w:tcPr>
          <w:tcW w:w="5534" w:type="dxa"/>
        </w:tcPr>
        <w:p w14:paraId="51E6A0BA" w14:textId="77777777" w:rsidR="00183F34" w:rsidRPr="007D73AB" w:rsidRDefault="00183F34">
          <w:pPr>
            <w:pStyle w:val="Sidhuvud"/>
          </w:pPr>
        </w:p>
      </w:tc>
      <w:tc>
        <w:tcPr>
          <w:tcW w:w="3170" w:type="dxa"/>
          <w:vAlign w:val="bottom"/>
        </w:tcPr>
        <w:p w14:paraId="17B0E793" w14:textId="77777777" w:rsidR="00183F34" w:rsidRPr="007D73AB" w:rsidRDefault="00183F34" w:rsidP="00340DE0">
          <w:pPr>
            <w:pStyle w:val="Sidhuvud"/>
          </w:pPr>
        </w:p>
      </w:tc>
      <w:tc>
        <w:tcPr>
          <w:tcW w:w="1134" w:type="dxa"/>
        </w:tcPr>
        <w:p w14:paraId="78B0AA5F" w14:textId="77777777" w:rsidR="00183F34" w:rsidRDefault="00183F34" w:rsidP="00183F34">
          <w:pPr>
            <w:pStyle w:val="Sidhuvud"/>
          </w:pPr>
        </w:p>
      </w:tc>
    </w:tr>
    <w:tr w:rsidR="00183F34" w14:paraId="69FC16BB" w14:textId="77777777" w:rsidTr="00C93EBA">
      <w:trPr>
        <w:trHeight w:val="1928"/>
      </w:trPr>
      <w:tc>
        <w:tcPr>
          <w:tcW w:w="5534" w:type="dxa"/>
        </w:tcPr>
        <w:p w14:paraId="035DB921" w14:textId="77777777" w:rsidR="00183F34" w:rsidRPr="00340DE0" w:rsidRDefault="00183F3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3684780" wp14:editId="028BDBCF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D93CCE7" w14:textId="77777777" w:rsidR="00183F34" w:rsidRPr="00710A6C" w:rsidRDefault="00183F34" w:rsidP="00EE3C0F">
          <w:pPr>
            <w:pStyle w:val="Sidhuvud"/>
            <w:rPr>
              <w:b/>
            </w:rPr>
          </w:pPr>
        </w:p>
        <w:p w14:paraId="6A28904F" w14:textId="77777777" w:rsidR="00183F34" w:rsidRDefault="00183F34" w:rsidP="00EE3C0F">
          <w:pPr>
            <w:pStyle w:val="Sidhuvud"/>
          </w:pPr>
        </w:p>
        <w:p w14:paraId="31351119" w14:textId="77777777" w:rsidR="00183F34" w:rsidRDefault="00183F34" w:rsidP="00EE3C0F">
          <w:pPr>
            <w:pStyle w:val="Sidhuvud"/>
          </w:pPr>
        </w:p>
        <w:p w14:paraId="5BDDC339" w14:textId="77777777" w:rsidR="00183F34" w:rsidRDefault="00183F3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A4542B6D744458BA2C6F76DD4FDEB7F"/>
            </w:placeholder>
            <w:dataBinding w:prefixMappings="xmlns:ns0='http://lp/documentinfo/RK' " w:xpath="/ns0:DocumentInfo[1]/ns0:BaseInfo[1]/ns0:Dnr[1]" w:storeItemID="{390542AC-83CB-4FA3-8A97-2153D2EBFF32}"/>
            <w:text/>
          </w:sdtPr>
          <w:sdtEndPr/>
          <w:sdtContent>
            <w:p w14:paraId="6597450F" w14:textId="2094312A" w:rsidR="00183F34" w:rsidRDefault="00183F34" w:rsidP="00EE3C0F">
              <w:pPr>
                <w:pStyle w:val="Sidhuvud"/>
              </w:pPr>
              <w:r>
                <w:t>Ku2021/</w:t>
              </w:r>
              <w:r w:rsidR="00BA34DE">
                <w:t>00976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859F06D77940AFBF805B06419F6B31"/>
            </w:placeholder>
            <w:showingPlcHdr/>
            <w:dataBinding w:prefixMappings="xmlns:ns0='http://lp/documentinfo/RK' " w:xpath="/ns0:DocumentInfo[1]/ns0:BaseInfo[1]/ns0:DocNumber[1]" w:storeItemID="{390542AC-83CB-4FA3-8A97-2153D2EBFF32}"/>
            <w:text/>
          </w:sdtPr>
          <w:sdtEndPr/>
          <w:sdtContent>
            <w:p w14:paraId="77414B1B" w14:textId="77777777" w:rsidR="00183F34" w:rsidRDefault="00183F3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EEB31EA" w14:textId="77777777" w:rsidR="00183F34" w:rsidRDefault="00183F34" w:rsidP="00EE3C0F">
          <w:pPr>
            <w:pStyle w:val="Sidhuvud"/>
          </w:pPr>
        </w:p>
      </w:tc>
      <w:tc>
        <w:tcPr>
          <w:tcW w:w="1134" w:type="dxa"/>
        </w:tcPr>
        <w:p w14:paraId="3FE68F16" w14:textId="77777777" w:rsidR="00183F34" w:rsidRDefault="00183F34" w:rsidP="0094502D">
          <w:pPr>
            <w:pStyle w:val="Sidhuvud"/>
          </w:pPr>
        </w:p>
        <w:p w14:paraId="0B0C17DC" w14:textId="77777777" w:rsidR="00183F34" w:rsidRPr="0094502D" w:rsidRDefault="00183F34" w:rsidP="00EC71A6">
          <w:pPr>
            <w:pStyle w:val="Sidhuvud"/>
          </w:pPr>
        </w:p>
      </w:tc>
    </w:tr>
    <w:tr w:rsidR="00183F34" w14:paraId="425FF86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A6FD185CC864FC89C904F4883986B5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E5C8674" w14:textId="77777777" w:rsidR="00183F34" w:rsidRPr="00E917B1" w:rsidRDefault="00183F34" w:rsidP="00340DE0">
              <w:pPr>
                <w:pStyle w:val="Sidhuvud"/>
                <w:rPr>
                  <w:b/>
                </w:rPr>
              </w:pPr>
              <w:r w:rsidRPr="00E917B1">
                <w:rPr>
                  <w:b/>
                </w:rPr>
                <w:t>Kulturdepartementet</w:t>
              </w:r>
            </w:p>
            <w:p w14:paraId="0700EC8A" w14:textId="5D9996E5" w:rsidR="00183F34" w:rsidRPr="000406FE" w:rsidRDefault="000406FE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336FD7B0BCC463E92306D24BF7A9507"/>
          </w:placeholder>
          <w:dataBinding w:prefixMappings="xmlns:ns0='http://lp/documentinfo/RK' " w:xpath="/ns0:DocumentInfo[1]/ns0:BaseInfo[1]/ns0:Recipient[1]" w:storeItemID="{390542AC-83CB-4FA3-8A97-2153D2EBFF32}"/>
          <w:text w:multiLine="1"/>
        </w:sdtPr>
        <w:sdtEndPr/>
        <w:sdtContent>
          <w:tc>
            <w:tcPr>
              <w:tcW w:w="3170" w:type="dxa"/>
            </w:tcPr>
            <w:p w14:paraId="497F0D20" w14:textId="77777777" w:rsidR="00183F34" w:rsidRDefault="00183F3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A2757CC" w14:textId="77777777" w:rsidR="00183F34" w:rsidRDefault="00183F34" w:rsidP="003E6020">
          <w:pPr>
            <w:pStyle w:val="Sidhuvud"/>
          </w:pPr>
        </w:p>
      </w:tc>
    </w:tr>
  </w:tbl>
  <w:p w14:paraId="76C9C309" w14:textId="77777777" w:rsidR="00183F34" w:rsidRDefault="00183F3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B1"/>
    <w:rsid w:val="00000290"/>
    <w:rsid w:val="00001068"/>
    <w:rsid w:val="0000412C"/>
    <w:rsid w:val="00004D5C"/>
    <w:rsid w:val="00005F68"/>
    <w:rsid w:val="00006CA7"/>
    <w:rsid w:val="00007298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59FF"/>
    <w:rsid w:val="0003679E"/>
    <w:rsid w:val="000406FE"/>
    <w:rsid w:val="00041EDC"/>
    <w:rsid w:val="00041FAB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57D9"/>
    <w:rsid w:val="000C089D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07B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F34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3CF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9AC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30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2A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97FD8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2CDE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4E1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5F76"/>
    <w:rsid w:val="00710A6C"/>
    <w:rsid w:val="00710D98"/>
    <w:rsid w:val="00711921"/>
    <w:rsid w:val="00711CE9"/>
    <w:rsid w:val="00712266"/>
    <w:rsid w:val="00712593"/>
    <w:rsid w:val="00712D82"/>
    <w:rsid w:val="00716E22"/>
    <w:rsid w:val="007171AB"/>
    <w:rsid w:val="007213D0"/>
    <w:rsid w:val="007219C0"/>
    <w:rsid w:val="007267E7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813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5D9F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3EEB"/>
    <w:rsid w:val="00A11C63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34DE"/>
    <w:rsid w:val="00BA61AC"/>
    <w:rsid w:val="00BA6859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6147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CF7CFF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6D35"/>
    <w:rsid w:val="00D6730A"/>
    <w:rsid w:val="00D674A6"/>
    <w:rsid w:val="00D67547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0BA2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17B1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63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EF796D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274D5"/>
  <w15:docId w15:val="{AB419B04-DFE7-435E-B9CD-2D06C3B1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0C089D"/>
    <w:pPr>
      <w:spacing w:after="0" w:line="240" w:lineRule="auto"/>
    </w:pPr>
    <w:rPr>
      <w:rFonts w:ascii="Calibri" w:hAnsi="Calibri" w:cs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4542B6D744458BA2C6F76DD4FDE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61B5F-5B9A-4DB2-BA4F-BB3222381825}"/>
      </w:docPartPr>
      <w:docPartBody>
        <w:p w:rsidR="00E460F9" w:rsidRDefault="00E460F9" w:rsidP="00E460F9">
          <w:pPr>
            <w:pStyle w:val="DA4542B6D744458BA2C6F76DD4FDEB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859F06D77940AFBF805B06419F6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3CAB2B-67B0-48BB-8FD4-596D00C516F5}"/>
      </w:docPartPr>
      <w:docPartBody>
        <w:p w:rsidR="00E460F9" w:rsidRDefault="00E460F9" w:rsidP="00E460F9">
          <w:pPr>
            <w:pStyle w:val="FA859F06D77940AFBF805B06419F6B3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6FD185CC864FC89C904F4883986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15DD6-6C17-4DE8-BA65-E20F631AE192}"/>
      </w:docPartPr>
      <w:docPartBody>
        <w:p w:rsidR="00E460F9" w:rsidRDefault="00E460F9" w:rsidP="00E460F9">
          <w:pPr>
            <w:pStyle w:val="FA6FD185CC864FC89C904F4883986B5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36FD7B0BCC463E92306D24BF7A9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72081-4D6E-4A3E-A540-2CA3CFD8BE5F}"/>
      </w:docPartPr>
      <w:docPartBody>
        <w:p w:rsidR="00E460F9" w:rsidRDefault="00E460F9" w:rsidP="00E460F9">
          <w:pPr>
            <w:pStyle w:val="0336FD7B0BCC463E92306D24BF7A95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FF158AB0B64945A5574FD36CB0C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79435-B54B-432B-AA07-E00DCCF911E8}"/>
      </w:docPartPr>
      <w:docPartBody>
        <w:p w:rsidR="00E460F9" w:rsidRDefault="00E460F9" w:rsidP="00E460F9">
          <w:pPr>
            <w:pStyle w:val="23FF158AB0B64945A5574FD36CB0C57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F9"/>
    <w:rsid w:val="00AD116D"/>
    <w:rsid w:val="00E4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C11DA07F2794DE98729F8D0E18C1B5E">
    <w:name w:val="2C11DA07F2794DE98729F8D0E18C1B5E"/>
    <w:rsid w:val="00E460F9"/>
  </w:style>
  <w:style w:type="character" w:styleId="Platshllartext">
    <w:name w:val="Placeholder Text"/>
    <w:basedOn w:val="Standardstycketeckensnitt"/>
    <w:uiPriority w:val="99"/>
    <w:semiHidden/>
    <w:rsid w:val="00E460F9"/>
    <w:rPr>
      <w:noProof w:val="0"/>
      <w:color w:val="808080"/>
    </w:rPr>
  </w:style>
  <w:style w:type="paragraph" w:customStyle="1" w:styleId="3921EFF14F9C47E697768830B0DF6901">
    <w:name w:val="3921EFF14F9C47E697768830B0DF6901"/>
    <w:rsid w:val="00E460F9"/>
  </w:style>
  <w:style w:type="paragraph" w:customStyle="1" w:styleId="BBA608F4A53949ACA7BED85AA803BFAA">
    <w:name w:val="BBA608F4A53949ACA7BED85AA803BFAA"/>
    <w:rsid w:val="00E460F9"/>
  </w:style>
  <w:style w:type="paragraph" w:customStyle="1" w:styleId="78A244DF12754292831507252ADBC10C">
    <w:name w:val="78A244DF12754292831507252ADBC10C"/>
    <w:rsid w:val="00E460F9"/>
  </w:style>
  <w:style w:type="paragraph" w:customStyle="1" w:styleId="DA4542B6D744458BA2C6F76DD4FDEB7F">
    <w:name w:val="DA4542B6D744458BA2C6F76DD4FDEB7F"/>
    <w:rsid w:val="00E460F9"/>
  </w:style>
  <w:style w:type="paragraph" w:customStyle="1" w:styleId="FA859F06D77940AFBF805B06419F6B31">
    <w:name w:val="FA859F06D77940AFBF805B06419F6B31"/>
    <w:rsid w:val="00E460F9"/>
  </w:style>
  <w:style w:type="paragraph" w:customStyle="1" w:styleId="B7016B791F484C03971D08E73DA72643">
    <w:name w:val="B7016B791F484C03971D08E73DA72643"/>
    <w:rsid w:val="00E460F9"/>
  </w:style>
  <w:style w:type="paragraph" w:customStyle="1" w:styleId="84FCDF13111D45D09320BD41C5B0FB5E">
    <w:name w:val="84FCDF13111D45D09320BD41C5B0FB5E"/>
    <w:rsid w:val="00E460F9"/>
  </w:style>
  <w:style w:type="paragraph" w:customStyle="1" w:styleId="CB145A6C8A8642B2A9839CE369B09007">
    <w:name w:val="CB145A6C8A8642B2A9839CE369B09007"/>
    <w:rsid w:val="00E460F9"/>
  </w:style>
  <w:style w:type="paragraph" w:customStyle="1" w:styleId="FA6FD185CC864FC89C904F4883986B59">
    <w:name w:val="FA6FD185CC864FC89C904F4883986B59"/>
    <w:rsid w:val="00E460F9"/>
  </w:style>
  <w:style w:type="paragraph" w:customStyle="1" w:styleId="0336FD7B0BCC463E92306D24BF7A9507">
    <w:name w:val="0336FD7B0BCC463E92306D24BF7A9507"/>
    <w:rsid w:val="00E460F9"/>
  </w:style>
  <w:style w:type="paragraph" w:customStyle="1" w:styleId="FA859F06D77940AFBF805B06419F6B311">
    <w:name w:val="FA859F06D77940AFBF805B06419F6B311"/>
    <w:rsid w:val="00E460F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A6FD185CC864FC89C904F4883986B591">
    <w:name w:val="FA6FD185CC864FC89C904F4883986B591"/>
    <w:rsid w:val="00E460F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08857479F424FB797E7D568B7461F46">
    <w:name w:val="908857479F424FB797E7D568B7461F46"/>
    <w:rsid w:val="00E460F9"/>
  </w:style>
  <w:style w:type="paragraph" w:customStyle="1" w:styleId="EE31651AE5A84C4383665D3C32F2DF76">
    <w:name w:val="EE31651AE5A84C4383665D3C32F2DF76"/>
    <w:rsid w:val="00E460F9"/>
  </w:style>
  <w:style w:type="paragraph" w:customStyle="1" w:styleId="C72B859010C44F4C874FADBC35DC7399">
    <w:name w:val="C72B859010C44F4C874FADBC35DC7399"/>
    <w:rsid w:val="00E460F9"/>
  </w:style>
  <w:style w:type="paragraph" w:customStyle="1" w:styleId="2F15BE5A642F495E9E26C579BDD3938B">
    <w:name w:val="2F15BE5A642F495E9E26C579BDD3938B"/>
    <w:rsid w:val="00E460F9"/>
  </w:style>
  <w:style w:type="paragraph" w:customStyle="1" w:styleId="C69378E034C3436F8BF40C5460A087E8">
    <w:name w:val="C69378E034C3436F8BF40C5460A087E8"/>
    <w:rsid w:val="00E460F9"/>
  </w:style>
  <w:style w:type="paragraph" w:customStyle="1" w:styleId="23FF158AB0B64945A5574FD36CB0C579">
    <w:name w:val="23FF158AB0B64945A5574FD36CB0C579"/>
    <w:rsid w:val="00E460F9"/>
  </w:style>
  <w:style w:type="paragraph" w:customStyle="1" w:styleId="5E6532DEC9E3487383592A9F7F9683BE">
    <w:name w:val="5E6532DEC9E3487383592A9F7F9683BE"/>
    <w:rsid w:val="00E46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51bb3e9e-e53a-4dc6-963d-f021dacac67f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2021-04-07T00:00:00</HeaderDate>
    <Office/>
    <Dnr>Ku2021/00976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7CE365927190AF41B2548FAD78CC61CF" ma:contentTypeVersion="26" ma:contentTypeDescription="Skapa nytt dokument med möjlighet att välja RK-mall" ma:contentTypeScope="" ma:versionID="f31e3aae92e30406091f2899723963e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dc0cb0d3-b4db-401c-9419-d870d21d16fe" targetNamespace="http://schemas.microsoft.com/office/2006/metadata/properties" ma:root="true" ma:fieldsID="219d65f30debdf4b743d3896247c7a64" ns2:_="" ns3:_="" ns4:_="" ns5:_="">
    <xsd:import namespace="4e9c2f0c-7bf8-49af-8356-cbf363fc78a7"/>
    <xsd:import namespace="cc625d36-bb37-4650-91b9-0c96159295ba"/>
    <xsd:import namespace="18f3d968-6251-40b0-9f11-012b293496c2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44VND32K5KVF-1424237138-210</_dlc_DocId>
    <_dlc_DocIdUrl xmlns="dc0cb0d3-b4db-401c-9419-d870d21d16fe">
      <Url>https://dhs.sp.regeringskansliet.se/dep/ku/interpellfragor/_layouts/15/DocIdRedir.aspx?ID=44VND32K5KVF-1424237138-210</Url>
      <Description>44VND32K5KVF-1424237138-210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4D00-F115-45B9-AF16-5352BA87FE3B}"/>
</file>

<file path=customXml/itemProps2.xml><?xml version="1.0" encoding="utf-8"?>
<ds:datastoreItem xmlns:ds="http://schemas.openxmlformats.org/officeDocument/2006/customXml" ds:itemID="{C443AE2A-5BDA-4905-B2BF-900785037C89}"/>
</file>

<file path=customXml/itemProps3.xml><?xml version="1.0" encoding="utf-8"?>
<ds:datastoreItem xmlns:ds="http://schemas.openxmlformats.org/officeDocument/2006/customXml" ds:itemID="{390542AC-83CB-4FA3-8A97-2153D2EBFF32}"/>
</file>

<file path=customXml/itemProps4.xml><?xml version="1.0" encoding="utf-8"?>
<ds:datastoreItem xmlns:ds="http://schemas.openxmlformats.org/officeDocument/2006/customXml" ds:itemID="{1FB108C3-0E32-4898-B949-60E2A1917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4FF48F-E040-4D4D-A4C3-462334E5ED2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443AE2A-5BDA-4905-B2BF-900785037C89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dc0cb0d3-b4db-401c-9419-d870d21d16fe"/>
  </ds:schemaRefs>
</ds:datastoreItem>
</file>

<file path=customXml/itemProps7.xml><?xml version="1.0" encoding="utf-8"?>
<ds:datastoreItem xmlns:ds="http://schemas.openxmlformats.org/officeDocument/2006/customXml" ds:itemID="{418F65B7-A2B8-4112-AE84-91A1CD708295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2338 Fotbolls-VM i Qatar.docx</dc:title>
  <dc:subject/>
  <dc:creator>Mikael Lindman</dc:creator>
  <cp:keywords/>
  <dc:description/>
  <cp:lastModifiedBy>Susanne Levin</cp:lastModifiedBy>
  <cp:revision>16</cp:revision>
  <dcterms:created xsi:type="dcterms:W3CDTF">2021-03-26T08:19:00Z</dcterms:created>
  <dcterms:modified xsi:type="dcterms:W3CDTF">2021-04-07T11:01:00Z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dc53331c-cc5f-4c9f-9345-2d84a3379079</vt:lpwstr>
  </property>
</Properties>
</file>