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2EDF" w14:textId="77777777" w:rsidR="00997895" w:rsidRDefault="00997895" w:rsidP="001E1F7D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731E19">
        <w:t>18</w:t>
      </w:r>
      <w:r>
        <w:t>/</w:t>
      </w:r>
      <w:r w:rsidR="00731E19">
        <w:t>19</w:t>
      </w:r>
      <w:r>
        <w:t>:</w:t>
      </w:r>
      <w:r w:rsidR="00731E19">
        <w:t>268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AB64AD5E0F44008A4E95AB6FC3458A8"/>
          </w:placeholder>
          <w:dataBinding w:prefixMappings="xmlns:ns0='http://lp/documentinfo/RK' " w:xpath="/ns0:DocumentInfo[1]/ns0:BaseInfo[1]/ns0:Extra3[1]" w:storeItemID="{C09734B3-0AA3-41DA-8487-B3D56FF55765}"/>
          <w:text/>
        </w:sdtPr>
        <w:sdtEndPr/>
        <w:sdtContent>
          <w:r w:rsidRPr="00997895">
            <w:t>Saila Quicklund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EFF347950CA4485B7BE033F4233B25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997895">
        <w:t>Mer idrott i skolan</w:t>
      </w:r>
    </w:p>
    <w:p w14:paraId="5CCC009E" w14:textId="77777777" w:rsidR="00997895" w:rsidRDefault="00445716" w:rsidP="001E1F7D">
      <w:pPr>
        <w:pStyle w:val="Brdtext"/>
      </w:pPr>
      <w:sdt>
        <w:sdtPr>
          <w:alias w:val="Frågeställare"/>
          <w:tag w:val="delete"/>
          <w:id w:val="-1635256365"/>
          <w:placeholder>
            <w:docPart w:val="27B1A5D3950848EB9880336F115A53E0"/>
          </w:placeholder>
          <w:dataBinding w:prefixMappings="xmlns:ns0='http://lp/documentinfo/RK' " w:xpath="/ns0:DocumentInfo[1]/ns0:BaseInfo[1]/ns0:Extra3[1]" w:storeItemID="{C09734B3-0AA3-41DA-8487-B3D56FF55765}"/>
          <w:text/>
        </w:sdtPr>
        <w:sdtEndPr/>
        <w:sdtContent>
          <w:r w:rsidR="00997895">
            <w:t>Saila Quicklund</w:t>
          </w:r>
        </w:sdtContent>
      </w:sdt>
      <w:r w:rsidR="00997895">
        <w:t xml:space="preserve"> har frågat mig</w:t>
      </w:r>
      <w:r w:rsidR="00731E19">
        <w:t xml:space="preserve"> </w:t>
      </w:r>
      <w:r w:rsidR="00196C2E">
        <w:t xml:space="preserve">om jag kan redogöra för </w:t>
      </w:r>
      <w:r w:rsidR="00731E19" w:rsidRPr="00731E19">
        <w:t>hur implemente</w:t>
      </w:r>
      <w:r w:rsidR="006C2067">
        <w:softHyphen/>
      </w:r>
      <w:r w:rsidR="00731E19" w:rsidRPr="00731E19">
        <w:t>ringen av mer rörelse i skolan sker</w:t>
      </w:r>
      <w:r w:rsidR="00731E19">
        <w:t>.</w:t>
      </w:r>
    </w:p>
    <w:p w14:paraId="1940A4E9" w14:textId="324636D2" w:rsidR="004830C6" w:rsidRDefault="00731E19" w:rsidP="001E1F7D">
      <w:pPr>
        <w:pStyle w:val="Brdtext"/>
      </w:pPr>
      <w:r>
        <w:t xml:space="preserve">Som Saila Quicklund mycket riktigt påpekar finns det </w:t>
      </w:r>
      <w:r w:rsidR="0086792D">
        <w:t xml:space="preserve">mycket att vinna på mer fysisk aktivitet inom skola och fritidshem. </w:t>
      </w:r>
      <w:r w:rsidR="0051289A">
        <w:t>Det finns studier som visar på positiva kopplingar mellan fysisk aktivitet och studieresultat. Resultaten av studier</w:t>
      </w:r>
      <w:r w:rsidR="00C9045E">
        <w:t xml:space="preserve"> på området</w:t>
      </w:r>
      <w:r w:rsidR="0051289A">
        <w:t xml:space="preserve"> är dock inte entydiga och det finns också de som inte visar på någon effekt. </w:t>
      </w:r>
      <w:r w:rsidR="002C3848">
        <w:t xml:space="preserve">I </w:t>
      </w:r>
      <w:r w:rsidR="004830C6" w:rsidRPr="001174F0">
        <w:t>forskning</w:t>
      </w:r>
      <w:r w:rsidR="00E43EAB">
        <w:t>en</w:t>
      </w:r>
      <w:r w:rsidR="004830C6" w:rsidRPr="001174F0">
        <w:t xml:space="preserve"> </w:t>
      </w:r>
      <w:r w:rsidR="00457B38">
        <w:t xml:space="preserve">finns dock </w:t>
      </w:r>
      <w:r w:rsidR="00D624ED">
        <w:t>en</w:t>
      </w:r>
      <w:r w:rsidR="00D624ED" w:rsidRPr="001174F0">
        <w:t xml:space="preserve"> </w:t>
      </w:r>
      <w:r w:rsidR="004830C6" w:rsidRPr="001174F0">
        <w:t>samsyn om vikten av att barn och ungdomar ges goda möjligheter till fysisk aktivitet</w:t>
      </w:r>
      <w:r w:rsidR="00F6609D">
        <w:t>.</w:t>
      </w:r>
      <w:r w:rsidR="004830C6" w:rsidRPr="001174F0">
        <w:t xml:space="preserve"> Det är bra för välbefinnandet</w:t>
      </w:r>
      <w:r w:rsidR="007342F8">
        <w:t xml:space="preserve"> och</w:t>
      </w:r>
      <w:r w:rsidR="004830C6" w:rsidRPr="001174F0">
        <w:t xml:space="preserve"> för folkhälsan</w:t>
      </w:r>
      <w:r w:rsidR="007342F8">
        <w:t>.</w:t>
      </w:r>
      <w:r w:rsidR="004830C6" w:rsidRPr="001174F0">
        <w:t xml:space="preserve"> </w:t>
      </w:r>
      <w:r w:rsidR="004830C6">
        <w:t>B</w:t>
      </w:r>
      <w:r w:rsidR="004830C6" w:rsidRPr="001174F0">
        <w:t>arn och unga rör på sig</w:t>
      </w:r>
      <w:r w:rsidR="00E43EAB">
        <w:t xml:space="preserve"> generellt</w:t>
      </w:r>
      <w:r w:rsidR="004830C6" w:rsidRPr="001174F0">
        <w:t xml:space="preserve"> för lite och är stillasittande en alldeles för stor del av dagen</w:t>
      </w:r>
      <w:r w:rsidR="004830C6">
        <w:t>.</w:t>
      </w:r>
      <w:r w:rsidR="004830C6" w:rsidRPr="001174F0">
        <w:t xml:space="preserve"> </w:t>
      </w:r>
      <w:r w:rsidR="004830C6">
        <w:t xml:space="preserve">För att möta den utmaningen har regeringen vidtagit </w:t>
      </w:r>
      <w:r w:rsidR="00E43EAB">
        <w:t xml:space="preserve">en rad </w:t>
      </w:r>
      <w:r w:rsidR="004830C6">
        <w:t xml:space="preserve">åtgärder. </w:t>
      </w:r>
    </w:p>
    <w:p w14:paraId="60034D9E" w14:textId="06349F5B" w:rsidR="001E1F7D" w:rsidRDefault="0096054E" w:rsidP="0021070E">
      <w:pPr>
        <w:pStyle w:val="Brdtext"/>
      </w:pPr>
      <w:r>
        <w:t>I mars 2018 fick S</w:t>
      </w:r>
      <w:r w:rsidR="00163531">
        <w:t>tatens s</w:t>
      </w:r>
      <w:r>
        <w:t>kolverk i uppdrag att lämna förslag som syftar till mer rörelse under skoldagen för alla elever</w:t>
      </w:r>
      <w:r w:rsidR="0021070E">
        <w:t>, såväl flickor som pojkar, i grund</w:t>
      </w:r>
      <w:r w:rsidR="002E4897">
        <w:softHyphen/>
      </w:r>
      <w:r w:rsidR="0021070E">
        <w:t xml:space="preserve">skolan, grundsärskolan, specialskolan och sameskolan. </w:t>
      </w:r>
      <w:r>
        <w:t xml:space="preserve">I uppdraget ingick bl.a. att analysera vilka åtgärder som behövs för att alla elever ska erbjudas mer rörelse under skoldagen och lämna förslag som syftar till detta. </w:t>
      </w:r>
      <w:r w:rsidR="001C1DFB">
        <w:t xml:space="preserve">I </w:t>
      </w:r>
      <w:r w:rsidR="00561030">
        <w:t>S</w:t>
      </w:r>
      <w:r w:rsidR="0021070E">
        <w:t>kolverket</w:t>
      </w:r>
      <w:r w:rsidR="001C1DFB">
        <w:t>s uppdrag ingick även att</w:t>
      </w:r>
      <w:r w:rsidR="0021070E">
        <w:t xml:space="preserve"> överväga och vid behov lämna förslag för mer rörelse i förskoleklass</w:t>
      </w:r>
      <w:r w:rsidR="001C1DFB">
        <w:t>en</w:t>
      </w:r>
      <w:r w:rsidR="0021070E">
        <w:t xml:space="preserve"> och fritidshemmet.</w:t>
      </w:r>
      <w:r w:rsidR="001C1DFB">
        <w:t xml:space="preserve"> Vidare </w:t>
      </w:r>
      <w:r w:rsidR="0021070E">
        <w:t>ingick att</w:t>
      </w:r>
      <w:r>
        <w:t xml:space="preserve"> föreslå författnings</w:t>
      </w:r>
      <w:r w:rsidR="002E4897">
        <w:softHyphen/>
      </w:r>
      <w:r>
        <w:t xml:space="preserve">ändringar avseende ett stärkt ansvar att i utbildningen inkludera inslag som leder till ökad rörelse bland eleverna </w:t>
      </w:r>
      <w:r w:rsidR="001E1F7D">
        <w:t>och hur dessa ändringar bäst samverkar med den utökningen av undervisningstiden</w:t>
      </w:r>
      <w:r w:rsidR="001E1F7D" w:rsidRPr="001E1F7D">
        <w:t xml:space="preserve"> </w:t>
      </w:r>
      <w:r w:rsidR="001E1F7D">
        <w:t>med 100 timmar som införs i grunds</w:t>
      </w:r>
      <w:r w:rsidR="00DE3A59">
        <w:t>kolan fr.o.m. höstterminen 2019</w:t>
      </w:r>
      <w:r w:rsidR="001E1F7D">
        <w:t xml:space="preserve"> </w:t>
      </w:r>
      <w:r>
        <w:t xml:space="preserve">(U2018/01430/S). </w:t>
      </w:r>
    </w:p>
    <w:p w14:paraId="39D9F8E7" w14:textId="19717359" w:rsidR="00E43EAB" w:rsidRDefault="00E43EAB" w:rsidP="00E43EAB">
      <w:pPr>
        <w:pStyle w:val="Brdtext"/>
      </w:pPr>
      <w:r>
        <w:lastRenderedPageBreak/>
        <w:t xml:space="preserve">I juli 2018 beslutade regeringen att utöka den garanterade undervisningstiden i ämnet idrott och hälsa för elever i grundskolan med 100 timmar genom att omfördela dessa timmar från elevens val. </w:t>
      </w:r>
      <w:r w:rsidR="00AF61ED">
        <w:t>U</w:t>
      </w:r>
      <w:r w:rsidR="00AF61ED" w:rsidRPr="00AF61ED">
        <w:t>tökningen sker i årskurs 6–9 där 20 timmar fördelas i mellanstadiet med tyngdpunkt på årskurs 6 och 80 timmar i högstadiet</w:t>
      </w:r>
      <w:r w:rsidR="00AF61ED">
        <w:t>.</w:t>
      </w:r>
      <w:r w:rsidR="00AF61ED" w:rsidRPr="00AF61ED">
        <w:t xml:space="preserve"> </w:t>
      </w:r>
      <w:r>
        <w:t xml:space="preserve">Denna förändring </w:t>
      </w:r>
      <w:r w:rsidRPr="00846E33">
        <w:t>träder i kraft den 1 juli 2019</w:t>
      </w:r>
      <w:r>
        <w:t>.</w:t>
      </w:r>
    </w:p>
    <w:p w14:paraId="79C59178" w14:textId="70E83271" w:rsidR="0096054E" w:rsidRDefault="0096054E" w:rsidP="006310C7">
      <w:pPr>
        <w:pStyle w:val="Brdtext"/>
      </w:pPr>
      <w:r>
        <w:t xml:space="preserve">I juni 2018 fick Skolverket i tilläggsuppdrag </w:t>
      </w:r>
      <w:r w:rsidRPr="0096054E">
        <w:t xml:space="preserve">att </w:t>
      </w:r>
      <w:r w:rsidR="00D27D10">
        <w:t xml:space="preserve">bl.a. </w:t>
      </w:r>
      <w:r w:rsidRPr="0096054E">
        <w:t>analysera om undervisnings</w:t>
      </w:r>
      <w:r>
        <w:softHyphen/>
      </w:r>
      <w:r w:rsidRPr="0096054E">
        <w:t xml:space="preserve">tiden i ämnet idrott och hälsa </w:t>
      </w:r>
      <w:r w:rsidR="001C1DFB">
        <w:t xml:space="preserve">även </w:t>
      </w:r>
      <w:r w:rsidRPr="0096054E">
        <w:t>i grundsärskolan, specialskolan och same</w:t>
      </w:r>
      <w:r>
        <w:softHyphen/>
      </w:r>
      <w:r w:rsidRPr="0096054E">
        <w:t xml:space="preserve">skolan bör utökas genom att undervisningstiden i elevens val minskas </w:t>
      </w:r>
      <w:r>
        <w:t>(U2018/02965/S). I februari 2019 redovisade Skolverket dessa uppdrag</w:t>
      </w:r>
      <w:r w:rsidR="006310C7">
        <w:t xml:space="preserve"> (U2019/00446/S)</w:t>
      </w:r>
      <w:r>
        <w:t xml:space="preserve">. Förslagen bereds för närvarande inom Regeringskansliet. </w:t>
      </w:r>
    </w:p>
    <w:p w14:paraId="3359689F" w14:textId="77777777" w:rsidR="00997895" w:rsidRDefault="00997895" w:rsidP="001E1F7D">
      <w:pPr>
        <w:pStyle w:val="Brdtext"/>
      </w:pPr>
      <w:r>
        <w:t xml:space="preserve">Stockholm den </w:t>
      </w:r>
      <w:sdt>
        <w:sdtPr>
          <w:id w:val="-1225218591"/>
          <w:placeholder>
            <w:docPart w:val="C7963CDC2A7D4568A370AA8F444294D5"/>
          </w:placeholder>
          <w:dataBinding w:prefixMappings="xmlns:ns0='http://lp/documentinfo/RK' " w:xpath="/ns0:DocumentInfo[1]/ns0:BaseInfo[1]/ns0:HeaderDate[1]" w:storeItemID="{C09734B3-0AA3-41DA-8487-B3D56FF55765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112A8">
            <w:t>27 februari 2019</w:t>
          </w:r>
        </w:sdtContent>
      </w:sdt>
    </w:p>
    <w:p w14:paraId="080F736E" w14:textId="77777777" w:rsidR="00997895" w:rsidRDefault="00997895" w:rsidP="001E1F7D">
      <w:pPr>
        <w:pStyle w:val="Brdtextutanavstnd"/>
      </w:pPr>
    </w:p>
    <w:p w14:paraId="53CC0A5E" w14:textId="77777777" w:rsidR="00997895" w:rsidRDefault="00997895" w:rsidP="001E1F7D">
      <w:pPr>
        <w:pStyle w:val="Brdtextutanavstnd"/>
      </w:pPr>
    </w:p>
    <w:p w14:paraId="55B695F5" w14:textId="77777777" w:rsidR="00997895" w:rsidRDefault="00997895" w:rsidP="001E1F7D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48A8AB9A5EF438E9A7B983EED122E54"/>
        </w:placeholder>
        <w:dataBinding w:prefixMappings="xmlns:ns0='http://lp/documentinfo/RK' " w:xpath="/ns0:DocumentInfo[1]/ns0:BaseInfo[1]/ns0:TopSender[1]" w:storeItemID="{C09734B3-0AA3-41DA-8487-B3D56FF55765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58A3C1BA" w14:textId="77777777" w:rsidR="00997895" w:rsidRDefault="00997895" w:rsidP="001E1F7D">
          <w:pPr>
            <w:pStyle w:val="Brdtext"/>
          </w:pPr>
          <w:r>
            <w:t>Anna Ekström</w:t>
          </w:r>
        </w:p>
      </w:sdtContent>
    </w:sdt>
    <w:p w14:paraId="1D4BE1BA" w14:textId="77777777" w:rsidR="00997895" w:rsidRPr="00DB48AB" w:rsidRDefault="00997895" w:rsidP="001E1F7D">
      <w:pPr>
        <w:pStyle w:val="Brdtext"/>
      </w:pPr>
    </w:p>
    <w:sectPr w:rsidR="00997895" w:rsidRPr="00DB48AB" w:rsidSect="0099789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74B5" w14:textId="77777777" w:rsidR="000D5B6E" w:rsidRDefault="000D5B6E" w:rsidP="00A87A54">
      <w:pPr>
        <w:spacing w:after="0" w:line="240" w:lineRule="auto"/>
      </w:pPr>
      <w:r>
        <w:separator/>
      </w:r>
    </w:p>
  </w:endnote>
  <w:endnote w:type="continuationSeparator" w:id="0">
    <w:p w14:paraId="14B77F71" w14:textId="77777777" w:rsidR="000D5B6E" w:rsidRDefault="000D5B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E1F7D" w:rsidRPr="00347E11" w14:paraId="04B29AE6" w14:textId="77777777" w:rsidTr="001E1F7D">
      <w:trPr>
        <w:trHeight w:val="227"/>
        <w:jc w:val="right"/>
      </w:trPr>
      <w:tc>
        <w:tcPr>
          <w:tcW w:w="708" w:type="dxa"/>
          <w:vAlign w:val="bottom"/>
        </w:tcPr>
        <w:p w14:paraId="6641C86B" w14:textId="39E3FB55" w:rsidR="001E1F7D" w:rsidRPr="00B62610" w:rsidRDefault="001E1F7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457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457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1F7D" w:rsidRPr="00347E11" w14:paraId="6D9F2C27" w14:textId="77777777" w:rsidTr="001E1F7D">
      <w:trPr>
        <w:trHeight w:val="850"/>
        <w:jc w:val="right"/>
      </w:trPr>
      <w:tc>
        <w:tcPr>
          <w:tcW w:w="708" w:type="dxa"/>
          <w:vAlign w:val="bottom"/>
        </w:tcPr>
        <w:p w14:paraId="52ED1DDB" w14:textId="77777777" w:rsidR="001E1F7D" w:rsidRPr="00347E11" w:rsidRDefault="001E1F7D" w:rsidP="005606BC">
          <w:pPr>
            <w:pStyle w:val="Sidfot"/>
            <w:spacing w:line="276" w:lineRule="auto"/>
            <w:jc w:val="right"/>
          </w:pPr>
        </w:p>
      </w:tc>
    </w:tr>
  </w:tbl>
  <w:p w14:paraId="0E6DCCF5" w14:textId="77777777" w:rsidR="001E1F7D" w:rsidRPr="005606BC" w:rsidRDefault="001E1F7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E1F7D" w:rsidRPr="00347E11" w14:paraId="2EC443C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6FBD76" w14:textId="77777777" w:rsidR="001E1F7D" w:rsidRPr="00347E11" w:rsidRDefault="001E1F7D" w:rsidP="00347E11">
          <w:pPr>
            <w:pStyle w:val="Sidfot"/>
            <w:rPr>
              <w:sz w:val="8"/>
            </w:rPr>
          </w:pPr>
        </w:p>
      </w:tc>
    </w:tr>
    <w:tr w:rsidR="001E1F7D" w:rsidRPr="00EE3C0F" w14:paraId="15DE1D01" w14:textId="77777777" w:rsidTr="00C26068">
      <w:trPr>
        <w:trHeight w:val="227"/>
      </w:trPr>
      <w:tc>
        <w:tcPr>
          <w:tcW w:w="4074" w:type="dxa"/>
        </w:tcPr>
        <w:p w14:paraId="3A687F42" w14:textId="77777777" w:rsidR="001E1F7D" w:rsidRPr="00F53AEA" w:rsidRDefault="001E1F7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E6E4A3" w14:textId="77777777" w:rsidR="001E1F7D" w:rsidRPr="00F53AEA" w:rsidRDefault="001E1F7D" w:rsidP="00F53AEA">
          <w:pPr>
            <w:pStyle w:val="Sidfot"/>
            <w:spacing w:line="276" w:lineRule="auto"/>
          </w:pPr>
        </w:p>
      </w:tc>
    </w:tr>
  </w:tbl>
  <w:p w14:paraId="050B7666" w14:textId="77777777" w:rsidR="001E1F7D" w:rsidRPr="00EE3C0F" w:rsidRDefault="001E1F7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7163" w14:textId="77777777" w:rsidR="000D5B6E" w:rsidRDefault="000D5B6E" w:rsidP="00A87A54">
      <w:pPr>
        <w:spacing w:after="0" w:line="240" w:lineRule="auto"/>
      </w:pPr>
      <w:r>
        <w:separator/>
      </w:r>
    </w:p>
  </w:footnote>
  <w:footnote w:type="continuationSeparator" w:id="0">
    <w:p w14:paraId="41282B1F" w14:textId="77777777" w:rsidR="000D5B6E" w:rsidRDefault="000D5B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1F7D" w14:paraId="59057537" w14:textId="77777777" w:rsidTr="00C93EBA">
      <w:trPr>
        <w:trHeight w:val="227"/>
      </w:trPr>
      <w:tc>
        <w:tcPr>
          <w:tcW w:w="5534" w:type="dxa"/>
        </w:tcPr>
        <w:p w14:paraId="68807B49" w14:textId="77777777" w:rsidR="001E1F7D" w:rsidRPr="007D73AB" w:rsidRDefault="001E1F7D">
          <w:pPr>
            <w:pStyle w:val="Sidhuvud"/>
          </w:pPr>
        </w:p>
      </w:tc>
      <w:tc>
        <w:tcPr>
          <w:tcW w:w="3170" w:type="dxa"/>
          <w:vAlign w:val="bottom"/>
        </w:tcPr>
        <w:p w14:paraId="24069562" w14:textId="77777777" w:rsidR="001E1F7D" w:rsidRPr="007D73AB" w:rsidRDefault="001E1F7D" w:rsidP="00340DE0">
          <w:pPr>
            <w:pStyle w:val="Sidhuvud"/>
          </w:pPr>
        </w:p>
      </w:tc>
      <w:tc>
        <w:tcPr>
          <w:tcW w:w="1134" w:type="dxa"/>
        </w:tcPr>
        <w:p w14:paraId="2B9D9FBA" w14:textId="77777777" w:rsidR="001E1F7D" w:rsidRDefault="001E1F7D" w:rsidP="001E1F7D">
          <w:pPr>
            <w:pStyle w:val="Sidhuvud"/>
          </w:pPr>
        </w:p>
      </w:tc>
    </w:tr>
    <w:tr w:rsidR="001E1F7D" w14:paraId="71A68B24" w14:textId="77777777" w:rsidTr="00C93EBA">
      <w:trPr>
        <w:trHeight w:val="1928"/>
      </w:trPr>
      <w:tc>
        <w:tcPr>
          <w:tcW w:w="5534" w:type="dxa"/>
        </w:tcPr>
        <w:p w14:paraId="416EA63B" w14:textId="77777777" w:rsidR="001E1F7D" w:rsidRPr="00340DE0" w:rsidRDefault="001E1F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A0E6B9" wp14:editId="03C0148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EC0AD0" w14:textId="77777777" w:rsidR="001E1F7D" w:rsidRPr="00710A6C" w:rsidRDefault="001E1F7D" w:rsidP="00EE3C0F">
          <w:pPr>
            <w:pStyle w:val="Sidhuvud"/>
            <w:rPr>
              <w:b/>
            </w:rPr>
          </w:pPr>
        </w:p>
        <w:p w14:paraId="16679E30" w14:textId="77777777" w:rsidR="001E1F7D" w:rsidRDefault="001E1F7D" w:rsidP="00EE3C0F">
          <w:pPr>
            <w:pStyle w:val="Sidhuvud"/>
          </w:pPr>
        </w:p>
        <w:p w14:paraId="202C5C00" w14:textId="77777777" w:rsidR="001E1F7D" w:rsidRDefault="001E1F7D" w:rsidP="00EE3C0F">
          <w:pPr>
            <w:pStyle w:val="Sidhuvud"/>
          </w:pPr>
        </w:p>
        <w:p w14:paraId="60D22731" w14:textId="77777777" w:rsidR="001E1F7D" w:rsidRDefault="001E1F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95600F64B634CEA981094FF546DEA47"/>
            </w:placeholder>
            <w:dataBinding w:prefixMappings="xmlns:ns0='http://lp/documentinfo/RK' " w:xpath="/ns0:DocumentInfo[1]/ns0:BaseInfo[1]/ns0:Dnr[1]" w:storeItemID="{C09734B3-0AA3-41DA-8487-B3D56FF55765}"/>
            <w:text/>
          </w:sdtPr>
          <w:sdtEndPr/>
          <w:sdtContent>
            <w:p w14:paraId="79366FAB" w14:textId="77777777" w:rsidR="001E1F7D" w:rsidRDefault="001E1F7D" w:rsidP="00EE3C0F">
              <w:pPr>
                <w:pStyle w:val="Sidhuvud"/>
              </w:pPr>
              <w:r w:rsidRPr="00D627DD">
                <w:t>U2019/00533/S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01631782014DA1B6D5AC5E623F1ADE"/>
            </w:placeholder>
            <w:showingPlcHdr/>
            <w:dataBinding w:prefixMappings="xmlns:ns0='http://lp/documentinfo/RK' " w:xpath="/ns0:DocumentInfo[1]/ns0:BaseInfo[1]/ns0:DocNumber[1]" w:storeItemID="{C09734B3-0AA3-41DA-8487-B3D56FF55765}"/>
            <w:text/>
          </w:sdtPr>
          <w:sdtEndPr/>
          <w:sdtContent>
            <w:p w14:paraId="3866F067" w14:textId="77777777" w:rsidR="001E1F7D" w:rsidRDefault="001E1F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216DDE" w14:textId="77777777" w:rsidR="001E1F7D" w:rsidRDefault="001E1F7D" w:rsidP="00EE3C0F">
          <w:pPr>
            <w:pStyle w:val="Sidhuvud"/>
          </w:pPr>
        </w:p>
      </w:tc>
      <w:tc>
        <w:tcPr>
          <w:tcW w:w="1134" w:type="dxa"/>
        </w:tcPr>
        <w:p w14:paraId="7D80BE4D" w14:textId="77777777" w:rsidR="001E1F7D" w:rsidRDefault="001E1F7D" w:rsidP="0094502D">
          <w:pPr>
            <w:pStyle w:val="Sidhuvud"/>
          </w:pPr>
        </w:p>
        <w:p w14:paraId="4F119C50" w14:textId="77777777" w:rsidR="001E1F7D" w:rsidRPr="0094502D" w:rsidRDefault="001E1F7D" w:rsidP="00EC71A6">
          <w:pPr>
            <w:pStyle w:val="Sidhuvud"/>
          </w:pPr>
        </w:p>
      </w:tc>
    </w:tr>
    <w:tr w:rsidR="001E1F7D" w14:paraId="1897889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D172FE5A1324C24980FB02216AF6FB5"/>
            </w:placeholder>
          </w:sdtPr>
          <w:sdtEndPr>
            <w:rPr>
              <w:b w:val="0"/>
            </w:rPr>
          </w:sdtEndPr>
          <w:sdtContent>
            <w:p w14:paraId="1D34DB5E" w14:textId="77777777" w:rsidR="001E1F7D" w:rsidRPr="00731E19" w:rsidRDefault="001E1F7D" w:rsidP="00340DE0">
              <w:pPr>
                <w:pStyle w:val="Sidhuvud"/>
                <w:rPr>
                  <w:b/>
                </w:rPr>
              </w:pPr>
              <w:r w:rsidRPr="00731E19">
                <w:rPr>
                  <w:b/>
                </w:rPr>
                <w:t>Utbildningsdepartementet</w:t>
              </w:r>
            </w:p>
            <w:p w14:paraId="6CFB7565" w14:textId="77777777" w:rsidR="001E1F7D" w:rsidRDefault="001E1F7D" w:rsidP="00340DE0">
              <w:pPr>
                <w:pStyle w:val="Sidhuvud"/>
              </w:pPr>
              <w:r w:rsidRPr="00731E19">
                <w:t>Utbildningsministern</w:t>
              </w:r>
            </w:p>
          </w:sdtContent>
        </w:sdt>
        <w:p w14:paraId="0FC40D27" w14:textId="77777777" w:rsidR="002545B1" w:rsidRDefault="002545B1" w:rsidP="00340DE0">
          <w:pPr>
            <w:pStyle w:val="Sidhuvud"/>
          </w:pPr>
        </w:p>
        <w:p w14:paraId="3EC3E22F" w14:textId="77777777" w:rsidR="002545B1" w:rsidRDefault="002545B1" w:rsidP="00340DE0">
          <w:pPr>
            <w:pStyle w:val="Sidhuvud"/>
          </w:pPr>
        </w:p>
        <w:p w14:paraId="0FD05F39" w14:textId="2F20CD7B" w:rsidR="002545B1" w:rsidRPr="00340DE0" w:rsidRDefault="002545B1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2249E64AB99B4888AFB6DAE53B1A0726"/>
          </w:placeholder>
          <w:dataBinding w:prefixMappings="xmlns:ns0='http://lp/documentinfo/RK' " w:xpath="/ns0:DocumentInfo[1]/ns0:BaseInfo[1]/ns0:Recipient[1]" w:storeItemID="{C09734B3-0AA3-41DA-8487-B3D56FF55765}"/>
          <w:text w:multiLine="1"/>
        </w:sdtPr>
        <w:sdtEndPr/>
        <w:sdtContent>
          <w:tc>
            <w:tcPr>
              <w:tcW w:w="3170" w:type="dxa"/>
            </w:tcPr>
            <w:p w14:paraId="47E1B86A" w14:textId="77777777" w:rsidR="001E1F7D" w:rsidRDefault="001E1F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96CA8E1" w14:textId="77777777" w:rsidR="001E1F7D" w:rsidRDefault="001E1F7D" w:rsidP="003E6020">
          <w:pPr>
            <w:pStyle w:val="Sidhuvud"/>
          </w:pPr>
        </w:p>
      </w:tc>
    </w:tr>
  </w:tbl>
  <w:p w14:paraId="085F11CC" w14:textId="77777777" w:rsidR="001E1F7D" w:rsidRDefault="001E1F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9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07EA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B7B"/>
    <w:rsid w:val="000C61D1"/>
    <w:rsid w:val="000D31A9"/>
    <w:rsid w:val="000D370F"/>
    <w:rsid w:val="000D5449"/>
    <w:rsid w:val="000D5B6E"/>
    <w:rsid w:val="000E12D9"/>
    <w:rsid w:val="000E431B"/>
    <w:rsid w:val="000E59A9"/>
    <w:rsid w:val="000E5B3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3531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6C2E"/>
    <w:rsid w:val="00197A8A"/>
    <w:rsid w:val="001A2A61"/>
    <w:rsid w:val="001B4824"/>
    <w:rsid w:val="001C1292"/>
    <w:rsid w:val="001C1DFB"/>
    <w:rsid w:val="001C4980"/>
    <w:rsid w:val="001C5DC9"/>
    <w:rsid w:val="001C71A9"/>
    <w:rsid w:val="001D12FC"/>
    <w:rsid w:val="001E0BD5"/>
    <w:rsid w:val="001E1A13"/>
    <w:rsid w:val="001E1F7D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3450"/>
    <w:rsid w:val="00204079"/>
    <w:rsid w:val="002102FD"/>
    <w:rsid w:val="0021070E"/>
    <w:rsid w:val="00211B4E"/>
    <w:rsid w:val="0021247C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45B1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3848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897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DEE"/>
    <w:rsid w:val="003153D9"/>
    <w:rsid w:val="0031720D"/>
    <w:rsid w:val="00321621"/>
    <w:rsid w:val="00323EF7"/>
    <w:rsid w:val="003240E1"/>
    <w:rsid w:val="00326C03"/>
    <w:rsid w:val="00327474"/>
    <w:rsid w:val="003277B5"/>
    <w:rsid w:val="00333ECB"/>
    <w:rsid w:val="00335F46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5FFA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5716"/>
    <w:rsid w:val="004557F3"/>
    <w:rsid w:val="0045607E"/>
    <w:rsid w:val="00456DC3"/>
    <w:rsid w:val="00457B3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24F"/>
    <w:rsid w:val="004830C6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289A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1030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0C7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ACD"/>
    <w:rsid w:val="00674C2F"/>
    <w:rsid w:val="00674C8B"/>
    <w:rsid w:val="00690FE9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067"/>
    <w:rsid w:val="006C28EE"/>
    <w:rsid w:val="006D2998"/>
    <w:rsid w:val="006D3188"/>
    <w:rsid w:val="006D5159"/>
    <w:rsid w:val="006E08FC"/>
    <w:rsid w:val="006F2588"/>
    <w:rsid w:val="00710A6C"/>
    <w:rsid w:val="00710D98"/>
    <w:rsid w:val="007112A8"/>
    <w:rsid w:val="00711CE9"/>
    <w:rsid w:val="00712266"/>
    <w:rsid w:val="00712593"/>
    <w:rsid w:val="00712D82"/>
    <w:rsid w:val="00716E22"/>
    <w:rsid w:val="007171AB"/>
    <w:rsid w:val="007213D0"/>
    <w:rsid w:val="00731E19"/>
    <w:rsid w:val="00732599"/>
    <w:rsid w:val="007342F8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114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677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E33"/>
    <w:rsid w:val="008504F6"/>
    <w:rsid w:val="008573B9"/>
    <w:rsid w:val="0085782D"/>
    <w:rsid w:val="00863BB7"/>
    <w:rsid w:val="0086792D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120"/>
    <w:rsid w:val="009036E7"/>
    <w:rsid w:val="0091053B"/>
    <w:rsid w:val="00912945"/>
    <w:rsid w:val="009144EE"/>
    <w:rsid w:val="00915D4C"/>
    <w:rsid w:val="009279B2"/>
    <w:rsid w:val="00934D58"/>
    <w:rsid w:val="00935814"/>
    <w:rsid w:val="00944926"/>
    <w:rsid w:val="0094502D"/>
    <w:rsid w:val="00946561"/>
    <w:rsid w:val="00946B39"/>
    <w:rsid w:val="00947013"/>
    <w:rsid w:val="0096054E"/>
    <w:rsid w:val="00962D3F"/>
    <w:rsid w:val="00973084"/>
    <w:rsid w:val="00974B59"/>
    <w:rsid w:val="00984EA2"/>
    <w:rsid w:val="00985423"/>
    <w:rsid w:val="00986CC3"/>
    <w:rsid w:val="0099068E"/>
    <w:rsid w:val="009920AA"/>
    <w:rsid w:val="00992943"/>
    <w:rsid w:val="009931B3"/>
    <w:rsid w:val="00996279"/>
    <w:rsid w:val="009965F7"/>
    <w:rsid w:val="00997895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D28"/>
    <w:rsid w:val="00A2019A"/>
    <w:rsid w:val="00A23493"/>
    <w:rsid w:val="00A2416A"/>
    <w:rsid w:val="00A3270B"/>
    <w:rsid w:val="00A379E4"/>
    <w:rsid w:val="00A414B2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1ED"/>
    <w:rsid w:val="00B00702"/>
    <w:rsid w:val="00B0110B"/>
    <w:rsid w:val="00B0234E"/>
    <w:rsid w:val="00B02D1B"/>
    <w:rsid w:val="00B06751"/>
    <w:rsid w:val="00B06EA2"/>
    <w:rsid w:val="00B149E2"/>
    <w:rsid w:val="00B2169D"/>
    <w:rsid w:val="00B21CBB"/>
    <w:rsid w:val="00B263C0"/>
    <w:rsid w:val="00B316CA"/>
    <w:rsid w:val="00B31BFB"/>
    <w:rsid w:val="00B3528F"/>
    <w:rsid w:val="00B357AB"/>
    <w:rsid w:val="00B35C17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4D08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45E"/>
    <w:rsid w:val="00C9061B"/>
    <w:rsid w:val="00C93EBA"/>
    <w:rsid w:val="00CA0BD8"/>
    <w:rsid w:val="00CA6B28"/>
    <w:rsid w:val="00CA72BB"/>
    <w:rsid w:val="00CA750D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605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27D10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24ED"/>
    <w:rsid w:val="00D627DD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C29"/>
    <w:rsid w:val="00DB4E26"/>
    <w:rsid w:val="00DB714B"/>
    <w:rsid w:val="00DC1025"/>
    <w:rsid w:val="00DC10F6"/>
    <w:rsid w:val="00DC3E45"/>
    <w:rsid w:val="00DC4598"/>
    <w:rsid w:val="00DD0722"/>
    <w:rsid w:val="00DD212F"/>
    <w:rsid w:val="00DD64EE"/>
    <w:rsid w:val="00DE18F5"/>
    <w:rsid w:val="00DE3A59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EAB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4A58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09D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43E5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057D6"/>
  <w15:docId w15:val="{4C8279D1-063C-4659-BD31-DF0E573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600F64B634CEA981094FF546DE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1FD0E-FBDA-403A-8595-6FB91AC45ED0}"/>
      </w:docPartPr>
      <w:docPartBody>
        <w:p w:rsidR="00723F0B" w:rsidRDefault="00723F0B" w:rsidP="00723F0B">
          <w:pPr>
            <w:pStyle w:val="C95600F64B634CEA981094FF546DEA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01631782014DA1B6D5AC5E623F1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FEACE-299D-4B92-8F42-0856FE2F93AB}"/>
      </w:docPartPr>
      <w:docPartBody>
        <w:p w:rsidR="00723F0B" w:rsidRDefault="00723F0B" w:rsidP="00723F0B">
          <w:pPr>
            <w:pStyle w:val="7A01631782014DA1B6D5AC5E623F1A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172FE5A1324C24980FB02216AF6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C7236-42D2-4BA8-AF83-FD72BD62A2F7}"/>
      </w:docPartPr>
      <w:docPartBody>
        <w:p w:rsidR="00723F0B" w:rsidRDefault="00723F0B" w:rsidP="00723F0B">
          <w:pPr>
            <w:pStyle w:val="4D172FE5A1324C24980FB02216AF6F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49E64AB99B4888AFB6DAE53B1A0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BFC3D-6F02-49A0-955C-A8629D8A0B9C}"/>
      </w:docPartPr>
      <w:docPartBody>
        <w:p w:rsidR="00723F0B" w:rsidRDefault="00723F0B" w:rsidP="00723F0B">
          <w:pPr>
            <w:pStyle w:val="2249E64AB99B4888AFB6DAE53B1A07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B64AD5E0F44008A4E95AB6FC345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91B20-2B87-4F7C-85CA-3DC8DA2C1B9B}"/>
      </w:docPartPr>
      <w:docPartBody>
        <w:p w:rsidR="00723F0B" w:rsidRDefault="00723F0B" w:rsidP="00723F0B">
          <w:pPr>
            <w:pStyle w:val="6AB64AD5E0F44008A4E95AB6FC3458A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EFF347950CA4485B7BE033F4233B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55817-8B1F-434A-A910-093C4E9B4A39}"/>
      </w:docPartPr>
      <w:docPartBody>
        <w:p w:rsidR="00723F0B" w:rsidRDefault="00723F0B" w:rsidP="00723F0B">
          <w:pPr>
            <w:pStyle w:val="EEFF347950CA4485B7BE033F4233B25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7B1A5D3950848EB9880336F115A5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40080-B109-4D8D-A9D7-18319C116EE6}"/>
      </w:docPartPr>
      <w:docPartBody>
        <w:p w:rsidR="00723F0B" w:rsidRDefault="00723F0B" w:rsidP="00723F0B">
          <w:pPr>
            <w:pStyle w:val="27B1A5D3950848EB9880336F115A53E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963CDC2A7D4568A370AA8F44429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9638C-C81D-4883-8C82-B1AE361EADA0}"/>
      </w:docPartPr>
      <w:docPartBody>
        <w:p w:rsidR="00723F0B" w:rsidRDefault="00723F0B" w:rsidP="00723F0B">
          <w:pPr>
            <w:pStyle w:val="C7963CDC2A7D4568A370AA8F444294D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48A8AB9A5EF438E9A7B983EED122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8BC2E-465B-40CA-A1DA-A002C9B15DDF}"/>
      </w:docPartPr>
      <w:docPartBody>
        <w:p w:rsidR="00723F0B" w:rsidRDefault="00723F0B" w:rsidP="00723F0B">
          <w:pPr>
            <w:pStyle w:val="548A8AB9A5EF438E9A7B983EED122E5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0B"/>
    <w:rsid w:val="00723F0B"/>
    <w:rsid w:val="00A058F3"/>
    <w:rsid w:val="00B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50523C9A26443EAFABF02F4637B125">
    <w:name w:val="8550523C9A26443EAFABF02F4637B125"/>
    <w:rsid w:val="00723F0B"/>
  </w:style>
  <w:style w:type="character" w:styleId="Platshllartext">
    <w:name w:val="Placeholder Text"/>
    <w:basedOn w:val="Standardstycketeckensnitt"/>
    <w:uiPriority w:val="99"/>
    <w:semiHidden/>
    <w:rsid w:val="00723F0B"/>
    <w:rPr>
      <w:noProof w:val="0"/>
      <w:color w:val="808080"/>
    </w:rPr>
  </w:style>
  <w:style w:type="paragraph" w:customStyle="1" w:styleId="21155F0FC2D543CFBCEAD4E66108FDA4">
    <w:name w:val="21155F0FC2D543CFBCEAD4E66108FDA4"/>
    <w:rsid w:val="00723F0B"/>
  </w:style>
  <w:style w:type="paragraph" w:customStyle="1" w:styleId="B3E098D9383843689680798F6A41A6B8">
    <w:name w:val="B3E098D9383843689680798F6A41A6B8"/>
    <w:rsid w:val="00723F0B"/>
  </w:style>
  <w:style w:type="paragraph" w:customStyle="1" w:styleId="165D530790EA48E696EFD704EE06CBAE">
    <w:name w:val="165D530790EA48E696EFD704EE06CBAE"/>
    <w:rsid w:val="00723F0B"/>
  </w:style>
  <w:style w:type="paragraph" w:customStyle="1" w:styleId="C95600F64B634CEA981094FF546DEA47">
    <w:name w:val="C95600F64B634CEA981094FF546DEA47"/>
    <w:rsid w:val="00723F0B"/>
  </w:style>
  <w:style w:type="paragraph" w:customStyle="1" w:styleId="7A01631782014DA1B6D5AC5E623F1ADE">
    <w:name w:val="7A01631782014DA1B6D5AC5E623F1ADE"/>
    <w:rsid w:val="00723F0B"/>
  </w:style>
  <w:style w:type="paragraph" w:customStyle="1" w:styleId="2945F02A2C004B06A0343B4B2AB65A88">
    <w:name w:val="2945F02A2C004B06A0343B4B2AB65A88"/>
    <w:rsid w:val="00723F0B"/>
  </w:style>
  <w:style w:type="paragraph" w:customStyle="1" w:styleId="F708AA0B37C54CB1BA76EBED889FEB5B">
    <w:name w:val="F708AA0B37C54CB1BA76EBED889FEB5B"/>
    <w:rsid w:val="00723F0B"/>
  </w:style>
  <w:style w:type="paragraph" w:customStyle="1" w:styleId="9AFE899AAB4841529A44D8D7A1B33B4F">
    <w:name w:val="9AFE899AAB4841529A44D8D7A1B33B4F"/>
    <w:rsid w:val="00723F0B"/>
  </w:style>
  <w:style w:type="paragraph" w:customStyle="1" w:styleId="4D172FE5A1324C24980FB02216AF6FB5">
    <w:name w:val="4D172FE5A1324C24980FB02216AF6FB5"/>
    <w:rsid w:val="00723F0B"/>
  </w:style>
  <w:style w:type="paragraph" w:customStyle="1" w:styleId="2249E64AB99B4888AFB6DAE53B1A0726">
    <w:name w:val="2249E64AB99B4888AFB6DAE53B1A0726"/>
    <w:rsid w:val="00723F0B"/>
  </w:style>
  <w:style w:type="paragraph" w:customStyle="1" w:styleId="6AB64AD5E0F44008A4E95AB6FC3458A8">
    <w:name w:val="6AB64AD5E0F44008A4E95AB6FC3458A8"/>
    <w:rsid w:val="00723F0B"/>
  </w:style>
  <w:style w:type="paragraph" w:customStyle="1" w:styleId="EEFF347950CA4485B7BE033F4233B251">
    <w:name w:val="EEFF347950CA4485B7BE033F4233B251"/>
    <w:rsid w:val="00723F0B"/>
  </w:style>
  <w:style w:type="paragraph" w:customStyle="1" w:styleId="C72478E2B31D41B2834C1AB9163BA0BC">
    <w:name w:val="C72478E2B31D41B2834C1AB9163BA0BC"/>
    <w:rsid w:val="00723F0B"/>
  </w:style>
  <w:style w:type="paragraph" w:customStyle="1" w:styleId="7F662C77660D4247AEBB90AEC0BAD153">
    <w:name w:val="7F662C77660D4247AEBB90AEC0BAD153"/>
    <w:rsid w:val="00723F0B"/>
  </w:style>
  <w:style w:type="paragraph" w:customStyle="1" w:styleId="27B1A5D3950848EB9880336F115A53E0">
    <w:name w:val="27B1A5D3950848EB9880336F115A53E0"/>
    <w:rsid w:val="00723F0B"/>
  </w:style>
  <w:style w:type="paragraph" w:customStyle="1" w:styleId="C7963CDC2A7D4568A370AA8F444294D5">
    <w:name w:val="C7963CDC2A7D4568A370AA8F444294D5"/>
    <w:rsid w:val="00723F0B"/>
  </w:style>
  <w:style w:type="paragraph" w:customStyle="1" w:styleId="548A8AB9A5EF438E9A7B983EED122E54">
    <w:name w:val="548A8AB9A5EF438E9A7B983EED122E54"/>
    <w:rsid w:val="0072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2019-02-27T00:00:00</HeaderDate>
    <Office/>
    <Dnr>U2019/00533/S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3f32e1cc-bfe7-4cb5-a864-a095b9417a33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D6551A02BE64546BB63C2FFF12FD880" ma:contentTypeVersion="12" ma:contentTypeDescription="Skapa nytt dokument med möjlighet att välja RK-mall" ma:contentTypeScope="" ma:versionID="ef27564d06d797944f52d45221f0d43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cce28019-86c4-43eb-9d2c-17951d3a857e" targetNamespace="http://schemas.microsoft.com/office/2006/metadata/properties" ma:root="true" ma:fieldsID="7472b0b2ea9a9ae224b8527e5024ee7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734B3-0AA3-41DA-8487-B3D56FF55765}"/>
</file>

<file path=customXml/itemProps2.xml><?xml version="1.0" encoding="utf-8"?>
<ds:datastoreItem xmlns:ds="http://schemas.openxmlformats.org/officeDocument/2006/customXml" ds:itemID="{3C98A12B-3774-46AC-A152-C7390E7A4B6F}"/>
</file>

<file path=customXml/itemProps3.xml><?xml version="1.0" encoding="utf-8"?>
<ds:datastoreItem xmlns:ds="http://schemas.openxmlformats.org/officeDocument/2006/customXml" ds:itemID="{8A8366E6-16CF-43D5-A78F-0B68DA04E170}"/>
</file>

<file path=customXml/itemProps4.xml><?xml version="1.0" encoding="utf-8"?>
<ds:datastoreItem xmlns:ds="http://schemas.openxmlformats.org/officeDocument/2006/customXml" ds:itemID="{0CDC9179-09F3-4A8C-BAD4-6CCDF0CE4F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E2C3B9A-6963-4BD9-A5B4-841871410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7BB900-45C8-4BEB-9BBF-04E095AE3912}"/>
</file>

<file path=customXml/itemProps7.xml><?xml version="1.0" encoding="utf-8"?>
<ds:datastoreItem xmlns:ds="http://schemas.openxmlformats.org/officeDocument/2006/customXml" ds:itemID="{74025054-9250-4A03-83CB-71FB4A2659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 Eriksson</dc:creator>
  <cp:keywords/>
  <dc:description/>
  <cp:lastModifiedBy>Lena Nettelstad</cp:lastModifiedBy>
  <cp:revision>2</cp:revision>
  <dcterms:created xsi:type="dcterms:W3CDTF">2019-02-27T07:42:00Z</dcterms:created>
  <dcterms:modified xsi:type="dcterms:W3CDTF">2019-02-27T07:42:00Z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01b32a45-4cad-4108-90e1-4b978b9a75c0</vt:lpwstr>
  </property>
</Properties>
</file>