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62A" w:rsidRDefault="009E162A" w:rsidP="00DA0661">
      <w:pPr>
        <w:pStyle w:val="Rubrik"/>
      </w:pPr>
      <w:bookmarkStart w:id="0" w:name="Start"/>
      <w:bookmarkStart w:id="1" w:name="_GoBack"/>
      <w:bookmarkEnd w:id="0"/>
      <w:bookmarkEnd w:id="1"/>
      <w:r>
        <w:t xml:space="preserve">Svar på fråga 2017/18:1333 av </w:t>
      </w:r>
      <w:sdt>
        <w:sdtPr>
          <w:alias w:val="Frågeställare"/>
          <w:tag w:val="delete"/>
          <w:id w:val="-211816850"/>
          <w:placeholder>
            <w:docPart w:val="4A912535A0EA4897A2E26F8935FAD82C"/>
          </w:placeholder>
          <w:dataBinding w:prefixMappings="xmlns:ns0='http://lp/documentinfo/RK' " w:xpath="/ns0:DocumentInfo[1]/ns0:BaseInfo[1]/ns0:Extra3[1]" w:storeItemID="{B51AC595-3444-4AD3-9BA8-D1EB01A4834D}"/>
          <w:text/>
        </w:sdtPr>
        <w:sdtEndPr/>
        <w:sdtContent>
          <w:r w:rsidRPr="009E162A">
            <w:t xml:space="preserve">Per </w:t>
          </w:r>
          <w:proofErr w:type="spellStart"/>
          <w:r w:rsidRPr="009E162A">
            <w:t>Klarberg</w:t>
          </w:r>
          <w:proofErr w:type="spellEnd"/>
        </w:sdtContent>
      </w:sdt>
      <w:r>
        <w:t xml:space="preserve"> (</w:t>
      </w:r>
      <w:sdt>
        <w:sdtPr>
          <w:alias w:val="Parti"/>
          <w:tag w:val="Parti_delete"/>
          <w:id w:val="1620417071"/>
          <w:placeholder>
            <w:docPart w:val="DEC71428CD344485B8669E0125C16C5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r>
      <w:proofErr w:type="spellStart"/>
      <w:r w:rsidRPr="009E162A">
        <w:t>Fastepåverkade</w:t>
      </w:r>
      <w:proofErr w:type="spellEnd"/>
      <w:r w:rsidRPr="009E162A">
        <w:t xml:space="preserve"> yrkeschaufförer</w:t>
      </w:r>
    </w:p>
    <w:p w:rsidR="00D026C1" w:rsidRDefault="004823C3" w:rsidP="009E162A">
      <w:pPr>
        <w:pStyle w:val="Brdtext"/>
      </w:pPr>
      <w:sdt>
        <w:sdtPr>
          <w:alias w:val="Frågeställare"/>
          <w:tag w:val="delete"/>
          <w:id w:val="-1635256365"/>
          <w:placeholder>
            <w:docPart w:val="80DBA70555B6466AB707FAA5AE7C59D9"/>
          </w:placeholder>
          <w:dataBinding w:prefixMappings="xmlns:ns0='http://lp/documentinfo/RK' " w:xpath="/ns0:DocumentInfo[1]/ns0:BaseInfo[1]/ns0:Extra3[1]" w:storeItemID="{B51AC595-3444-4AD3-9BA8-D1EB01A4834D}"/>
          <w:text/>
        </w:sdtPr>
        <w:sdtEndPr/>
        <w:sdtContent>
          <w:r w:rsidR="009E162A">
            <w:t xml:space="preserve">Per </w:t>
          </w:r>
          <w:proofErr w:type="spellStart"/>
          <w:r w:rsidR="009E162A">
            <w:t>Klarberg</w:t>
          </w:r>
          <w:proofErr w:type="spellEnd"/>
        </w:sdtContent>
      </w:sdt>
      <w:r w:rsidR="009E162A">
        <w:t xml:space="preserve"> har </w:t>
      </w:r>
      <w:r w:rsidR="00DD1746">
        <w:t xml:space="preserve">frågat </w:t>
      </w:r>
      <w:r w:rsidR="000A45C0">
        <w:t xml:space="preserve">mig </w:t>
      </w:r>
      <w:r w:rsidR="00DD1746">
        <w:t>hur jag tänker agera då det finns många</w:t>
      </w:r>
      <w:r w:rsidR="000A45C0">
        <w:t xml:space="preserve"> </w:t>
      </w:r>
      <w:r w:rsidR="009E162A">
        <w:t>muslimska yrkeschaufförer i Sverige som fastar i en månad under ramadan.</w:t>
      </w:r>
    </w:p>
    <w:p w:rsidR="00772A91" w:rsidRDefault="00D026C1" w:rsidP="009E162A">
      <w:pPr>
        <w:pStyle w:val="Brdtext"/>
      </w:pPr>
      <w:r>
        <w:t xml:space="preserve">Under det senaste året har regeringen gått fram med ett förbud mot handhållen mobil, krav på vinterdäck på tunga fordon, och gett Trafikverket i uppdrag att införa automatiserade nykterhetskontroller i </w:t>
      </w:r>
      <w:r w:rsidR="00403C91">
        <w:t xml:space="preserve">vissa </w:t>
      </w:r>
      <w:r>
        <w:t xml:space="preserve">hamnar. För att skapa ordning och reda inom yrkestrafiken har regeringen skärpt beställaransvaret vid köp av transporter, gett polisen möjligheten att låsa fast hjulen på lastbilar som bryter mot reglerna och gett polisen mer resurser för att kontrollera efterlevnaden av cabotageregler. Det handlar om konkreta åtgärder som kommer att göra skillnad för trafiksäkerheten och yrkestrafiken. </w:t>
      </w:r>
    </w:p>
    <w:p w:rsidR="000F25FD" w:rsidRDefault="00772A91" w:rsidP="009E162A">
      <w:pPr>
        <w:pStyle w:val="Brdtext"/>
      </w:pPr>
      <w:r>
        <w:t xml:space="preserve">Medan regeringen arbetar aktivt för att förbättra trafiksäkerheten väljer Per </w:t>
      </w:r>
      <w:proofErr w:type="spellStart"/>
      <w:r>
        <w:t>Klarberg</w:t>
      </w:r>
      <w:proofErr w:type="spellEnd"/>
      <w:r>
        <w:t xml:space="preserve"> att istället använda trafiksäkerhet som en ursäkt för att få ut sitt </w:t>
      </w:r>
      <w:proofErr w:type="spellStart"/>
      <w:r>
        <w:t>islamofobiska</w:t>
      </w:r>
      <w:proofErr w:type="spellEnd"/>
      <w:r>
        <w:t xml:space="preserve"> och rasistiska budskap. </w:t>
      </w:r>
      <w:r w:rsidR="000F25FD">
        <w:t>Det finns inga belägg för att vare sig religiös eller politisk övertygelse har en påverkan på trafiksäkerheten.</w:t>
      </w:r>
    </w:p>
    <w:p w:rsidR="00743869" w:rsidRDefault="00491C2F" w:rsidP="009E162A">
      <w:pPr>
        <w:pStyle w:val="Brdtext"/>
      </w:pPr>
      <w:r>
        <w:t xml:space="preserve">Alla chaufförer har ett </w:t>
      </w:r>
      <w:r w:rsidR="007D008A">
        <w:t>otvetydigt</w:t>
      </w:r>
      <w:r w:rsidR="00FC036A">
        <w:t xml:space="preserve"> </w:t>
      </w:r>
      <w:r>
        <w:t>ansvar att</w:t>
      </w:r>
      <w:r w:rsidR="00EC4591">
        <w:t xml:space="preserve"> </w:t>
      </w:r>
      <w:r>
        <w:t>avstå</w:t>
      </w:r>
      <w:r w:rsidR="009F29B2">
        <w:t xml:space="preserve"> från att köra </w:t>
      </w:r>
      <w:r w:rsidR="00956C01">
        <w:t xml:space="preserve">fordon </w:t>
      </w:r>
      <w:r w:rsidR="009F29B2">
        <w:t xml:space="preserve">om </w:t>
      </w:r>
      <w:r w:rsidR="007D008A">
        <w:t xml:space="preserve">exempelvis </w:t>
      </w:r>
      <w:r w:rsidR="00724692">
        <w:t xml:space="preserve">ett uteblivet </w:t>
      </w:r>
      <w:r w:rsidR="004404B2">
        <w:t>i</w:t>
      </w:r>
      <w:r w:rsidR="00743869">
        <w:t>ntag av mat</w:t>
      </w:r>
      <w:r w:rsidR="00956C01">
        <w:t>,</w:t>
      </w:r>
      <w:r w:rsidR="00743869">
        <w:t xml:space="preserve"> dryck,</w:t>
      </w:r>
      <w:r w:rsidR="00724692">
        <w:t xml:space="preserve"> en</w:t>
      </w:r>
      <w:r w:rsidR="00743869">
        <w:t xml:space="preserve"> diet</w:t>
      </w:r>
      <w:r w:rsidR="00724692">
        <w:t xml:space="preserve"> eller</w:t>
      </w:r>
      <w:r w:rsidR="00956C01">
        <w:t xml:space="preserve"> </w:t>
      </w:r>
      <w:r w:rsidR="00743869">
        <w:t xml:space="preserve">fasta </w:t>
      </w:r>
      <w:r w:rsidR="00724692">
        <w:t>samt</w:t>
      </w:r>
      <w:r w:rsidR="00956C01">
        <w:t xml:space="preserve"> </w:t>
      </w:r>
      <w:r w:rsidR="00403C91">
        <w:t xml:space="preserve">om en </w:t>
      </w:r>
      <w:r w:rsidR="00956C01">
        <w:t xml:space="preserve">psykisk eller fysisk </w:t>
      </w:r>
      <w:r w:rsidR="00403C91">
        <w:t xml:space="preserve">hälsa </w:t>
      </w:r>
      <w:r w:rsidR="009F29B2">
        <w:t xml:space="preserve">påverkar </w:t>
      </w:r>
      <w:r w:rsidR="004404B2">
        <w:t xml:space="preserve">förare </w:t>
      </w:r>
      <w:r w:rsidR="009F29B2">
        <w:t>negativt</w:t>
      </w:r>
      <w:r w:rsidR="007D008A">
        <w:t xml:space="preserve"> och därmed riskerar trafiksäkerheten</w:t>
      </w:r>
      <w:r w:rsidR="009F29B2">
        <w:t>. För yrkesförare har även transport</w:t>
      </w:r>
      <w:r>
        <w:t xml:space="preserve">företaget </w:t>
      </w:r>
      <w:r w:rsidR="00153682">
        <w:t xml:space="preserve">som arbetsgivare </w:t>
      </w:r>
      <w:r>
        <w:t xml:space="preserve">ett arbetsmiljöansvar. </w:t>
      </w:r>
      <w:r w:rsidR="009F29B2">
        <w:t xml:space="preserve">I </w:t>
      </w:r>
      <w:r w:rsidR="00956C01">
        <w:t>arbetsmiljö</w:t>
      </w:r>
      <w:r w:rsidR="00EC4591">
        <w:t>ansvaret</w:t>
      </w:r>
      <w:r w:rsidR="009F29B2">
        <w:t xml:space="preserve"> ingår</w:t>
      </w:r>
      <w:r w:rsidR="00956C01">
        <w:t xml:space="preserve"> </w:t>
      </w:r>
      <w:r w:rsidR="009F29B2">
        <w:t xml:space="preserve">att </w:t>
      </w:r>
      <w:r w:rsidR="00EC4591">
        <w:t>bedöma</w:t>
      </w:r>
      <w:r w:rsidR="009F29B2">
        <w:t xml:space="preserve"> om föraren är lämplig att utföra de</w:t>
      </w:r>
      <w:r>
        <w:t>n planerade körningen.</w:t>
      </w:r>
    </w:p>
    <w:p w:rsidR="009E162A" w:rsidRDefault="009E162A" w:rsidP="006A12F1">
      <w:pPr>
        <w:pStyle w:val="Brdtext"/>
      </w:pPr>
      <w:r>
        <w:t xml:space="preserve">Stockholm den </w:t>
      </w:r>
      <w:sdt>
        <w:sdtPr>
          <w:id w:val="-1225218591"/>
          <w:placeholder>
            <w:docPart w:val="0AF54787E6F84BE2BB54A0F15EDDD290"/>
          </w:placeholder>
          <w:dataBinding w:prefixMappings="xmlns:ns0='http://lp/documentinfo/RK' " w:xpath="/ns0:DocumentInfo[1]/ns0:BaseInfo[1]/ns0:HeaderDate[1]" w:storeItemID="{B51AC595-3444-4AD3-9BA8-D1EB01A4834D}"/>
          <w:date w:fullDate="2018-06-04T00:00:00Z">
            <w:dateFormat w:val="d MMMM yyyy"/>
            <w:lid w:val="sv-SE"/>
            <w:storeMappedDataAs w:val="dateTime"/>
            <w:calendar w:val="gregorian"/>
          </w:date>
        </w:sdtPr>
        <w:sdtEndPr/>
        <w:sdtContent>
          <w:r w:rsidR="00324526">
            <w:t>4 juni</w:t>
          </w:r>
          <w:r>
            <w:t xml:space="preserve"> 2018</w:t>
          </w:r>
        </w:sdtContent>
      </w:sdt>
    </w:p>
    <w:p w:rsidR="009E162A" w:rsidRDefault="009E162A" w:rsidP="004E7A8F">
      <w:pPr>
        <w:pStyle w:val="Brdtextutanavstnd"/>
      </w:pPr>
    </w:p>
    <w:p w:rsidR="009E162A" w:rsidRDefault="009E162A" w:rsidP="004E7A8F">
      <w:pPr>
        <w:pStyle w:val="Brdtextutanavstnd"/>
      </w:pPr>
    </w:p>
    <w:p w:rsidR="009E162A" w:rsidRDefault="009E162A" w:rsidP="004E7A8F">
      <w:pPr>
        <w:pStyle w:val="Brdtextutanavstnd"/>
      </w:pPr>
    </w:p>
    <w:sdt>
      <w:sdtPr>
        <w:alias w:val="Klicka på listpilen"/>
        <w:tag w:val="run-loadAllMinistersFromDep_control-cmdAvsandare_bindto-SenderTitle_delete"/>
        <w:id w:val="-122627287"/>
        <w:placeholder>
          <w:docPart w:val="AF5E0AF5F1EB4C3AA354126F51DA4FCE"/>
        </w:placeholder>
        <w:dataBinding w:prefixMappings="xmlns:ns0='http://lp/documentinfo/RK' " w:xpath="/ns0:DocumentInfo[1]/ns0:BaseInfo[1]/ns0:TopSender[1]" w:storeItemID="{B51AC595-3444-4AD3-9BA8-D1EB01A4834D}"/>
        <w:comboBox w:lastValue="Infrastrukturministern">
          <w:listItem w:displayText="Mikael Damberg" w:value="Närings- och innovationsministern"/>
          <w:listItem w:displayText="Sven-Erik Bucht" w:value="Landsbygdsministern"/>
          <w:listItem w:displayText="Peter Eriksson" w:value="Bostads- och digitaliseringsministern"/>
          <w:listItem w:displayText="Tomas Eneroth" w:value="Infrastrukturministern"/>
        </w:comboBox>
      </w:sdtPr>
      <w:sdtEndPr/>
      <w:sdtContent>
        <w:p w:rsidR="009E162A" w:rsidRDefault="009E162A" w:rsidP="00422A41">
          <w:pPr>
            <w:pStyle w:val="Brdtext"/>
          </w:pPr>
          <w:r>
            <w:t>Tomas Eneroth</w:t>
          </w:r>
        </w:p>
      </w:sdtContent>
    </w:sdt>
    <w:p w:rsidR="009E162A" w:rsidRPr="00DB48AB" w:rsidRDefault="009E162A" w:rsidP="00DB48AB">
      <w:pPr>
        <w:pStyle w:val="Brdtext"/>
      </w:pPr>
    </w:p>
    <w:sectPr w:rsidR="009E162A" w:rsidRPr="00DB48AB" w:rsidSect="009E162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ABC" w:rsidRDefault="00554ABC" w:rsidP="00A87A54">
      <w:pPr>
        <w:spacing w:after="0" w:line="240" w:lineRule="auto"/>
      </w:pPr>
      <w:r>
        <w:separator/>
      </w:r>
    </w:p>
  </w:endnote>
  <w:endnote w:type="continuationSeparator" w:id="0">
    <w:p w:rsidR="00554ABC" w:rsidRDefault="00554AB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823C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823C3">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ABC" w:rsidRDefault="00554ABC" w:rsidP="00A87A54">
      <w:pPr>
        <w:spacing w:after="0" w:line="240" w:lineRule="auto"/>
      </w:pPr>
      <w:r>
        <w:separator/>
      </w:r>
    </w:p>
  </w:footnote>
  <w:footnote w:type="continuationSeparator" w:id="0">
    <w:p w:rsidR="00554ABC" w:rsidRDefault="00554AB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E162A" w:rsidTr="00C93EBA">
      <w:trPr>
        <w:trHeight w:val="227"/>
      </w:trPr>
      <w:tc>
        <w:tcPr>
          <w:tcW w:w="5534" w:type="dxa"/>
        </w:tcPr>
        <w:p w:rsidR="009E162A" w:rsidRPr="007D73AB" w:rsidRDefault="009E162A">
          <w:pPr>
            <w:pStyle w:val="Sidhuvud"/>
          </w:pPr>
        </w:p>
      </w:tc>
      <w:tc>
        <w:tcPr>
          <w:tcW w:w="3170" w:type="dxa"/>
          <w:vAlign w:val="bottom"/>
        </w:tcPr>
        <w:p w:rsidR="009E162A" w:rsidRPr="007D73AB" w:rsidRDefault="009E162A" w:rsidP="00340DE0">
          <w:pPr>
            <w:pStyle w:val="Sidhuvud"/>
          </w:pPr>
        </w:p>
      </w:tc>
      <w:tc>
        <w:tcPr>
          <w:tcW w:w="1134" w:type="dxa"/>
        </w:tcPr>
        <w:p w:rsidR="009E162A" w:rsidRDefault="009E162A" w:rsidP="005A703A">
          <w:pPr>
            <w:pStyle w:val="Sidhuvud"/>
          </w:pPr>
        </w:p>
      </w:tc>
    </w:tr>
    <w:tr w:rsidR="009E162A" w:rsidTr="00C93EBA">
      <w:trPr>
        <w:trHeight w:val="1928"/>
      </w:trPr>
      <w:tc>
        <w:tcPr>
          <w:tcW w:w="5534" w:type="dxa"/>
        </w:tcPr>
        <w:p w:rsidR="009E162A" w:rsidRPr="00340DE0" w:rsidRDefault="009E162A" w:rsidP="00340DE0">
          <w:pPr>
            <w:pStyle w:val="Sidhuvud"/>
          </w:pPr>
          <w:r>
            <w:rPr>
              <w:noProof/>
            </w:rPr>
            <w:drawing>
              <wp:inline distT="0" distB="0" distL="0" distR="0" wp14:anchorId="1D804749" wp14:editId="5D3B7D74">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9E162A" w:rsidRPr="00710A6C" w:rsidRDefault="009E162A" w:rsidP="00EE3C0F">
          <w:pPr>
            <w:pStyle w:val="Sidhuvud"/>
            <w:rPr>
              <w:b/>
            </w:rPr>
          </w:pPr>
        </w:p>
        <w:p w:rsidR="009E162A" w:rsidRDefault="009E162A" w:rsidP="00EE3C0F">
          <w:pPr>
            <w:pStyle w:val="Sidhuvud"/>
          </w:pPr>
        </w:p>
        <w:p w:rsidR="009E162A" w:rsidRDefault="009E162A" w:rsidP="00EE3C0F">
          <w:pPr>
            <w:pStyle w:val="Sidhuvud"/>
          </w:pPr>
        </w:p>
        <w:p w:rsidR="009E162A" w:rsidRDefault="009E162A" w:rsidP="00EE3C0F">
          <w:pPr>
            <w:pStyle w:val="Sidhuvud"/>
          </w:pPr>
        </w:p>
        <w:p w:rsidR="009E162A" w:rsidRDefault="004823C3" w:rsidP="00EE3C0F">
          <w:pPr>
            <w:pStyle w:val="Sidhuvud"/>
          </w:pPr>
          <w:sdt>
            <w:sdtPr>
              <w:alias w:val="Dnr"/>
              <w:tag w:val="ccRKShow_Dnr"/>
              <w:id w:val="-829283628"/>
              <w:placeholder>
                <w:docPart w:val="F00036BCE04048E2AC1331B4C7E92C08"/>
              </w:placeholder>
              <w:dataBinding w:prefixMappings="xmlns:ns0='http://lp/documentinfo/RK' " w:xpath="/ns0:DocumentInfo[1]/ns0:BaseInfo[1]/ns0:Dnr[1]" w:storeItemID="{B51AC595-3444-4AD3-9BA8-D1EB01A4834D}"/>
              <w:text/>
            </w:sdtPr>
            <w:sdtEndPr/>
            <w:sdtContent>
              <w:r w:rsidR="009E162A">
                <w:t>N2018/</w:t>
              </w:r>
            </w:sdtContent>
          </w:sdt>
          <w:r w:rsidR="00F02B0F" w:rsidRPr="00F02B0F">
            <w:rPr>
              <w:rFonts w:asciiTheme="minorHAnsi" w:hAnsiTheme="minorHAnsi"/>
              <w:sz w:val="25"/>
            </w:rPr>
            <w:t xml:space="preserve"> </w:t>
          </w:r>
          <w:r w:rsidR="00F02B0F" w:rsidRPr="00F02B0F">
            <w:t>03187/MRT</w:t>
          </w:r>
        </w:p>
        <w:sdt>
          <w:sdtPr>
            <w:alias w:val="DocNumber"/>
            <w:tag w:val="DocNumber"/>
            <w:id w:val="1726028884"/>
            <w:placeholder>
              <w:docPart w:val="B0A73C7F37F14A3E800A01DD9CDEE3D8"/>
            </w:placeholder>
            <w:showingPlcHdr/>
            <w:dataBinding w:prefixMappings="xmlns:ns0='http://lp/documentinfo/RK' " w:xpath="/ns0:DocumentInfo[1]/ns0:BaseInfo[1]/ns0:DocNumber[1]" w:storeItemID="{B51AC595-3444-4AD3-9BA8-D1EB01A4834D}"/>
            <w:text/>
          </w:sdtPr>
          <w:sdtEndPr/>
          <w:sdtContent>
            <w:p w:rsidR="009E162A" w:rsidRDefault="009E162A" w:rsidP="00EE3C0F">
              <w:pPr>
                <w:pStyle w:val="Sidhuvud"/>
              </w:pPr>
              <w:r>
                <w:rPr>
                  <w:rStyle w:val="Platshllartext"/>
                </w:rPr>
                <w:t xml:space="preserve"> </w:t>
              </w:r>
            </w:p>
          </w:sdtContent>
        </w:sdt>
        <w:p w:rsidR="009E162A" w:rsidRDefault="009E162A" w:rsidP="00EE3C0F">
          <w:pPr>
            <w:pStyle w:val="Sidhuvud"/>
          </w:pPr>
        </w:p>
      </w:tc>
      <w:tc>
        <w:tcPr>
          <w:tcW w:w="1134" w:type="dxa"/>
        </w:tcPr>
        <w:p w:rsidR="009E162A" w:rsidRDefault="009E162A" w:rsidP="0094502D">
          <w:pPr>
            <w:pStyle w:val="Sidhuvud"/>
          </w:pPr>
        </w:p>
        <w:p w:rsidR="009E162A" w:rsidRPr="0094502D" w:rsidRDefault="009E162A" w:rsidP="00EC71A6">
          <w:pPr>
            <w:pStyle w:val="Sidhuvud"/>
          </w:pPr>
        </w:p>
      </w:tc>
    </w:tr>
    <w:tr w:rsidR="009E162A" w:rsidTr="00C93EBA">
      <w:trPr>
        <w:trHeight w:val="2268"/>
      </w:trPr>
      <w:tc>
        <w:tcPr>
          <w:tcW w:w="5534" w:type="dxa"/>
          <w:tcMar>
            <w:right w:w="1134" w:type="dxa"/>
          </w:tcMar>
        </w:tcPr>
        <w:sdt>
          <w:sdtPr>
            <w:rPr>
              <w:b/>
            </w:rPr>
            <w:alias w:val="SenderText"/>
            <w:tag w:val="ccRKShow_SenderText"/>
            <w:id w:val="1374046025"/>
            <w:placeholder>
              <w:docPart w:val="D3AEED6B13F84E559CBDD49356BF860B"/>
            </w:placeholder>
          </w:sdtPr>
          <w:sdtEndPr/>
          <w:sdtContent>
            <w:p w:rsidR="009E162A" w:rsidRPr="009E162A" w:rsidRDefault="009E162A" w:rsidP="00340DE0">
              <w:pPr>
                <w:pStyle w:val="Sidhuvud"/>
                <w:rPr>
                  <w:b/>
                </w:rPr>
              </w:pPr>
              <w:r w:rsidRPr="009E162A">
                <w:rPr>
                  <w:b/>
                </w:rPr>
                <w:t>Näringsdepartementet</w:t>
              </w:r>
            </w:p>
            <w:p w:rsidR="00F02B0F" w:rsidRDefault="009E162A" w:rsidP="00340DE0">
              <w:pPr>
                <w:pStyle w:val="Sidhuvud"/>
                <w:rPr>
                  <w:b/>
                </w:rPr>
              </w:pPr>
              <w:r w:rsidRPr="009E162A">
                <w:t>Infrastrukturministern</w:t>
              </w:r>
            </w:p>
          </w:sdtContent>
        </w:sdt>
        <w:p w:rsidR="00F02B0F" w:rsidRDefault="00F02B0F" w:rsidP="00F02B0F"/>
        <w:p w:rsidR="009E162A" w:rsidRPr="00F02B0F" w:rsidRDefault="009E162A" w:rsidP="00F02B0F"/>
      </w:tc>
      <w:sdt>
        <w:sdtPr>
          <w:alias w:val="Recipient"/>
          <w:tag w:val="ccRKShow_Recipient"/>
          <w:id w:val="-28344517"/>
          <w:placeholder>
            <w:docPart w:val="8C342E4D962B4FE2884C3DB9FEF687F7"/>
          </w:placeholder>
          <w:dataBinding w:prefixMappings="xmlns:ns0='http://lp/documentinfo/RK' " w:xpath="/ns0:DocumentInfo[1]/ns0:BaseInfo[1]/ns0:Recipient[1]" w:storeItemID="{B51AC595-3444-4AD3-9BA8-D1EB01A4834D}"/>
          <w:text w:multiLine="1"/>
        </w:sdtPr>
        <w:sdtEndPr/>
        <w:sdtContent>
          <w:tc>
            <w:tcPr>
              <w:tcW w:w="3170" w:type="dxa"/>
            </w:tcPr>
            <w:p w:rsidR="009E162A" w:rsidRDefault="009E162A" w:rsidP="00547B89">
              <w:pPr>
                <w:pStyle w:val="Sidhuvud"/>
              </w:pPr>
              <w:r>
                <w:t>Till riksdagen</w:t>
              </w:r>
            </w:p>
          </w:tc>
        </w:sdtContent>
      </w:sdt>
      <w:tc>
        <w:tcPr>
          <w:tcW w:w="1134" w:type="dxa"/>
        </w:tcPr>
        <w:p w:rsidR="009E162A" w:rsidRDefault="009E162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2A"/>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45C0"/>
    <w:rsid w:val="000A5E43"/>
    <w:rsid w:val="000B56A9"/>
    <w:rsid w:val="000C61D1"/>
    <w:rsid w:val="000D233F"/>
    <w:rsid w:val="000D31A9"/>
    <w:rsid w:val="000E12D9"/>
    <w:rsid w:val="000E59A9"/>
    <w:rsid w:val="000E638A"/>
    <w:rsid w:val="000E6472"/>
    <w:rsid w:val="000F00B8"/>
    <w:rsid w:val="000F1EA7"/>
    <w:rsid w:val="000F2084"/>
    <w:rsid w:val="000F25FD"/>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5368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64FBC"/>
    <w:rsid w:val="00271D00"/>
    <w:rsid w:val="00275872"/>
    <w:rsid w:val="00281106"/>
    <w:rsid w:val="002815C2"/>
    <w:rsid w:val="00282417"/>
    <w:rsid w:val="00282472"/>
    <w:rsid w:val="00282D27"/>
    <w:rsid w:val="00287F0D"/>
    <w:rsid w:val="00292420"/>
    <w:rsid w:val="0029393F"/>
    <w:rsid w:val="00296B7A"/>
    <w:rsid w:val="002A6820"/>
    <w:rsid w:val="002B6849"/>
    <w:rsid w:val="002C5B48"/>
    <w:rsid w:val="002D2647"/>
    <w:rsid w:val="002D4298"/>
    <w:rsid w:val="002D4829"/>
    <w:rsid w:val="002E1115"/>
    <w:rsid w:val="002E2C89"/>
    <w:rsid w:val="002E3609"/>
    <w:rsid w:val="002E4D3F"/>
    <w:rsid w:val="002E56A4"/>
    <w:rsid w:val="002E61A5"/>
    <w:rsid w:val="002F3675"/>
    <w:rsid w:val="002F59E0"/>
    <w:rsid w:val="002F66A6"/>
    <w:rsid w:val="003050DB"/>
    <w:rsid w:val="00310561"/>
    <w:rsid w:val="00311D8C"/>
    <w:rsid w:val="0031273D"/>
    <w:rsid w:val="003128E2"/>
    <w:rsid w:val="003153D9"/>
    <w:rsid w:val="00321621"/>
    <w:rsid w:val="00323EF7"/>
    <w:rsid w:val="003240E1"/>
    <w:rsid w:val="00324526"/>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3C91"/>
    <w:rsid w:val="00404DB4"/>
    <w:rsid w:val="0041223B"/>
    <w:rsid w:val="00413A4E"/>
    <w:rsid w:val="00415163"/>
    <w:rsid w:val="004157BE"/>
    <w:rsid w:val="0042068E"/>
    <w:rsid w:val="00422030"/>
    <w:rsid w:val="00422A7F"/>
    <w:rsid w:val="00431A7B"/>
    <w:rsid w:val="00434B32"/>
    <w:rsid w:val="0043623F"/>
    <w:rsid w:val="004370A1"/>
    <w:rsid w:val="004404B2"/>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23C3"/>
    <w:rsid w:val="0048317E"/>
    <w:rsid w:val="00485601"/>
    <w:rsid w:val="004865B8"/>
    <w:rsid w:val="00486C0D"/>
    <w:rsid w:val="00491796"/>
    <w:rsid w:val="00491C2F"/>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54ABC"/>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0BDB"/>
    <w:rsid w:val="006D2998"/>
    <w:rsid w:val="006D3188"/>
    <w:rsid w:val="006E08FC"/>
    <w:rsid w:val="006F2588"/>
    <w:rsid w:val="00710A6C"/>
    <w:rsid w:val="00710D98"/>
    <w:rsid w:val="00711CE9"/>
    <w:rsid w:val="00712266"/>
    <w:rsid w:val="00712593"/>
    <w:rsid w:val="00712D82"/>
    <w:rsid w:val="007171AB"/>
    <w:rsid w:val="007213D0"/>
    <w:rsid w:val="00724692"/>
    <w:rsid w:val="00732599"/>
    <w:rsid w:val="00743869"/>
    <w:rsid w:val="00743E09"/>
    <w:rsid w:val="00744FCC"/>
    <w:rsid w:val="00750C93"/>
    <w:rsid w:val="00754E24"/>
    <w:rsid w:val="00757B3B"/>
    <w:rsid w:val="00772A91"/>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008A"/>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6C01"/>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62A"/>
    <w:rsid w:val="009E18D6"/>
    <w:rsid w:val="009F29B2"/>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2D74"/>
    <w:rsid w:val="00B84409"/>
    <w:rsid w:val="00B84E2D"/>
    <w:rsid w:val="00B8585E"/>
    <w:rsid w:val="00B927C9"/>
    <w:rsid w:val="00B96EFA"/>
    <w:rsid w:val="00BB285B"/>
    <w:rsid w:val="00BB3C0A"/>
    <w:rsid w:val="00BB4AC0"/>
    <w:rsid w:val="00BB5683"/>
    <w:rsid w:val="00BB5FC8"/>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9759B"/>
    <w:rsid w:val="00CA0BD8"/>
    <w:rsid w:val="00CA72BB"/>
    <w:rsid w:val="00CA7FF5"/>
    <w:rsid w:val="00CB07E5"/>
    <w:rsid w:val="00CB1E7C"/>
    <w:rsid w:val="00CB2EA1"/>
    <w:rsid w:val="00CB2F84"/>
    <w:rsid w:val="00CB3E75"/>
    <w:rsid w:val="00CB43F1"/>
    <w:rsid w:val="00CB6A8A"/>
    <w:rsid w:val="00CB6EDE"/>
    <w:rsid w:val="00CC41BA"/>
    <w:rsid w:val="00CC4BCC"/>
    <w:rsid w:val="00CD09EF"/>
    <w:rsid w:val="00CD17C1"/>
    <w:rsid w:val="00CD1C6C"/>
    <w:rsid w:val="00CD37F1"/>
    <w:rsid w:val="00CD6169"/>
    <w:rsid w:val="00CD6D76"/>
    <w:rsid w:val="00CE20BC"/>
    <w:rsid w:val="00CF1FD8"/>
    <w:rsid w:val="00CF45F2"/>
    <w:rsid w:val="00CF4FDC"/>
    <w:rsid w:val="00D00E9E"/>
    <w:rsid w:val="00D021D2"/>
    <w:rsid w:val="00D026C1"/>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1746"/>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A79D8"/>
    <w:rsid w:val="00EC0A92"/>
    <w:rsid w:val="00EC1DA0"/>
    <w:rsid w:val="00EC329B"/>
    <w:rsid w:val="00EC4591"/>
    <w:rsid w:val="00EC5EB9"/>
    <w:rsid w:val="00EC71A6"/>
    <w:rsid w:val="00EC73EB"/>
    <w:rsid w:val="00ED592E"/>
    <w:rsid w:val="00ED6ABD"/>
    <w:rsid w:val="00ED72E1"/>
    <w:rsid w:val="00EE1FF2"/>
    <w:rsid w:val="00EE3C0F"/>
    <w:rsid w:val="00EE6810"/>
    <w:rsid w:val="00EF21FE"/>
    <w:rsid w:val="00EF2A7F"/>
    <w:rsid w:val="00EF4803"/>
    <w:rsid w:val="00EF5127"/>
    <w:rsid w:val="00F02B0F"/>
    <w:rsid w:val="00F03EAC"/>
    <w:rsid w:val="00F04B7C"/>
    <w:rsid w:val="00F14024"/>
    <w:rsid w:val="00F15DB1"/>
    <w:rsid w:val="00F24297"/>
    <w:rsid w:val="00F25761"/>
    <w:rsid w:val="00F259D7"/>
    <w:rsid w:val="00F31926"/>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67E2"/>
    <w:rsid w:val="00F6751E"/>
    <w:rsid w:val="00F70848"/>
    <w:rsid w:val="00F73A60"/>
    <w:rsid w:val="00F829C7"/>
    <w:rsid w:val="00F834AA"/>
    <w:rsid w:val="00F848D6"/>
    <w:rsid w:val="00F859AE"/>
    <w:rsid w:val="00F943C8"/>
    <w:rsid w:val="00F96B28"/>
    <w:rsid w:val="00FA1564"/>
    <w:rsid w:val="00FA41B4"/>
    <w:rsid w:val="00FA5DDD"/>
    <w:rsid w:val="00FA7644"/>
    <w:rsid w:val="00FC036A"/>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4BD336-9C71-4F40-A2F9-01577B00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0036BCE04048E2AC1331B4C7E92C08"/>
        <w:category>
          <w:name w:val="Allmänt"/>
          <w:gallery w:val="placeholder"/>
        </w:category>
        <w:types>
          <w:type w:val="bbPlcHdr"/>
        </w:types>
        <w:behaviors>
          <w:behavior w:val="content"/>
        </w:behaviors>
        <w:guid w:val="{15BC2AD2-EAF1-44F3-A97B-8FBC97862C1B}"/>
      </w:docPartPr>
      <w:docPartBody>
        <w:p w:rsidR="00965F0D" w:rsidRDefault="00E74E52" w:rsidP="00E74E52">
          <w:pPr>
            <w:pStyle w:val="F00036BCE04048E2AC1331B4C7E92C08"/>
          </w:pPr>
          <w:r>
            <w:rPr>
              <w:rStyle w:val="Platshllartext"/>
            </w:rPr>
            <w:t xml:space="preserve"> </w:t>
          </w:r>
        </w:p>
      </w:docPartBody>
    </w:docPart>
    <w:docPart>
      <w:docPartPr>
        <w:name w:val="B0A73C7F37F14A3E800A01DD9CDEE3D8"/>
        <w:category>
          <w:name w:val="Allmänt"/>
          <w:gallery w:val="placeholder"/>
        </w:category>
        <w:types>
          <w:type w:val="bbPlcHdr"/>
        </w:types>
        <w:behaviors>
          <w:behavior w:val="content"/>
        </w:behaviors>
        <w:guid w:val="{A980FA7A-0648-4054-B5A7-D5DFFF9C4FD3}"/>
      </w:docPartPr>
      <w:docPartBody>
        <w:p w:rsidR="00965F0D" w:rsidRDefault="00E74E52" w:rsidP="00E74E52">
          <w:pPr>
            <w:pStyle w:val="B0A73C7F37F14A3E800A01DD9CDEE3D8"/>
          </w:pPr>
          <w:r>
            <w:rPr>
              <w:rStyle w:val="Platshllartext"/>
            </w:rPr>
            <w:t xml:space="preserve"> </w:t>
          </w:r>
        </w:p>
      </w:docPartBody>
    </w:docPart>
    <w:docPart>
      <w:docPartPr>
        <w:name w:val="D3AEED6B13F84E559CBDD49356BF860B"/>
        <w:category>
          <w:name w:val="Allmänt"/>
          <w:gallery w:val="placeholder"/>
        </w:category>
        <w:types>
          <w:type w:val="bbPlcHdr"/>
        </w:types>
        <w:behaviors>
          <w:behavior w:val="content"/>
        </w:behaviors>
        <w:guid w:val="{3FBB53C6-7441-457B-A58B-5EFE668CBE6A}"/>
      </w:docPartPr>
      <w:docPartBody>
        <w:p w:rsidR="00965F0D" w:rsidRDefault="00E74E52" w:rsidP="00E74E52">
          <w:pPr>
            <w:pStyle w:val="D3AEED6B13F84E559CBDD49356BF860B"/>
          </w:pPr>
          <w:r>
            <w:rPr>
              <w:rStyle w:val="Platshllartext"/>
            </w:rPr>
            <w:t xml:space="preserve"> </w:t>
          </w:r>
        </w:p>
      </w:docPartBody>
    </w:docPart>
    <w:docPart>
      <w:docPartPr>
        <w:name w:val="8C342E4D962B4FE2884C3DB9FEF687F7"/>
        <w:category>
          <w:name w:val="Allmänt"/>
          <w:gallery w:val="placeholder"/>
        </w:category>
        <w:types>
          <w:type w:val="bbPlcHdr"/>
        </w:types>
        <w:behaviors>
          <w:behavior w:val="content"/>
        </w:behaviors>
        <w:guid w:val="{1DBBFFA2-5F0B-49B4-9AA2-2399D70DCB51}"/>
      </w:docPartPr>
      <w:docPartBody>
        <w:p w:rsidR="00965F0D" w:rsidRDefault="00E74E52" w:rsidP="00E74E52">
          <w:pPr>
            <w:pStyle w:val="8C342E4D962B4FE2884C3DB9FEF687F7"/>
          </w:pPr>
          <w:r>
            <w:rPr>
              <w:rStyle w:val="Platshllartext"/>
            </w:rPr>
            <w:t xml:space="preserve"> </w:t>
          </w:r>
        </w:p>
      </w:docPartBody>
    </w:docPart>
    <w:docPart>
      <w:docPartPr>
        <w:name w:val="4A912535A0EA4897A2E26F8935FAD82C"/>
        <w:category>
          <w:name w:val="Allmänt"/>
          <w:gallery w:val="placeholder"/>
        </w:category>
        <w:types>
          <w:type w:val="bbPlcHdr"/>
        </w:types>
        <w:behaviors>
          <w:behavior w:val="content"/>
        </w:behaviors>
        <w:guid w:val="{E7B07A95-E3A3-4BB7-903A-2E667FAD555A}"/>
      </w:docPartPr>
      <w:docPartBody>
        <w:p w:rsidR="00965F0D" w:rsidRDefault="00E74E52" w:rsidP="00E74E52">
          <w:pPr>
            <w:pStyle w:val="4A912535A0EA4897A2E26F8935FAD82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EC71428CD344485B8669E0125C16C53"/>
        <w:category>
          <w:name w:val="Allmänt"/>
          <w:gallery w:val="placeholder"/>
        </w:category>
        <w:types>
          <w:type w:val="bbPlcHdr"/>
        </w:types>
        <w:behaviors>
          <w:behavior w:val="content"/>
        </w:behaviors>
        <w:guid w:val="{E9E04235-9980-4776-9620-2EE20DBD2DE0}"/>
      </w:docPartPr>
      <w:docPartBody>
        <w:p w:rsidR="00965F0D" w:rsidRDefault="00E74E52" w:rsidP="00E74E52">
          <w:pPr>
            <w:pStyle w:val="DEC71428CD344485B8669E0125C16C53"/>
          </w:pPr>
          <w:r>
            <w:t xml:space="preserve"> </w:t>
          </w:r>
          <w:r>
            <w:rPr>
              <w:rStyle w:val="Platshllartext"/>
            </w:rPr>
            <w:t>Välj ett parti.</w:t>
          </w:r>
        </w:p>
      </w:docPartBody>
    </w:docPart>
    <w:docPart>
      <w:docPartPr>
        <w:name w:val="80DBA70555B6466AB707FAA5AE7C59D9"/>
        <w:category>
          <w:name w:val="Allmänt"/>
          <w:gallery w:val="placeholder"/>
        </w:category>
        <w:types>
          <w:type w:val="bbPlcHdr"/>
        </w:types>
        <w:behaviors>
          <w:behavior w:val="content"/>
        </w:behaviors>
        <w:guid w:val="{636B4656-A3C9-41CA-967A-15317867DD5A}"/>
      </w:docPartPr>
      <w:docPartBody>
        <w:p w:rsidR="00965F0D" w:rsidRDefault="00E74E52" w:rsidP="00E74E52">
          <w:pPr>
            <w:pStyle w:val="80DBA70555B6466AB707FAA5AE7C59D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AF54787E6F84BE2BB54A0F15EDDD290"/>
        <w:category>
          <w:name w:val="Allmänt"/>
          <w:gallery w:val="placeholder"/>
        </w:category>
        <w:types>
          <w:type w:val="bbPlcHdr"/>
        </w:types>
        <w:behaviors>
          <w:behavior w:val="content"/>
        </w:behaviors>
        <w:guid w:val="{BCED852C-2B0E-415A-A8CD-3A2318AD7A33}"/>
      </w:docPartPr>
      <w:docPartBody>
        <w:p w:rsidR="00965F0D" w:rsidRDefault="00E74E52" w:rsidP="00E74E52">
          <w:pPr>
            <w:pStyle w:val="0AF54787E6F84BE2BB54A0F15EDDD290"/>
          </w:pPr>
          <w:r>
            <w:rPr>
              <w:rStyle w:val="Platshllartext"/>
            </w:rPr>
            <w:t>Klicka här för att ange datum.</w:t>
          </w:r>
        </w:p>
      </w:docPartBody>
    </w:docPart>
    <w:docPart>
      <w:docPartPr>
        <w:name w:val="AF5E0AF5F1EB4C3AA354126F51DA4FCE"/>
        <w:category>
          <w:name w:val="Allmänt"/>
          <w:gallery w:val="placeholder"/>
        </w:category>
        <w:types>
          <w:type w:val="bbPlcHdr"/>
        </w:types>
        <w:behaviors>
          <w:behavior w:val="content"/>
        </w:behaviors>
        <w:guid w:val="{377142E6-F900-4038-B29A-E1CE91D3B33B}"/>
      </w:docPartPr>
      <w:docPartBody>
        <w:p w:rsidR="00965F0D" w:rsidRDefault="00E74E52" w:rsidP="00E74E52">
          <w:pPr>
            <w:pStyle w:val="AF5E0AF5F1EB4C3AA354126F51DA4FC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52"/>
    <w:rsid w:val="00080CFF"/>
    <w:rsid w:val="005660FE"/>
    <w:rsid w:val="00880B51"/>
    <w:rsid w:val="00965F0D"/>
    <w:rsid w:val="00E74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AEAA5CAEF4B468EAA67E66BB38AB921">
    <w:name w:val="FAEAA5CAEF4B468EAA67E66BB38AB921"/>
    <w:rsid w:val="00E74E52"/>
  </w:style>
  <w:style w:type="character" w:styleId="Platshllartext">
    <w:name w:val="Placeholder Text"/>
    <w:basedOn w:val="Standardstycketeckensnitt"/>
    <w:uiPriority w:val="99"/>
    <w:semiHidden/>
    <w:rsid w:val="00E74E52"/>
    <w:rPr>
      <w:noProof w:val="0"/>
      <w:color w:val="808080"/>
    </w:rPr>
  </w:style>
  <w:style w:type="paragraph" w:customStyle="1" w:styleId="74BE958727884DC883F1CE5E2B0F62F2">
    <w:name w:val="74BE958727884DC883F1CE5E2B0F62F2"/>
    <w:rsid w:val="00E74E52"/>
  </w:style>
  <w:style w:type="paragraph" w:customStyle="1" w:styleId="82D7F0239B8C4BD79DA18243C807A5C3">
    <w:name w:val="82D7F0239B8C4BD79DA18243C807A5C3"/>
    <w:rsid w:val="00E74E52"/>
  </w:style>
  <w:style w:type="paragraph" w:customStyle="1" w:styleId="BF88C3DCA487435884F90F543038A9FE">
    <w:name w:val="BF88C3DCA487435884F90F543038A9FE"/>
    <w:rsid w:val="00E74E52"/>
  </w:style>
  <w:style w:type="paragraph" w:customStyle="1" w:styleId="F00036BCE04048E2AC1331B4C7E92C08">
    <w:name w:val="F00036BCE04048E2AC1331B4C7E92C08"/>
    <w:rsid w:val="00E74E52"/>
  </w:style>
  <w:style w:type="paragraph" w:customStyle="1" w:styleId="B0A73C7F37F14A3E800A01DD9CDEE3D8">
    <w:name w:val="B0A73C7F37F14A3E800A01DD9CDEE3D8"/>
    <w:rsid w:val="00E74E52"/>
  </w:style>
  <w:style w:type="paragraph" w:customStyle="1" w:styleId="D5DE167DCB234553AF6850B73B989248">
    <w:name w:val="D5DE167DCB234553AF6850B73B989248"/>
    <w:rsid w:val="00E74E52"/>
  </w:style>
  <w:style w:type="paragraph" w:customStyle="1" w:styleId="833EEB0E81254C18B1926DA9166A5571">
    <w:name w:val="833EEB0E81254C18B1926DA9166A5571"/>
    <w:rsid w:val="00E74E52"/>
  </w:style>
  <w:style w:type="paragraph" w:customStyle="1" w:styleId="B11C0861B5434D62B77A6A06152CC98D">
    <w:name w:val="B11C0861B5434D62B77A6A06152CC98D"/>
    <w:rsid w:val="00E74E52"/>
  </w:style>
  <w:style w:type="paragraph" w:customStyle="1" w:styleId="D3AEED6B13F84E559CBDD49356BF860B">
    <w:name w:val="D3AEED6B13F84E559CBDD49356BF860B"/>
    <w:rsid w:val="00E74E52"/>
  </w:style>
  <w:style w:type="paragraph" w:customStyle="1" w:styleId="8C342E4D962B4FE2884C3DB9FEF687F7">
    <w:name w:val="8C342E4D962B4FE2884C3DB9FEF687F7"/>
    <w:rsid w:val="00E74E52"/>
  </w:style>
  <w:style w:type="paragraph" w:customStyle="1" w:styleId="4A912535A0EA4897A2E26F8935FAD82C">
    <w:name w:val="4A912535A0EA4897A2E26F8935FAD82C"/>
    <w:rsid w:val="00E74E52"/>
  </w:style>
  <w:style w:type="paragraph" w:customStyle="1" w:styleId="DEC71428CD344485B8669E0125C16C53">
    <w:name w:val="DEC71428CD344485B8669E0125C16C53"/>
    <w:rsid w:val="00E74E52"/>
  </w:style>
  <w:style w:type="paragraph" w:customStyle="1" w:styleId="76C6EBB3E77A46628894BAA56C2AF164">
    <w:name w:val="76C6EBB3E77A46628894BAA56C2AF164"/>
    <w:rsid w:val="00E74E52"/>
  </w:style>
  <w:style w:type="paragraph" w:customStyle="1" w:styleId="85363E56BBB341A4A3FB64B213B69054">
    <w:name w:val="85363E56BBB341A4A3FB64B213B69054"/>
    <w:rsid w:val="00E74E52"/>
  </w:style>
  <w:style w:type="paragraph" w:customStyle="1" w:styleId="80DBA70555B6466AB707FAA5AE7C59D9">
    <w:name w:val="80DBA70555B6466AB707FAA5AE7C59D9"/>
    <w:rsid w:val="00E74E52"/>
  </w:style>
  <w:style w:type="paragraph" w:customStyle="1" w:styleId="0AF54787E6F84BE2BB54A0F15EDDD290">
    <w:name w:val="0AF54787E6F84BE2BB54A0F15EDDD290"/>
    <w:rsid w:val="00E74E52"/>
  </w:style>
  <w:style w:type="paragraph" w:customStyle="1" w:styleId="AF5E0AF5F1EB4C3AA354126F51DA4FCE">
    <w:name w:val="AF5E0AF5F1EB4C3AA354126F51DA4FCE"/>
    <w:rsid w:val="00E74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43a64803-7e8b-40ea-9fd1-e9e6e7af9c2f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4b2e1a7c-24d6-4f34-84da-fe1bc78ee810">
      <Terms xmlns="http://schemas.microsoft.com/office/infopath/2007/PartnerControls"/>
    </c9cd366cc722410295b9eacffbd73909>
    <Diarienummer xmlns="4b2e1a7c-24d6-4f34-84da-fe1bc78ee810" xsi:nil="true"/>
    <k46d94c0acf84ab9a79866a9d8b1905f xmlns="4b2e1a7c-24d6-4f34-84da-fe1bc78ee810">
      <Terms xmlns="http://schemas.microsoft.com/office/infopath/2007/PartnerControls"/>
    </k46d94c0acf84ab9a79866a9d8b1905f>
    <Nyckelord xmlns="4b2e1a7c-24d6-4f34-84da-fe1bc78ee810" xsi:nil="true"/>
    <Sekretess xmlns="4b2e1a7c-24d6-4f34-84da-fe1bc78ee810"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2018-06-04T00:00:00</HeaderDate>
    <Office/>
    <Dnr>N2018/</Dnr>
    <ParagrafNr/>
    <DocumentTitle/>
    <VisitingAddress/>
    <Extra1/>
    <Extra2/>
    <Extra3>Per Klarberg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AA5C-9927-481F-BE1B-B72D57210D62}"/>
</file>

<file path=customXml/itemProps2.xml><?xml version="1.0" encoding="utf-8"?>
<ds:datastoreItem xmlns:ds="http://schemas.openxmlformats.org/officeDocument/2006/customXml" ds:itemID="{F1C2BB6B-A949-4D62-8AFA-48A1D2E1EAE6}"/>
</file>

<file path=customXml/itemProps3.xml><?xml version="1.0" encoding="utf-8"?>
<ds:datastoreItem xmlns:ds="http://schemas.openxmlformats.org/officeDocument/2006/customXml" ds:itemID="{EC7F2E0D-9E9E-4ACA-BF80-C5F55EF6A7DF}"/>
</file>

<file path=customXml/itemProps4.xml><?xml version="1.0" encoding="utf-8"?>
<ds:datastoreItem xmlns:ds="http://schemas.openxmlformats.org/officeDocument/2006/customXml" ds:itemID="{6F28E466-9393-4FDB-9A4A-A010ABC007F9}">
  <ds:schemaRefs>
    <ds:schemaRef ds:uri="http://schemas.microsoft.com/sharepoint/events"/>
  </ds:schemaRefs>
</ds:datastoreItem>
</file>

<file path=customXml/itemProps5.xml><?xml version="1.0" encoding="utf-8"?>
<ds:datastoreItem xmlns:ds="http://schemas.openxmlformats.org/officeDocument/2006/customXml" ds:itemID="{F1C2BB6B-A949-4D62-8AFA-48A1D2E1EAE6}">
  <ds:schemaRefs>
    <ds:schemaRef ds:uri="http://schemas.openxmlformats.org/package/2006/metadata/core-properties"/>
    <ds:schemaRef ds:uri="http://schemas.microsoft.com/office/2006/documentManagement/types"/>
    <ds:schemaRef ds:uri="4b2e1a7c-24d6-4f34-84da-fe1bc78ee81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FF727048-9242-4C6E-8CCD-8B262EE844D9}">
  <ds:schemaRefs>
    <ds:schemaRef ds:uri="http://schemas.microsoft.com/office/2006/metadata/customXsn"/>
  </ds:schemaRefs>
</ds:datastoreItem>
</file>

<file path=customXml/itemProps7.xml><?xml version="1.0" encoding="utf-8"?>
<ds:datastoreItem xmlns:ds="http://schemas.openxmlformats.org/officeDocument/2006/customXml" ds:itemID="{B51AC595-3444-4AD3-9BA8-D1EB01A4834D}"/>
</file>

<file path=customXml/itemProps8.xml><?xml version="1.0" encoding="utf-8"?>
<ds:datastoreItem xmlns:ds="http://schemas.openxmlformats.org/officeDocument/2006/customXml" ds:itemID="{6E5929BD-9FC2-47B3-BF91-890259A206B0}"/>
</file>

<file path=docProps/app.xml><?xml version="1.0" encoding="utf-8"?>
<Properties xmlns="http://schemas.openxmlformats.org/officeDocument/2006/extended-properties" xmlns:vt="http://schemas.openxmlformats.org/officeDocument/2006/docPropsVTypes">
  <Template>RK Basmall</Template>
  <TotalTime>0</TotalTime>
  <Pages>2</Pages>
  <Words>254</Words>
  <Characters>1349</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G Arvidsson</dc:creator>
  <cp:keywords/>
  <dc:description/>
  <cp:lastModifiedBy>Helene Lassi</cp:lastModifiedBy>
  <cp:revision>2</cp:revision>
  <cp:lastPrinted>2018-06-04T07:42:00Z</cp:lastPrinted>
  <dcterms:created xsi:type="dcterms:W3CDTF">2018-06-04T08:12:00Z</dcterms:created>
  <dcterms:modified xsi:type="dcterms:W3CDTF">2018-06-04T08:12:00Z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