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E44F" w14:textId="3C3B6E31" w:rsidR="00F51139" w:rsidRDefault="00F51139" w:rsidP="00DA0661">
      <w:pPr>
        <w:pStyle w:val="Rubrik"/>
      </w:pPr>
      <w:bookmarkStart w:id="0" w:name="Start"/>
      <w:bookmarkEnd w:id="0"/>
      <w:r>
        <w:t xml:space="preserve">Svar på fråga 2019/20:2125 av Ellen </w:t>
      </w:r>
      <w:proofErr w:type="spellStart"/>
      <w:r>
        <w:t>Juntti</w:t>
      </w:r>
      <w:proofErr w:type="spellEnd"/>
      <w:r>
        <w:t xml:space="preserve"> (M)</w:t>
      </w:r>
      <w:r>
        <w:br/>
        <w:t>Nämndemännens arvode och övriga villkor</w:t>
      </w:r>
    </w:p>
    <w:p w14:paraId="115AF110" w14:textId="4CFAA24E" w:rsidR="00A96289" w:rsidRDefault="00A96289" w:rsidP="002749F7">
      <w:pPr>
        <w:pStyle w:val="Brdtext"/>
      </w:pPr>
      <w:r>
        <w:t xml:space="preserve">Ellen </w:t>
      </w:r>
      <w:proofErr w:type="spellStart"/>
      <w:r>
        <w:t>Juntti</w:t>
      </w:r>
      <w:proofErr w:type="spellEnd"/>
      <w:r>
        <w:t xml:space="preserve"> har frågat mig om jag avser att vidta åtgärder för att höja dagens arvodesnivå och förbättra övriga villkor för nämndemän.</w:t>
      </w:r>
    </w:p>
    <w:p w14:paraId="0436591D" w14:textId="6BD4AF39" w:rsidR="00A96289" w:rsidRDefault="00F64258" w:rsidP="002749F7">
      <w:pPr>
        <w:pStyle w:val="Brdtext"/>
      </w:pPr>
      <w:r>
        <w:t>Uppdraget som nämndeman är ett viktigt och ansvarsfullt förtroende</w:t>
      </w:r>
      <w:r>
        <w:softHyphen/>
        <w:t>uppdrag. Det bygger på ett samhällsengagemang på frivillig grund.</w:t>
      </w:r>
    </w:p>
    <w:p w14:paraId="50DEF96D" w14:textId="77777777" w:rsidR="00325445" w:rsidRDefault="00245316" w:rsidP="002749F7">
      <w:pPr>
        <w:pStyle w:val="Brdtext"/>
      </w:pPr>
      <w:r w:rsidRPr="00245316">
        <w:t xml:space="preserve">Jag tycker att det är viktigt att ersättningarna för uppdraget som nämndeman ligger på en rimlig nivå. Nivåerna påverkas naturligtvis också av de ekonomiska ramarna. </w:t>
      </w:r>
      <w:r w:rsidR="00DD2952" w:rsidRPr="00DD2952">
        <w:t xml:space="preserve">För närvarande får nämndemän </w:t>
      </w:r>
      <w:r w:rsidR="00DD2952">
        <w:t>5</w:t>
      </w:r>
      <w:r w:rsidR="00DD2952" w:rsidRPr="00DD2952">
        <w:t>00</w:t>
      </w:r>
      <w:r w:rsidR="00DD2952">
        <w:t> </w:t>
      </w:r>
      <w:r w:rsidR="00DD2952" w:rsidRPr="00DD2952">
        <w:t>kr</w:t>
      </w:r>
      <w:r w:rsidR="00B030C6">
        <w:t>onor</w:t>
      </w:r>
      <w:r w:rsidR="00DD2952" w:rsidRPr="00DD2952">
        <w:t xml:space="preserve"> per dag i grundarvode. </w:t>
      </w:r>
      <w:r w:rsidR="005E6B9B">
        <w:t>De</w:t>
      </w:r>
      <w:r w:rsidR="00DD2952" w:rsidRPr="00DD2952">
        <w:t xml:space="preserve"> har även rätt till ersättning för inkomstförlust, rese</w:t>
      </w:r>
      <w:r>
        <w:softHyphen/>
      </w:r>
      <w:r w:rsidR="00DD2952" w:rsidRPr="00DD2952">
        <w:t>ersättning och traktamente. Det är riktigt att nivån på grundarvodet</w:t>
      </w:r>
      <w:r w:rsidR="001C75B1">
        <w:t xml:space="preserve"> har</w:t>
      </w:r>
      <w:r w:rsidR="00DD2952" w:rsidRPr="00DD2952">
        <w:t xml:space="preserve"> varit oförändrad under ett antal år. </w:t>
      </w:r>
    </w:p>
    <w:p w14:paraId="59531AC3" w14:textId="71FB4DA7" w:rsidR="00F64258" w:rsidRDefault="00DD2952" w:rsidP="002749F7">
      <w:pPr>
        <w:pStyle w:val="Brdtext"/>
      </w:pPr>
      <w:bookmarkStart w:id="1" w:name="_GoBack"/>
      <w:bookmarkEnd w:id="1"/>
      <w:r>
        <w:t xml:space="preserve">Däremot förbättrades ersättningsvillkoren 2017 genom att det infördes </w:t>
      </w:r>
      <w:r w:rsidRPr="00F64258">
        <w:t>en rätt till ersättning för tjänstgöring efter kontorstid och för förberedelsearbete i allmän domstol.</w:t>
      </w:r>
      <w:r>
        <w:t xml:space="preserve"> Regeringen har även genomfört andra insatser för att stärka nämndemännens roll. </w:t>
      </w:r>
      <w:r w:rsidR="00F64258" w:rsidRPr="00F64258">
        <w:t xml:space="preserve">Det handlar bland annat om den utbildning </w:t>
      </w:r>
      <w:r w:rsidR="001C75B1">
        <w:t xml:space="preserve">som </w:t>
      </w:r>
      <w:r w:rsidR="00F64258" w:rsidRPr="00F64258">
        <w:t>nämndemän måste genomgå och om hur rekryteringen av nämndemän kan breddas.</w:t>
      </w:r>
    </w:p>
    <w:p w14:paraId="68DEB100" w14:textId="751900AA" w:rsidR="00A96289" w:rsidRDefault="00A9628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32ED4916F144A9788F4137293E84F99"/>
          </w:placeholder>
          <w:dataBinding w:prefixMappings="xmlns:ns0='http://lp/documentinfo/RK' " w:xpath="/ns0:DocumentInfo[1]/ns0:BaseInfo[1]/ns0:HeaderDate[1]" w:storeItemID="{5AF6B082-335B-40A1-A159-EE8AA5D7903D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E302A">
            <w:t>16 september 2020</w:t>
          </w:r>
        </w:sdtContent>
      </w:sdt>
    </w:p>
    <w:p w14:paraId="42394410" w14:textId="77777777" w:rsidR="00A96289" w:rsidRDefault="00A96289" w:rsidP="004E7A8F">
      <w:pPr>
        <w:pStyle w:val="Brdtextutanavstnd"/>
      </w:pPr>
    </w:p>
    <w:p w14:paraId="29F4E558" w14:textId="77777777" w:rsidR="00A96289" w:rsidRDefault="00A96289" w:rsidP="004E7A8F">
      <w:pPr>
        <w:pStyle w:val="Brdtextutanavstnd"/>
      </w:pPr>
    </w:p>
    <w:p w14:paraId="330F180B" w14:textId="75BD9764" w:rsidR="00A96289" w:rsidRDefault="00A96289" w:rsidP="004E7A8F">
      <w:pPr>
        <w:pStyle w:val="Brdtextutanavstnd"/>
      </w:pPr>
    </w:p>
    <w:p w14:paraId="651A24E0" w14:textId="6FFF6277" w:rsidR="00A96289" w:rsidRDefault="00A96289" w:rsidP="00422A41">
      <w:pPr>
        <w:pStyle w:val="Brdtext"/>
      </w:pPr>
      <w:r>
        <w:t>Morgan Johansson</w:t>
      </w:r>
    </w:p>
    <w:sectPr w:rsidR="00A96289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8F756" w14:textId="77777777" w:rsidR="00AF544B" w:rsidRDefault="00AF544B" w:rsidP="00A87A54">
      <w:pPr>
        <w:spacing w:after="0" w:line="240" w:lineRule="auto"/>
      </w:pPr>
      <w:r>
        <w:separator/>
      </w:r>
    </w:p>
  </w:endnote>
  <w:endnote w:type="continuationSeparator" w:id="0">
    <w:p w14:paraId="21F248E5" w14:textId="77777777" w:rsidR="00AF544B" w:rsidRDefault="00AF544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E0A4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5A8B31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AC7FFA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CF6B4C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EC57F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F823CA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514D8E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D4B840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F078B33" w14:textId="77777777" w:rsidTr="00C26068">
      <w:trPr>
        <w:trHeight w:val="227"/>
      </w:trPr>
      <w:tc>
        <w:tcPr>
          <w:tcW w:w="4074" w:type="dxa"/>
        </w:tcPr>
        <w:p w14:paraId="3BD135D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40C182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F74071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CF9A1" w14:textId="77777777" w:rsidR="00AF544B" w:rsidRDefault="00AF544B" w:rsidP="00A87A54">
      <w:pPr>
        <w:spacing w:after="0" w:line="240" w:lineRule="auto"/>
      </w:pPr>
      <w:r>
        <w:separator/>
      </w:r>
    </w:p>
  </w:footnote>
  <w:footnote w:type="continuationSeparator" w:id="0">
    <w:p w14:paraId="0D6CDE89" w14:textId="77777777" w:rsidR="00AF544B" w:rsidRDefault="00AF544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FC0F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846F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54CE1" w14:paraId="46739334" w14:textId="77777777" w:rsidTr="00C93EBA">
      <w:trPr>
        <w:trHeight w:val="227"/>
      </w:trPr>
      <w:tc>
        <w:tcPr>
          <w:tcW w:w="5534" w:type="dxa"/>
        </w:tcPr>
        <w:p w14:paraId="4B9C049F" w14:textId="77777777" w:rsidR="00A54CE1" w:rsidRPr="007D73AB" w:rsidRDefault="00A54CE1">
          <w:pPr>
            <w:pStyle w:val="Sidhuvud"/>
          </w:pPr>
        </w:p>
      </w:tc>
      <w:tc>
        <w:tcPr>
          <w:tcW w:w="3170" w:type="dxa"/>
          <w:vAlign w:val="bottom"/>
        </w:tcPr>
        <w:p w14:paraId="3B6A34B6" w14:textId="77777777" w:rsidR="00A54CE1" w:rsidRPr="007D73AB" w:rsidRDefault="00A54CE1" w:rsidP="00340DE0">
          <w:pPr>
            <w:pStyle w:val="Sidhuvud"/>
          </w:pPr>
        </w:p>
      </w:tc>
      <w:tc>
        <w:tcPr>
          <w:tcW w:w="1134" w:type="dxa"/>
        </w:tcPr>
        <w:p w14:paraId="7474F8A4" w14:textId="77777777" w:rsidR="00A54CE1" w:rsidRDefault="00A54CE1" w:rsidP="005A703A">
          <w:pPr>
            <w:pStyle w:val="Sidhuvud"/>
          </w:pPr>
        </w:p>
      </w:tc>
    </w:tr>
    <w:tr w:rsidR="00A54CE1" w14:paraId="55972833" w14:textId="77777777" w:rsidTr="00C93EBA">
      <w:trPr>
        <w:trHeight w:val="1928"/>
      </w:trPr>
      <w:tc>
        <w:tcPr>
          <w:tcW w:w="5534" w:type="dxa"/>
        </w:tcPr>
        <w:p w14:paraId="5AE313D2" w14:textId="77777777" w:rsidR="00A54CE1" w:rsidRPr="00340DE0" w:rsidRDefault="00A54CE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A9D58CB" wp14:editId="0164586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47C48A3" w14:textId="77777777" w:rsidR="00A54CE1" w:rsidRPr="00710A6C" w:rsidRDefault="00A54CE1" w:rsidP="00EE3C0F">
          <w:pPr>
            <w:pStyle w:val="Sidhuvud"/>
            <w:rPr>
              <w:b/>
            </w:rPr>
          </w:pPr>
        </w:p>
        <w:p w14:paraId="3EFB7DE4" w14:textId="77777777" w:rsidR="00A54CE1" w:rsidRDefault="00A54CE1" w:rsidP="00EE3C0F">
          <w:pPr>
            <w:pStyle w:val="Sidhuvud"/>
          </w:pPr>
        </w:p>
        <w:p w14:paraId="51196427" w14:textId="77777777" w:rsidR="00A54CE1" w:rsidRDefault="00A54CE1" w:rsidP="00EE3C0F">
          <w:pPr>
            <w:pStyle w:val="Sidhuvud"/>
          </w:pPr>
        </w:p>
        <w:p w14:paraId="5623FB37" w14:textId="77777777" w:rsidR="00A54CE1" w:rsidRDefault="00A54CE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3433F7D70B7407AB98966EF7D1648C4"/>
            </w:placeholder>
            <w:dataBinding w:prefixMappings="xmlns:ns0='http://lp/documentinfo/RK' " w:xpath="/ns0:DocumentInfo[1]/ns0:BaseInfo[1]/ns0:Dnr[1]" w:storeItemID="{5AF6B082-335B-40A1-A159-EE8AA5D7903D}"/>
            <w:text/>
          </w:sdtPr>
          <w:sdtEndPr/>
          <w:sdtContent>
            <w:p w14:paraId="3D695F06" w14:textId="6AB6F905" w:rsidR="00A54CE1" w:rsidRDefault="00396A4E" w:rsidP="00EE3C0F">
              <w:pPr>
                <w:pStyle w:val="Sidhuvud"/>
              </w:pPr>
              <w:r>
                <w:t>Ju2020/03176/POL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65AC83E98CD47E691B7C37E5B990B58"/>
            </w:placeholder>
            <w:showingPlcHdr/>
            <w:dataBinding w:prefixMappings="xmlns:ns0='http://lp/documentinfo/RK' " w:xpath="/ns0:DocumentInfo[1]/ns0:BaseInfo[1]/ns0:DocNumber[1]" w:storeItemID="{5AF6B082-335B-40A1-A159-EE8AA5D7903D}"/>
            <w:text/>
          </w:sdtPr>
          <w:sdtEndPr/>
          <w:sdtContent>
            <w:p w14:paraId="0E6F2E31" w14:textId="77777777" w:rsidR="00A54CE1" w:rsidRDefault="00A54CE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4BCC71" w14:textId="77777777" w:rsidR="00A54CE1" w:rsidRDefault="00A54CE1" w:rsidP="00EE3C0F">
          <w:pPr>
            <w:pStyle w:val="Sidhuvud"/>
          </w:pPr>
        </w:p>
      </w:tc>
      <w:tc>
        <w:tcPr>
          <w:tcW w:w="1134" w:type="dxa"/>
        </w:tcPr>
        <w:p w14:paraId="28EEDF32" w14:textId="77777777" w:rsidR="00A54CE1" w:rsidRDefault="00A54CE1" w:rsidP="0094502D">
          <w:pPr>
            <w:pStyle w:val="Sidhuvud"/>
          </w:pPr>
        </w:p>
        <w:p w14:paraId="6EF55A54" w14:textId="77777777" w:rsidR="00A54CE1" w:rsidRPr="0094502D" w:rsidRDefault="00A54CE1" w:rsidP="00EC71A6">
          <w:pPr>
            <w:pStyle w:val="Sidhuvud"/>
          </w:pPr>
        </w:p>
      </w:tc>
    </w:tr>
    <w:tr w:rsidR="00A54CE1" w14:paraId="58B7E6F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92A9596A3144D7C8149149EE02C33F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F817220" w14:textId="77777777" w:rsidR="00DA2207" w:rsidRPr="00DA2207" w:rsidRDefault="00DA2207" w:rsidP="00340DE0">
              <w:pPr>
                <w:pStyle w:val="Sidhuvud"/>
                <w:rPr>
                  <w:b/>
                </w:rPr>
              </w:pPr>
              <w:r w:rsidRPr="00DA2207">
                <w:rPr>
                  <w:b/>
                </w:rPr>
                <w:t>Justitiedepartementet</w:t>
              </w:r>
            </w:p>
            <w:p w14:paraId="22EE04B8" w14:textId="640402F3" w:rsidR="00A54CE1" w:rsidRPr="00340DE0" w:rsidRDefault="00DA2207" w:rsidP="00340DE0">
              <w:pPr>
                <w:pStyle w:val="Sidhuvud"/>
              </w:pPr>
              <w:r w:rsidRPr="00DA2207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1E202920520442BB477AB1DDD7683A4"/>
          </w:placeholder>
          <w:dataBinding w:prefixMappings="xmlns:ns0='http://lp/documentinfo/RK' " w:xpath="/ns0:DocumentInfo[1]/ns0:BaseInfo[1]/ns0:Recipient[1]" w:storeItemID="{5AF6B082-335B-40A1-A159-EE8AA5D7903D}"/>
          <w:text w:multiLine="1"/>
        </w:sdtPr>
        <w:sdtEndPr/>
        <w:sdtContent>
          <w:tc>
            <w:tcPr>
              <w:tcW w:w="3170" w:type="dxa"/>
            </w:tcPr>
            <w:p w14:paraId="2037D8AB" w14:textId="2DFAE4FD" w:rsidR="00A54CE1" w:rsidRDefault="00DA220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97FD916" w14:textId="77777777" w:rsidR="00A54CE1" w:rsidRDefault="00A54CE1" w:rsidP="003E6020">
          <w:pPr>
            <w:pStyle w:val="Sidhuvud"/>
          </w:pPr>
        </w:p>
      </w:tc>
    </w:tr>
  </w:tbl>
  <w:p w14:paraId="2224D15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E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C75B1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6A0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16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5445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6A4E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6B9B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302A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4CE1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6289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544B"/>
    <w:rsid w:val="00B00702"/>
    <w:rsid w:val="00B0110B"/>
    <w:rsid w:val="00B0234E"/>
    <w:rsid w:val="00B030C6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139C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220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2952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0A7A"/>
    <w:rsid w:val="00F51139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258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59A61"/>
  <w15:docId w15:val="{B1E5A639-A3B6-45DC-86B5-8063E487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433F7D70B7407AB98966EF7D164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445EC-4D39-4973-8D84-5AB5253A36FA}"/>
      </w:docPartPr>
      <w:docPartBody>
        <w:p w:rsidR="00C63BDE" w:rsidRDefault="001A6442" w:rsidP="001A6442">
          <w:pPr>
            <w:pStyle w:val="13433F7D70B7407AB98966EF7D1648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5AC83E98CD47E691B7C37E5B990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5079F-0BD3-4F9B-A90A-FAFDAB0BDBBC}"/>
      </w:docPartPr>
      <w:docPartBody>
        <w:p w:rsidR="00C63BDE" w:rsidRDefault="001A6442" w:rsidP="001A6442">
          <w:pPr>
            <w:pStyle w:val="265AC83E98CD47E691B7C37E5B990B5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2A9596A3144D7C8149149EE02C3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7834F-1C46-4060-B03C-40F5DF1DC4AC}"/>
      </w:docPartPr>
      <w:docPartBody>
        <w:p w:rsidR="00C63BDE" w:rsidRDefault="001A6442" w:rsidP="001A6442">
          <w:pPr>
            <w:pStyle w:val="C92A9596A3144D7C8149149EE02C33F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E202920520442BB477AB1DDD768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936282-E2C4-4B63-BD95-15685FB6D954}"/>
      </w:docPartPr>
      <w:docPartBody>
        <w:p w:rsidR="00C63BDE" w:rsidRDefault="001A6442" w:rsidP="001A6442">
          <w:pPr>
            <w:pStyle w:val="51E202920520442BB477AB1DDD7683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2ED4916F144A9788F4137293E84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525D3-4439-4103-911B-171A3FCBA9BE}"/>
      </w:docPartPr>
      <w:docPartBody>
        <w:p w:rsidR="00514535" w:rsidRDefault="00C63BDE" w:rsidP="00C63BDE">
          <w:pPr>
            <w:pStyle w:val="132ED4916F144A9788F4137293E84F9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42"/>
    <w:rsid w:val="001A6442"/>
    <w:rsid w:val="00514535"/>
    <w:rsid w:val="00C63BDE"/>
    <w:rsid w:val="00E2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2BAE68DFF434F16B75E5CEB5C03A58F">
    <w:name w:val="F2BAE68DFF434F16B75E5CEB5C03A58F"/>
    <w:rsid w:val="001A6442"/>
  </w:style>
  <w:style w:type="character" w:styleId="Platshllartext">
    <w:name w:val="Placeholder Text"/>
    <w:basedOn w:val="Standardstycketeckensnitt"/>
    <w:uiPriority w:val="99"/>
    <w:semiHidden/>
    <w:rsid w:val="00C63BDE"/>
    <w:rPr>
      <w:noProof w:val="0"/>
      <w:color w:val="808080"/>
    </w:rPr>
  </w:style>
  <w:style w:type="paragraph" w:customStyle="1" w:styleId="0454ED9C16DA4824AD01E84A996B174E">
    <w:name w:val="0454ED9C16DA4824AD01E84A996B174E"/>
    <w:rsid w:val="001A6442"/>
  </w:style>
  <w:style w:type="paragraph" w:customStyle="1" w:styleId="90412CE423EE444D84C4B44AA5F5D21F">
    <w:name w:val="90412CE423EE444D84C4B44AA5F5D21F"/>
    <w:rsid w:val="001A6442"/>
  </w:style>
  <w:style w:type="paragraph" w:customStyle="1" w:styleId="993EEE00112D422FA30188021B87E47C">
    <w:name w:val="993EEE00112D422FA30188021B87E47C"/>
    <w:rsid w:val="001A6442"/>
  </w:style>
  <w:style w:type="paragraph" w:customStyle="1" w:styleId="13433F7D70B7407AB98966EF7D1648C4">
    <w:name w:val="13433F7D70B7407AB98966EF7D1648C4"/>
    <w:rsid w:val="001A6442"/>
  </w:style>
  <w:style w:type="paragraph" w:customStyle="1" w:styleId="265AC83E98CD47E691B7C37E5B990B58">
    <w:name w:val="265AC83E98CD47E691B7C37E5B990B58"/>
    <w:rsid w:val="001A6442"/>
  </w:style>
  <w:style w:type="paragraph" w:customStyle="1" w:styleId="43433A729E47400D8D51DB8DAA6EDAE1">
    <w:name w:val="43433A729E47400D8D51DB8DAA6EDAE1"/>
    <w:rsid w:val="001A6442"/>
  </w:style>
  <w:style w:type="paragraph" w:customStyle="1" w:styleId="47EA2837B5164A20B0B5C756FC3CC6F5">
    <w:name w:val="47EA2837B5164A20B0B5C756FC3CC6F5"/>
    <w:rsid w:val="001A6442"/>
  </w:style>
  <w:style w:type="paragraph" w:customStyle="1" w:styleId="9C95E84D6E404DCA8C9239933812A4C6">
    <w:name w:val="9C95E84D6E404DCA8C9239933812A4C6"/>
    <w:rsid w:val="001A6442"/>
  </w:style>
  <w:style w:type="paragraph" w:customStyle="1" w:styleId="C92A9596A3144D7C8149149EE02C33FE">
    <w:name w:val="C92A9596A3144D7C8149149EE02C33FE"/>
    <w:rsid w:val="001A6442"/>
  </w:style>
  <w:style w:type="paragraph" w:customStyle="1" w:styleId="51E202920520442BB477AB1DDD7683A4">
    <w:name w:val="51E202920520442BB477AB1DDD7683A4"/>
    <w:rsid w:val="001A6442"/>
  </w:style>
  <w:style w:type="paragraph" w:customStyle="1" w:styleId="265AC83E98CD47E691B7C37E5B990B581">
    <w:name w:val="265AC83E98CD47E691B7C37E5B990B581"/>
    <w:rsid w:val="001A644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92A9596A3144D7C8149149EE02C33FE1">
    <w:name w:val="C92A9596A3144D7C8149149EE02C33FE1"/>
    <w:rsid w:val="001A644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F671B56307B4BF7A0186F36555856E2">
    <w:name w:val="7F671B56307B4BF7A0186F36555856E2"/>
    <w:rsid w:val="001A6442"/>
  </w:style>
  <w:style w:type="paragraph" w:customStyle="1" w:styleId="970685D6F54B4E8DB54D8DAEE8434A61">
    <w:name w:val="970685D6F54B4E8DB54D8DAEE8434A61"/>
    <w:rsid w:val="001A6442"/>
  </w:style>
  <w:style w:type="paragraph" w:customStyle="1" w:styleId="1566FE203B32466B8A3DAF5348440DCC">
    <w:name w:val="1566FE203B32466B8A3DAF5348440DCC"/>
    <w:rsid w:val="001A6442"/>
  </w:style>
  <w:style w:type="paragraph" w:customStyle="1" w:styleId="BD645404C0AF4A14996E186106F32027">
    <w:name w:val="BD645404C0AF4A14996E186106F32027"/>
    <w:rsid w:val="001A6442"/>
  </w:style>
  <w:style w:type="paragraph" w:customStyle="1" w:styleId="B5B96AB48B564B3E9C2C76D497D80973">
    <w:name w:val="B5B96AB48B564B3E9C2C76D497D80973"/>
    <w:rsid w:val="00C63BDE"/>
  </w:style>
  <w:style w:type="paragraph" w:customStyle="1" w:styleId="132ED4916F144A9788F4137293E84F99">
    <w:name w:val="132ED4916F144A9788F4137293E84F99"/>
    <w:rsid w:val="00C63BDE"/>
  </w:style>
  <w:style w:type="paragraph" w:customStyle="1" w:styleId="A72C1BCEFC5E429799EBF01A2899B297">
    <w:name w:val="A72C1BCEFC5E429799EBF01A2899B297"/>
    <w:rsid w:val="00C63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e05c2b72-033d-4d2e-b895-1c9910fd25a4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2020-09-16T00:00:00</HeaderDate>
    <Office/>
    <Dnr>Ju2020/03176/POL</Dnr>
    <ParagrafNr/>
    <DocumentTitle/>
    <VisitingAddress/>
    <Extra1/>
    <Extra2/>
    <Extra3>Ellen Juntti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2020-09-16T00:00:00</HeaderDate>
    <Office/>
    <Dnr>Ju2020/03176/POL</Dnr>
    <ParagrafNr/>
    <DocumentTitle/>
    <VisitingAddress/>
    <Extra1/>
    <Extra2/>
    <Extra3>Ellen Juntti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1F80-565D-4A32-AB1F-4DCADAF70901}"/>
</file>

<file path=customXml/itemProps2.xml><?xml version="1.0" encoding="utf-8"?>
<ds:datastoreItem xmlns:ds="http://schemas.openxmlformats.org/officeDocument/2006/customXml" ds:itemID="{2AD40184-4976-474E-B70E-B6DDF73B365F}"/>
</file>

<file path=customXml/itemProps3.xml><?xml version="1.0" encoding="utf-8"?>
<ds:datastoreItem xmlns:ds="http://schemas.openxmlformats.org/officeDocument/2006/customXml" ds:itemID="{51152289-6DDA-425F-A639-3AB8DD7457F8}"/>
</file>

<file path=customXml/itemProps4.xml><?xml version="1.0" encoding="utf-8"?>
<ds:datastoreItem xmlns:ds="http://schemas.openxmlformats.org/officeDocument/2006/customXml" ds:itemID="{6F19230B-D6B9-44B1-B04A-1672D20EFA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D40184-4976-474E-B70E-B6DDF73B365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AF6B082-335B-40A1-A159-EE8AA5D7903D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5AF6B082-335B-40A1-A159-EE8AA5D7903D}"/>
</file>

<file path=customXml/itemProps8.xml><?xml version="1.0" encoding="utf-8"?>
<ds:datastoreItem xmlns:ds="http://schemas.openxmlformats.org/officeDocument/2006/customXml" ds:itemID="{6CE822AB-9329-4DFB-B14D-B55F5B237FA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2125 av Ellen Juntti (M) Nämndemännens arvode och övriga villkor.docx</dc:title>
  <dc:subject/>
  <dc:creator>David Brandell</dc:creator>
  <cp:keywords/>
  <dc:description/>
  <cp:lastModifiedBy>Åsa Lotterberg</cp:lastModifiedBy>
  <cp:revision>2</cp:revision>
  <cp:lastPrinted>2020-09-16T09:32:00Z</cp:lastPrinted>
  <dcterms:created xsi:type="dcterms:W3CDTF">2020-09-16T09:33:00Z</dcterms:created>
  <dcterms:modified xsi:type="dcterms:W3CDTF">2020-09-16T09:33:00Z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6f546f5b-44bd-402e-a957-6023ce10c066</vt:lpwstr>
  </property>
</Properties>
</file>