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3E1BC" w14:textId="15FDEFA1" w:rsidR="003E0CA0" w:rsidRDefault="003E0CA0" w:rsidP="00DA0661">
      <w:pPr>
        <w:pStyle w:val="Rubrik"/>
      </w:pPr>
      <w:bookmarkStart w:id="0" w:name="Start"/>
      <w:bookmarkEnd w:id="0"/>
      <w:r>
        <w:t>Svar på fråga 2020/21:2981 av Björn Söder (SD)</w:t>
      </w:r>
      <w:r>
        <w:br/>
        <w:t>Militärt kuppförsök i Mali</w:t>
      </w:r>
    </w:p>
    <w:p w14:paraId="76681C27" w14:textId="77777777" w:rsidR="00907293" w:rsidRDefault="003E0CA0" w:rsidP="002749F7">
      <w:pPr>
        <w:pStyle w:val="Brdtext"/>
      </w:pPr>
      <w:r>
        <w:t>Björn Söder har frågat mig om vilka konsekvenser den maliska militärens agerande får för de svenska militära insatserna inom Minusma och Takuba.</w:t>
      </w:r>
    </w:p>
    <w:p w14:paraId="0C4D5146" w14:textId="387928A2" w:rsidR="004E5C5F" w:rsidRPr="004E5C5F" w:rsidRDefault="002E3288" w:rsidP="004E5C5F">
      <w:pPr>
        <w:pStyle w:val="Brdtext"/>
      </w:pPr>
      <w:bookmarkStart w:id="1" w:name="_Hlk73520940"/>
      <w:r w:rsidRPr="002E3288">
        <w:t>Sverige har ett mångsidigt engagemang i Mali, inklusive ett omfattande militärt deltagande.</w:t>
      </w:r>
      <w:r w:rsidR="00A61003" w:rsidRPr="00A61003">
        <w:t xml:space="preserve"> FN-insatsen Minusma, som verkar under mandat från FN</w:t>
      </w:r>
      <w:r w:rsidR="00FE5130">
        <w:t xml:space="preserve"> och på inbjudan från Mali</w:t>
      </w:r>
      <w:r w:rsidR="00A61003" w:rsidRPr="00A61003">
        <w:t xml:space="preserve">, är det största bidraget och omfattar </w:t>
      </w:r>
      <w:r w:rsidR="00A61003">
        <w:t>ca 2</w:t>
      </w:r>
      <w:r w:rsidR="00721C0C">
        <w:t>15</w:t>
      </w:r>
      <w:r w:rsidR="00A61003" w:rsidRPr="00A61003">
        <w:t xml:space="preserve"> svenska soldater. Task force Takuba omfattar</w:t>
      </w:r>
      <w:r w:rsidR="00A61003">
        <w:t xml:space="preserve"> </w:t>
      </w:r>
      <w:r w:rsidR="00965AE7">
        <w:t>upp till</w:t>
      </w:r>
      <w:r w:rsidR="00A61003">
        <w:t xml:space="preserve"> 1</w:t>
      </w:r>
      <w:r w:rsidR="00965AE7">
        <w:t>5</w:t>
      </w:r>
      <w:r w:rsidR="00A61003">
        <w:t>0</w:t>
      </w:r>
      <w:r w:rsidR="00A61003" w:rsidRPr="00A61003">
        <w:t xml:space="preserve"> svenska soldater</w:t>
      </w:r>
      <w:r w:rsidR="00FE5130">
        <w:t xml:space="preserve"> och</w:t>
      </w:r>
      <w:r w:rsidR="00A61003" w:rsidRPr="00A61003">
        <w:t xml:space="preserve"> är en multinationell specialförbandsinsats som verkar </w:t>
      </w:r>
      <w:r w:rsidR="00561793">
        <w:t>på</w:t>
      </w:r>
      <w:r w:rsidR="00A61003" w:rsidRPr="00A61003">
        <w:t xml:space="preserve"> inbjudan av Mali. </w:t>
      </w:r>
      <w:r w:rsidR="004E5C5F" w:rsidRPr="004E5C5F">
        <w:t>Inbjudan förlorar inte giltighet i ljuset av den senaste utvecklingen.</w:t>
      </w:r>
    </w:p>
    <w:p w14:paraId="3D74EDA7" w14:textId="77777777" w:rsidR="007C133A" w:rsidRPr="007C133A" w:rsidRDefault="007C133A" w:rsidP="007C133A">
      <w:pPr>
        <w:pStyle w:val="Brdtext"/>
      </w:pPr>
      <w:r w:rsidRPr="007C133A">
        <w:t>Regeringskansliet följer noga den mycket oroande utvecklingen i Mali med den ytterligare militärkupp som genomförts. Den övergångsprocess för återgång till folkvalt styre, som man enades om efter militärkuppen i augusti 2020, måste återupptas. Det är angeläget att konstitutionell ordning och demokratiska institutioner respekteras, med en inkluderande dialog och att pågående övergångsprocess i Mali utmynnar i att demokratiska, fria och rättvisa val genomförs inom överenskommen tidsram.</w:t>
      </w:r>
    </w:p>
    <w:p w14:paraId="44FF1C6B" w14:textId="77777777" w:rsidR="00CC1B43" w:rsidRDefault="00CC1B43" w:rsidP="002749F7">
      <w:pPr>
        <w:pStyle w:val="Brdtext"/>
      </w:pPr>
    </w:p>
    <w:p w14:paraId="28A67136" w14:textId="77777777" w:rsidR="00CC1B43" w:rsidRDefault="00CC1B43" w:rsidP="002749F7">
      <w:pPr>
        <w:pStyle w:val="Brdtext"/>
      </w:pPr>
    </w:p>
    <w:p w14:paraId="2448F1F8" w14:textId="77777777" w:rsidR="00CC1B43" w:rsidRDefault="00CC1B43" w:rsidP="002749F7">
      <w:pPr>
        <w:pStyle w:val="Brdtext"/>
      </w:pPr>
    </w:p>
    <w:p w14:paraId="0B3CFDD3" w14:textId="77777777" w:rsidR="00CC1B43" w:rsidRDefault="00CC1B43" w:rsidP="002749F7">
      <w:pPr>
        <w:pStyle w:val="Brdtext"/>
      </w:pPr>
    </w:p>
    <w:p w14:paraId="31EDD624" w14:textId="1D7777D6" w:rsidR="003E0CA0" w:rsidRDefault="002E3288" w:rsidP="002749F7">
      <w:pPr>
        <w:pStyle w:val="Brdtext"/>
      </w:pPr>
      <w:r w:rsidRPr="002E3288">
        <w:lastRenderedPageBreak/>
        <w:t>Det är nödvändigt att den närmaste tiden analysera engagemang och utbyte beträffande Mali i ljuset av den politiska utvecklingen.</w:t>
      </w:r>
      <w:r>
        <w:t xml:space="preserve"> </w:t>
      </w:r>
      <w:r w:rsidR="00A61003" w:rsidRPr="00A61003">
        <w:t xml:space="preserve">I grunden har inte skälen till Sveriges breda engagemang i Mali ändrats och det är viktigt att </w:t>
      </w:r>
      <w:r w:rsidR="00941E04" w:rsidRPr="00941E04">
        <w:t>fortsatt stödja det maliska folkets rättmätiga strävan efter säkerhet, respekt för mänskliga rättigheter och en hållbar utveckling.</w:t>
      </w:r>
    </w:p>
    <w:bookmarkEnd w:id="1"/>
    <w:p w14:paraId="2592E758" w14:textId="6336AFD3" w:rsidR="003E0CA0" w:rsidRDefault="003E0CA0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6AC5F5E1386340DA83F052DCB37EFFE6"/>
          </w:placeholder>
          <w:dataBinding w:prefixMappings="xmlns:ns0='http://lp/documentinfo/RK' " w:xpath="/ns0:DocumentInfo[1]/ns0:BaseInfo[1]/ns0:HeaderDate[1]" w:storeItemID="{0D64452B-09C4-4EFC-823C-E36F8BE71890}"/>
          <w:date w:fullDate="2021-06-02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530BBE">
            <w:t>2 juni 2021</w:t>
          </w:r>
        </w:sdtContent>
      </w:sdt>
    </w:p>
    <w:p w14:paraId="0FC1E3F4" w14:textId="77777777" w:rsidR="003E0CA0" w:rsidRDefault="003E0CA0" w:rsidP="004E7A8F">
      <w:pPr>
        <w:pStyle w:val="Brdtextutanavstnd"/>
      </w:pPr>
    </w:p>
    <w:p w14:paraId="1C52B7F9" w14:textId="77777777" w:rsidR="003E0CA0" w:rsidRDefault="003E0CA0" w:rsidP="004E7A8F">
      <w:pPr>
        <w:pStyle w:val="Brdtextutanavstnd"/>
      </w:pPr>
    </w:p>
    <w:p w14:paraId="2C688501" w14:textId="77777777" w:rsidR="003E0CA0" w:rsidRDefault="003E0CA0" w:rsidP="004E7A8F">
      <w:pPr>
        <w:pStyle w:val="Brdtextutanavstnd"/>
      </w:pPr>
    </w:p>
    <w:p w14:paraId="40C33E05" w14:textId="2CC094F5" w:rsidR="003E0CA0" w:rsidRDefault="00530BBE" w:rsidP="00422A41">
      <w:pPr>
        <w:pStyle w:val="Brdtext"/>
      </w:pPr>
      <w:r>
        <w:t>Peter Hultqvist</w:t>
      </w:r>
    </w:p>
    <w:p w14:paraId="17B7ADEF" w14:textId="5FBDC544" w:rsidR="003E0CA0" w:rsidRPr="00DB48AB" w:rsidRDefault="003E0CA0" w:rsidP="00DB48AB">
      <w:pPr>
        <w:pStyle w:val="Brdtext"/>
      </w:pPr>
    </w:p>
    <w:sectPr w:rsidR="003E0CA0" w:rsidRPr="00DB48AB"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4E7B60" w14:textId="77777777" w:rsidR="00C56725" w:rsidRDefault="00C56725" w:rsidP="00A87A54">
      <w:pPr>
        <w:spacing w:after="0" w:line="240" w:lineRule="auto"/>
      </w:pPr>
      <w:r>
        <w:separator/>
      </w:r>
    </w:p>
  </w:endnote>
  <w:endnote w:type="continuationSeparator" w:id="0">
    <w:p w14:paraId="0DE2738C" w14:textId="77777777" w:rsidR="00C56725" w:rsidRDefault="00C56725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54812DB6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52F678B2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3BCFB4F7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7AC39247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2A5E3548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466DDD9B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69D90A52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07CF20B5" w14:textId="77777777" w:rsidTr="00C26068">
      <w:trPr>
        <w:trHeight w:val="227"/>
      </w:trPr>
      <w:tc>
        <w:tcPr>
          <w:tcW w:w="4074" w:type="dxa"/>
        </w:tcPr>
        <w:p w14:paraId="7FDB59C6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1D0FF24C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30268417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96A5B4" w14:textId="77777777" w:rsidR="00C56725" w:rsidRDefault="00C56725" w:rsidP="00A87A54">
      <w:pPr>
        <w:spacing w:after="0" w:line="240" w:lineRule="auto"/>
      </w:pPr>
      <w:r>
        <w:separator/>
      </w:r>
    </w:p>
  </w:footnote>
  <w:footnote w:type="continuationSeparator" w:id="0">
    <w:p w14:paraId="573A25A4" w14:textId="77777777" w:rsidR="00C56725" w:rsidRDefault="00C56725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3E0CA0" w14:paraId="7EC56E66" w14:textId="77777777" w:rsidTr="00C93EBA">
      <w:trPr>
        <w:trHeight w:val="227"/>
      </w:trPr>
      <w:tc>
        <w:tcPr>
          <w:tcW w:w="5534" w:type="dxa"/>
        </w:tcPr>
        <w:p w14:paraId="5110FC70" w14:textId="77777777" w:rsidR="003E0CA0" w:rsidRPr="007D73AB" w:rsidRDefault="003E0CA0">
          <w:pPr>
            <w:pStyle w:val="Sidhuvud"/>
          </w:pPr>
        </w:p>
      </w:tc>
      <w:tc>
        <w:tcPr>
          <w:tcW w:w="3170" w:type="dxa"/>
          <w:vAlign w:val="bottom"/>
        </w:tcPr>
        <w:p w14:paraId="13B13247" w14:textId="77777777" w:rsidR="003E0CA0" w:rsidRPr="007D73AB" w:rsidRDefault="003E0CA0" w:rsidP="00340DE0">
          <w:pPr>
            <w:pStyle w:val="Sidhuvud"/>
          </w:pPr>
        </w:p>
      </w:tc>
      <w:tc>
        <w:tcPr>
          <w:tcW w:w="1134" w:type="dxa"/>
        </w:tcPr>
        <w:p w14:paraId="0FE27C40" w14:textId="77777777" w:rsidR="003E0CA0" w:rsidRDefault="003E0CA0" w:rsidP="005A703A">
          <w:pPr>
            <w:pStyle w:val="Sidhuvud"/>
          </w:pPr>
        </w:p>
      </w:tc>
    </w:tr>
    <w:tr w:rsidR="003E0CA0" w14:paraId="0CEC693E" w14:textId="77777777" w:rsidTr="00C93EBA">
      <w:trPr>
        <w:trHeight w:val="1928"/>
      </w:trPr>
      <w:tc>
        <w:tcPr>
          <w:tcW w:w="5534" w:type="dxa"/>
        </w:tcPr>
        <w:p w14:paraId="7729465F" w14:textId="77777777" w:rsidR="003E0CA0" w:rsidRPr="00340DE0" w:rsidRDefault="003E0CA0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74A7115F" wp14:editId="485268E4">
                <wp:extent cx="1748028" cy="505968"/>
                <wp:effectExtent l="0" t="0" r="5080" b="8890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057DAC84" w14:textId="77777777" w:rsidR="003E0CA0" w:rsidRPr="00710A6C" w:rsidRDefault="003E0CA0" w:rsidP="00EE3C0F">
          <w:pPr>
            <w:pStyle w:val="Sidhuvud"/>
            <w:rPr>
              <w:b/>
            </w:rPr>
          </w:pPr>
        </w:p>
        <w:p w14:paraId="414FFD20" w14:textId="77777777" w:rsidR="003E0CA0" w:rsidRDefault="003E0CA0" w:rsidP="00EE3C0F">
          <w:pPr>
            <w:pStyle w:val="Sidhuvud"/>
          </w:pPr>
        </w:p>
        <w:p w14:paraId="34AE7ECE" w14:textId="77777777" w:rsidR="003E0CA0" w:rsidRDefault="003E0CA0" w:rsidP="00EE3C0F">
          <w:pPr>
            <w:pStyle w:val="Sidhuvud"/>
          </w:pPr>
        </w:p>
        <w:p w14:paraId="254377EF" w14:textId="77777777" w:rsidR="003E0CA0" w:rsidRDefault="003E0CA0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3C9EDC6ED1B5445D924D213D5D20061B"/>
            </w:placeholder>
            <w:dataBinding w:prefixMappings="xmlns:ns0='http://lp/documentinfo/RK' " w:xpath="/ns0:DocumentInfo[1]/ns0:BaseInfo[1]/ns0:Dnr[1]" w:storeItemID="{0D64452B-09C4-4EFC-823C-E36F8BE71890}"/>
            <w:text/>
          </w:sdtPr>
          <w:sdtEndPr/>
          <w:sdtContent>
            <w:p w14:paraId="285CD029" w14:textId="7A226963" w:rsidR="003E0CA0" w:rsidRDefault="003E0CA0" w:rsidP="00EE3C0F">
              <w:pPr>
                <w:pStyle w:val="Sidhuvud"/>
              </w:pPr>
              <w:r>
                <w:t>Fö2021/</w:t>
              </w:r>
              <w:r w:rsidR="004858B5">
                <w:t>00610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97053A3405F14C3AADAA747F95EB98DE"/>
            </w:placeholder>
            <w:showingPlcHdr/>
            <w:dataBinding w:prefixMappings="xmlns:ns0='http://lp/documentinfo/RK' " w:xpath="/ns0:DocumentInfo[1]/ns0:BaseInfo[1]/ns0:DocNumber[1]" w:storeItemID="{0D64452B-09C4-4EFC-823C-E36F8BE71890}"/>
            <w:text/>
          </w:sdtPr>
          <w:sdtEndPr/>
          <w:sdtContent>
            <w:p w14:paraId="0BAA818D" w14:textId="77777777" w:rsidR="003E0CA0" w:rsidRDefault="003E0CA0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2738AABB" w14:textId="77777777" w:rsidR="003E0CA0" w:rsidRDefault="003E0CA0" w:rsidP="00EE3C0F">
          <w:pPr>
            <w:pStyle w:val="Sidhuvud"/>
          </w:pPr>
        </w:p>
      </w:tc>
      <w:tc>
        <w:tcPr>
          <w:tcW w:w="1134" w:type="dxa"/>
        </w:tcPr>
        <w:p w14:paraId="43FA9DBA" w14:textId="77777777" w:rsidR="003E0CA0" w:rsidRDefault="003E0CA0" w:rsidP="0094502D">
          <w:pPr>
            <w:pStyle w:val="Sidhuvud"/>
          </w:pPr>
        </w:p>
        <w:p w14:paraId="0081C197" w14:textId="77777777" w:rsidR="003E0CA0" w:rsidRPr="0094502D" w:rsidRDefault="003E0CA0" w:rsidP="00EC71A6">
          <w:pPr>
            <w:pStyle w:val="Sidhuvud"/>
          </w:pPr>
        </w:p>
      </w:tc>
    </w:tr>
    <w:tr w:rsidR="003E0CA0" w14:paraId="6F751A64" w14:textId="77777777" w:rsidTr="00C93EBA"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21AF8E05E51940DF8B037A1969E20952"/>
          </w:placeholder>
        </w:sdtPr>
        <w:sdtEndPr/>
        <w:sdtContent>
          <w:sdt>
            <w:sdtPr>
              <w:alias w:val="SenderText"/>
              <w:tag w:val="ccRKShow_SenderText"/>
              <w:id w:val="-1526242759"/>
              <w:placeholder>
                <w:docPart w:val="510607B707DD41CF835899D9D88E39C1"/>
              </w:placeholder>
            </w:sdtPr>
            <w:sdtEndPr/>
            <w:sdtContent>
              <w:tc>
                <w:tcPr>
                  <w:tcW w:w="5534" w:type="dxa"/>
                  <w:tcMar>
                    <w:right w:w="1134" w:type="dxa"/>
                  </w:tcMar>
                </w:tcPr>
                <w:p w14:paraId="3A4C8611" w14:textId="77777777" w:rsidR="005D6BDA" w:rsidRPr="003D5F63" w:rsidRDefault="005D6BDA" w:rsidP="005D6BDA">
                  <w:pPr>
                    <w:pStyle w:val="Sidhuvud"/>
                    <w:rPr>
                      <w:b/>
                    </w:rPr>
                  </w:pPr>
                  <w:r w:rsidRPr="003D5F63">
                    <w:rPr>
                      <w:b/>
                    </w:rPr>
                    <w:t>Försvarsdepartementet</w:t>
                  </w:r>
                </w:p>
                <w:p w14:paraId="24C00FBF" w14:textId="77777777" w:rsidR="005D6BDA" w:rsidRDefault="005D6BDA" w:rsidP="005D6BDA">
                  <w:pPr>
                    <w:pStyle w:val="Sidhuvud"/>
                  </w:pPr>
                  <w:r w:rsidRPr="003D5F63">
                    <w:t>Försvarsministern</w:t>
                  </w:r>
                </w:p>
                <w:p w14:paraId="648E2984" w14:textId="21E1C022" w:rsidR="003E0CA0" w:rsidRPr="00340DE0" w:rsidRDefault="003E0CA0" w:rsidP="00B61DCD">
                  <w:pPr>
                    <w:pStyle w:val="Sidhuvud"/>
                  </w:pPr>
                </w:p>
              </w:tc>
            </w:sdtContent>
          </w:sdt>
        </w:sdtContent>
      </w:sdt>
      <w:sdt>
        <w:sdtPr>
          <w:alias w:val="Recipient"/>
          <w:tag w:val="ccRKShow_Recipient"/>
          <w:id w:val="-28344517"/>
          <w:placeholder>
            <w:docPart w:val="1F275AFCEE704E908494F6D59E03FFD2"/>
          </w:placeholder>
          <w:dataBinding w:prefixMappings="xmlns:ns0='http://lp/documentinfo/RK' " w:xpath="/ns0:DocumentInfo[1]/ns0:BaseInfo[1]/ns0:Recipient[1]" w:storeItemID="{0D64452B-09C4-4EFC-823C-E36F8BE71890}"/>
          <w:text w:multiLine="1"/>
        </w:sdtPr>
        <w:sdtEndPr/>
        <w:sdtContent>
          <w:tc>
            <w:tcPr>
              <w:tcW w:w="3170" w:type="dxa"/>
            </w:tcPr>
            <w:p w14:paraId="3CDBA8EC" w14:textId="77777777" w:rsidR="003E0CA0" w:rsidRDefault="003E0CA0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51EC408C" w14:textId="77777777" w:rsidR="003E0CA0" w:rsidRDefault="003E0CA0" w:rsidP="003E6020">
          <w:pPr>
            <w:pStyle w:val="Sidhuvud"/>
          </w:pPr>
        </w:p>
      </w:tc>
    </w:tr>
  </w:tbl>
  <w:p w14:paraId="7A825EDE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3C3096B"/>
    <w:multiLevelType w:val="multilevel"/>
    <w:tmpl w:val="F3A6E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48522EF"/>
    <w:multiLevelType w:val="multilevel"/>
    <w:tmpl w:val="1B563932"/>
    <w:numStyleLink w:val="RKNumreradlista"/>
  </w:abstractNum>
  <w:abstractNum w:abstractNumId="23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3D3D0E02"/>
    <w:multiLevelType w:val="multilevel"/>
    <w:tmpl w:val="1B563932"/>
    <w:numStyleLink w:val="RKNumreradlista"/>
  </w:abstractNum>
  <w:abstractNum w:abstractNumId="25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4270774A"/>
    <w:multiLevelType w:val="multilevel"/>
    <w:tmpl w:val="1B563932"/>
    <w:numStyleLink w:val="RKNumreradlista"/>
  </w:abstractNum>
  <w:abstractNum w:abstractNumId="28" w15:restartNumberingAfterBreak="0">
    <w:nsid w:val="4C84297C"/>
    <w:multiLevelType w:val="multilevel"/>
    <w:tmpl w:val="1B563932"/>
    <w:numStyleLink w:val="RKNumreradlista"/>
  </w:abstractNum>
  <w:abstractNum w:abstractNumId="29" w15:restartNumberingAfterBreak="0">
    <w:nsid w:val="4D904BDB"/>
    <w:multiLevelType w:val="multilevel"/>
    <w:tmpl w:val="1B563932"/>
    <w:numStyleLink w:val="RKNumreradlista"/>
  </w:abstractNum>
  <w:abstractNum w:abstractNumId="30" w15:restartNumberingAfterBreak="0">
    <w:nsid w:val="4DAD38FF"/>
    <w:multiLevelType w:val="multilevel"/>
    <w:tmpl w:val="1B563932"/>
    <w:numStyleLink w:val="RKNumreradlista"/>
  </w:abstractNum>
  <w:abstractNum w:abstractNumId="31" w15:restartNumberingAfterBreak="0">
    <w:nsid w:val="53A05A92"/>
    <w:multiLevelType w:val="multilevel"/>
    <w:tmpl w:val="1B563932"/>
    <w:numStyleLink w:val="RKNumreradlista"/>
  </w:abstractNum>
  <w:abstractNum w:abstractNumId="32" w15:restartNumberingAfterBreak="0">
    <w:nsid w:val="5C6843F9"/>
    <w:multiLevelType w:val="multilevel"/>
    <w:tmpl w:val="1A20A4CA"/>
    <w:numStyleLink w:val="RKPunktlista"/>
  </w:abstractNum>
  <w:abstractNum w:abstractNumId="33" w15:restartNumberingAfterBreak="0">
    <w:nsid w:val="61AC437A"/>
    <w:multiLevelType w:val="multilevel"/>
    <w:tmpl w:val="E2FEA49E"/>
    <w:numStyleLink w:val="RKNumreraderubriker"/>
  </w:abstractNum>
  <w:abstractNum w:abstractNumId="34" w15:restartNumberingAfterBreak="0">
    <w:nsid w:val="64780D1B"/>
    <w:multiLevelType w:val="multilevel"/>
    <w:tmpl w:val="1B563932"/>
    <w:numStyleLink w:val="RKNumreradlista"/>
  </w:abstractNum>
  <w:abstractNum w:abstractNumId="35" w15:restartNumberingAfterBreak="0">
    <w:nsid w:val="664239C2"/>
    <w:multiLevelType w:val="multilevel"/>
    <w:tmpl w:val="1A20A4CA"/>
    <w:numStyleLink w:val="RKPunktlista"/>
  </w:abstractNum>
  <w:abstractNum w:abstractNumId="36" w15:restartNumberingAfterBreak="0">
    <w:nsid w:val="6AA87A6A"/>
    <w:multiLevelType w:val="multilevel"/>
    <w:tmpl w:val="186C6512"/>
    <w:numStyleLink w:val="Strecklistan"/>
  </w:abstractNum>
  <w:abstractNum w:abstractNumId="37" w15:restartNumberingAfterBreak="0">
    <w:nsid w:val="6D8C68B4"/>
    <w:multiLevelType w:val="multilevel"/>
    <w:tmpl w:val="1B563932"/>
    <w:numStyleLink w:val="RKNumreradlista"/>
  </w:abstractNum>
  <w:abstractNum w:abstractNumId="38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466A28"/>
    <w:multiLevelType w:val="multilevel"/>
    <w:tmpl w:val="1A20A4CA"/>
    <w:numStyleLink w:val="RKPunktlista"/>
  </w:abstractNum>
  <w:abstractNum w:abstractNumId="40" w15:restartNumberingAfterBreak="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3"/>
  </w:num>
  <w:num w:numId="8">
    <w:abstractNumId w:val="20"/>
  </w:num>
  <w:num w:numId="9">
    <w:abstractNumId w:val="12"/>
  </w:num>
  <w:num w:numId="10">
    <w:abstractNumId w:val="17"/>
  </w:num>
  <w:num w:numId="11">
    <w:abstractNumId w:val="22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4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CA0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213F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664"/>
    <w:rsid w:val="000667E2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E64CB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519"/>
    <w:rsid w:val="001318F5"/>
    <w:rsid w:val="001331B1"/>
    <w:rsid w:val="00133CB0"/>
    <w:rsid w:val="00134837"/>
    <w:rsid w:val="00135111"/>
    <w:rsid w:val="001428E2"/>
    <w:rsid w:val="0016294F"/>
    <w:rsid w:val="00164463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4623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51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47F33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422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288"/>
    <w:rsid w:val="002E3609"/>
    <w:rsid w:val="002E4D3F"/>
    <w:rsid w:val="002E5668"/>
    <w:rsid w:val="002E61A5"/>
    <w:rsid w:val="002F3675"/>
    <w:rsid w:val="002F59E0"/>
    <w:rsid w:val="002F66A6"/>
    <w:rsid w:val="002F7FAD"/>
    <w:rsid w:val="00300342"/>
    <w:rsid w:val="00304401"/>
    <w:rsid w:val="003050DB"/>
    <w:rsid w:val="00310561"/>
    <w:rsid w:val="00311D8C"/>
    <w:rsid w:val="0031273D"/>
    <w:rsid w:val="003128E2"/>
    <w:rsid w:val="003153D9"/>
    <w:rsid w:val="003172B4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67EDA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0CA0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1C61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77628"/>
    <w:rsid w:val="00480A8A"/>
    <w:rsid w:val="00480EC3"/>
    <w:rsid w:val="0048317E"/>
    <w:rsid w:val="00485601"/>
    <w:rsid w:val="004858B5"/>
    <w:rsid w:val="004865B8"/>
    <w:rsid w:val="00486C0D"/>
    <w:rsid w:val="004911D9"/>
    <w:rsid w:val="00491796"/>
    <w:rsid w:val="00493416"/>
    <w:rsid w:val="0049423C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5C5F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15921"/>
    <w:rsid w:val="00520A46"/>
    <w:rsid w:val="00521192"/>
    <w:rsid w:val="0052127C"/>
    <w:rsid w:val="00526AEB"/>
    <w:rsid w:val="005302E0"/>
    <w:rsid w:val="00530BBE"/>
    <w:rsid w:val="00544738"/>
    <w:rsid w:val="005456E4"/>
    <w:rsid w:val="00547B89"/>
    <w:rsid w:val="00551027"/>
    <w:rsid w:val="005568AF"/>
    <w:rsid w:val="00556AF5"/>
    <w:rsid w:val="005606BC"/>
    <w:rsid w:val="00561793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D6BDA"/>
    <w:rsid w:val="005E2F29"/>
    <w:rsid w:val="005E400D"/>
    <w:rsid w:val="005E49D4"/>
    <w:rsid w:val="005E4E79"/>
    <w:rsid w:val="005E5CE7"/>
    <w:rsid w:val="005E790C"/>
    <w:rsid w:val="005F08C5"/>
    <w:rsid w:val="005F6EB0"/>
    <w:rsid w:val="0060284A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07E80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21C0C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133A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0DD8"/>
    <w:rsid w:val="0080228F"/>
    <w:rsid w:val="00804C1B"/>
    <w:rsid w:val="0080595A"/>
    <w:rsid w:val="0080608A"/>
    <w:rsid w:val="008150A6"/>
    <w:rsid w:val="00815109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45B9F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48F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1CA3"/>
    <w:rsid w:val="008E65A8"/>
    <w:rsid w:val="008E77D6"/>
    <w:rsid w:val="009036E7"/>
    <w:rsid w:val="0090605F"/>
    <w:rsid w:val="00907293"/>
    <w:rsid w:val="0091053B"/>
    <w:rsid w:val="00912158"/>
    <w:rsid w:val="00912945"/>
    <w:rsid w:val="009144EE"/>
    <w:rsid w:val="00915D4C"/>
    <w:rsid w:val="009279B2"/>
    <w:rsid w:val="00935814"/>
    <w:rsid w:val="00941E04"/>
    <w:rsid w:val="0094502D"/>
    <w:rsid w:val="00946561"/>
    <w:rsid w:val="00946B39"/>
    <w:rsid w:val="00947013"/>
    <w:rsid w:val="0095062C"/>
    <w:rsid w:val="00956EA9"/>
    <w:rsid w:val="00965AE7"/>
    <w:rsid w:val="00966E40"/>
    <w:rsid w:val="00971BC4"/>
    <w:rsid w:val="00973084"/>
    <w:rsid w:val="00973422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2DC4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1E3F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003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36DC"/>
    <w:rsid w:val="00AF4853"/>
    <w:rsid w:val="00AF53B9"/>
    <w:rsid w:val="00B00702"/>
    <w:rsid w:val="00B0110B"/>
    <w:rsid w:val="00B0234E"/>
    <w:rsid w:val="00B06751"/>
    <w:rsid w:val="00B06B65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128"/>
    <w:rsid w:val="00B517E1"/>
    <w:rsid w:val="00B556E8"/>
    <w:rsid w:val="00B55E70"/>
    <w:rsid w:val="00B60238"/>
    <w:rsid w:val="00B61DCD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264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56725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1B43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21B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405F"/>
    <w:rsid w:val="00E15A41"/>
    <w:rsid w:val="00E16825"/>
    <w:rsid w:val="00E22D68"/>
    <w:rsid w:val="00E247D9"/>
    <w:rsid w:val="00E258D8"/>
    <w:rsid w:val="00E26DDF"/>
    <w:rsid w:val="00E270E5"/>
    <w:rsid w:val="00E27903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0A37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E5130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C181BC3"/>
  <w15:docId w15:val="{45CF6C4C-5406-405F-A033-640F39E92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13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C9EDC6ED1B5445D924D213D5D2006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E8A353-5B11-41EA-8626-17FBC4F7FD11}"/>
      </w:docPartPr>
      <w:docPartBody>
        <w:p w:rsidR="00C964DC" w:rsidRDefault="006431A8" w:rsidP="006431A8">
          <w:pPr>
            <w:pStyle w:val="3C9EDC6ED1B5445D924D213D5D20061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7053A3405F14C3AADAA747F95EB98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AC5FDE-768B-4EC3-9716-EC10E04D6A24}"/>
      </w:docPartPr>
      <w:docPartBody>
        <w:p w:rsidR="00C964DC" w:rsidRDefault="006431A8" w:rsidP="006431A8">
          <w:pPr>
            <w:pStyle w:val="97053A3405F14C3AADAA747F95EB98DE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1AF8E05E51940DF8B037A1969E209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C62F54-37F2-4AF3-A2AD-7D51BC881B13}"/>
      </w:docPartPr>
      <w:docPartBody>
        <w:p w:rsidR="00C964DC" w:rsidRDefault="006431A8" w:rsidP="006431A8">
          <w:pPr>
            <w:pStyle w:val="21AF8E05E51940DF8B037A1969E20952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F275AFCEE704E908494F6D59E03FF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DA8B4E-9999-43F6-9CC1-82740C558292}"/>
      </w:docPartPr>
      <w:docPartBody>
        <w:p w:rsidR="00C964DC" w:rsidRDefault="006431A8" w:rsidP="006431A8">
          <w:pPr>
            <w:pStyle w:val="1F275AFCEE704E908494F6D59E03FFD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AC5F5E1386340DA83F052DCB37EFF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C9D14C-625C-4E3E-9E5E-FD57A6059662}"/>
      </w:docPartPr>
      <w:docPartBody>
        <w:p w:rsidR="00C964DC" w:rsidRDefault="006431A8" w:rsidP="006431A8">
          <w:pPr>
            <w:pStyle w:val="6AC5F5E1386340DA83F052DCB37EFFE6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510607B707DD41CF835899D9D88E39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2BFB29-6F93-4EB5-8754-BB57873D5CBF}"/>
      </w:docPartPr>
      <w:docPartBody>
        <w:p w:rsidR="00C964DC" w:rsidRDefault="006431A8" w:rsidP="006431A8">
          <w:pPr>
            <w:pStyle w:val="510607B707DD41CF835899D9D88E39C1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1A8"/>
    <w:rsid w:val="006431A8"/>
    <w:rsid w:val="00765766"/>
    <w:rsid w:val="00C9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8DD22157D69542EDBD04148CE6044191">
    <w:name w:val="8DD22157D69542EDBD04148CE6044191"/>
    <w:rsid w:val="006431A8"/>
  </w:style>
  <w:style w:type="character" w:styleId="Platshllartext">
    <w:name w:val="Placeholder Text"/>
    <w:basedOn w:val="Standardstycketeckensnitt"/>
    <w:uiPriority w:val="99"/>
    <w:semiHidden/>
    <w:rsid w:val="006431A8"/>
    <w:rPr>
      <w:noProof w:val="0"/>
      <w:color w:val="808080"/>
    </w:rPr>
  </w:style>
  <w:style w:type="paragraph" w:customStyle="1" w:styleId="AC7FF869DEC04C5DBD65FBF23A6F75ED">
    <w:name w:val="AC7FF869DEC04C5DBD65FBF23A6F75ED"/>
    <w:rsid w:val="006431A8"/>
  </w:style>
  <w:style w:type="paragraph" w:customStyle="1" w:styleId="282350F600654684B55A81936A4E8922">
    <w:name w:val="282350F600654684B55A81936A4E8922"/>
    <w:rsid w:val="006431A8"/>
  </w:style>
  <w:style w:type="paragraph" w:customStyle="1" w:styleId="07C418F399834CAEB0B86FE271A0B182">
    <w:name w:val="07C418F399834CAEB0B86FE271A0B182"/>
    <w:rsid w:val="006431A8"/>
  </w:style>
  <w:style w:type="paragraph" w:customStyle="1" w:styleId="3C9EDC6ED1B5445D924D213D5D20061B">
    <w:name w:val="3C9EDC6ED1B5445D924D213D5D20061B"/>
    <w:rsid w:val="006431A8"/>
  </w:style>
  <w:style w:type="paragraph" w:customStyle="1" w:styleId="97053A3405F14C3AADAA747F95EB98DE">
    <w:name w:val="97053A3405F14C3AADAA747F95EB98DE"/>
    <w:rsid w:val="006431A8"/>
  </w:style>
  <w:style w:type="paragraph" w:customStyle="1" w:styleId="1CDFC457DADF41E3AB9F4A712CDFDADE">
    <w:name w:val="1CDFC457DADF41E3AB9F4A712CDFDADE"/>
    <w:rsid w:val="006431A8"/>
  </w:style>
  <w:style w:type="paragraph" w:customStyle="1" w:styleId="E8568AEB11394A50A6253CD7E347545B">
    <w:name w:val="E8568AEB11394A50A6253CD7E347545B"/>
    <w:rsid w:val="006431A8"/>
  </w:style>
  <w:style w:type="paragraph" w:customStyle="1" w:styleId="F41405CB7034488AB8E6C726DF34CEA3">
    <w:name w:val="F41405CB7034488AB8E6C726DF34CEA3"/>
    <w:rsid w:val="006431A8"/>
  </w:style>
  <w:style w:type="paragraph" w:customStyle="1" w:styleId="21AF8E05E51940DF8B037A1969E20952">
    <w:name w:val="21AF8E05E51940DF8B037A1969E20952"/>
    <w:rsid w:val="006431A8"/>
  </w:style>
  <w:style w:type="paragraph" w:customStyle="1" w:styleId="1F275AFCEE704E908494F6D59E03FFD2">
    <w:name w:val="1F275AFCEE704E908494F6D59E03FFD2"/>
    <w:rsid w:val="006431A8"/>
  </w:style>
  <w:style w:type="paragraph" w:customStyle="1" w:styleId="97053A3405F14C3AADAA747F95EB98DE1">
    <w:name w:val="97053A3405F14C3AADAA747F95EB98DE1"/>
    <w:rsid w:val="006431A8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21AF8E05E51940DF8B037A1969E209521">
    <w:name w:val="21AF8E05E51940DF8B037A1969E209521"/>
    <w:rsid w:val="006431A8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99D6841F604B464EA4D7B54B004FA32D">
    <w:name w:val="99D6841F604B464EA4D7B54B004FA32D"/>
    <w:rsid w:val="006431A8"/>
  </w:style>
  <w:style w:type="paragraph" w:customStyle="1" w:styleId="06EC6E69DD8C46A7BE05C1461C01382D">
    <w:name w:val="06EC6E69DD8C46A7BE05C1461C01382D"/>
    <w:rsid w:val="006431A8"/>
  </w:style>
  <w:style w:type="paragraph" w:customStyle="1" w:styleId="79C75BF444424276A22B8EA3F6048003">
    <w:name w:val="79C75BF444424276A22B8EA3F6048003"/>
    <w:rsid w:val="006431A8"/>
  </w:style>
  <w:style w:type="paragraph" w:customStyle="1" w:styleId="E7F6F2474E7C4917AD905FAEEBBBB140">
    <w:name w:val="E7F6F2474E7C4917AD905FAEEBBBB140"/>
    <w:rsid w:val="006431A8"/>
  </w:style>
  <w:style w:type="paragraph" w:customStyle="1" w:styleId="B0B99F207A4A482784259E19AC1B8E95">
    <w:name w:val="B0B99F207A4A482784259E19AC1B8E95"/>
    <w:rsid w:val="006431A8"/>
  </w:style>
  <w:style w:type="paragraph" w:customStyle="1" w:styleId="6AC5F5E1386340DA83F052DCB37EFFE6">
    <w:name w:val="6AC5F5E1386340DA83F052DCB37EFFE6"/>
    <w:rsid w:val="006431A8"/>
  </w:style>
  <w:style w:type="paragraph" w:customStyle="1" w:styleId="30354932ECC14EB78021C74F9A20BE6C">
    <w:name w:val="30354932ECC14EB78021C74F9A20BE6C"/>
    <w:rsid w:val="006431A8"/>
  </w:style>
  <w:style w:type="paragraph" w:customStyle="1" w:styleId="1D5A22B212D54A15A311D3908D71BBF8">
    <w:name w:val="1D5A22B212D54A15A311D3908D71BBF8"/>
    <w:rsid w:val="006431A8"/>
  </w:style>
  <w:style w:type="paragraph" w:customStyle="1" w:styleId="510607B707DD41CF835899D9D88E39C1">
    <w:name w:val="510607B707DD41CF835899D9D88E39C1"/>
    <w:rsid w:val="006431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Försvarsministern</TopSender>
    <OrganisationInfo>
      <Organisatoriskenhet1>Försvarsdepartementet</Organisatoriskenhet1>
      <Organisatoriskenhet2> </Organisatoriskenhet2>
      <Organisatoriskenhet3> </Organisatoriskenhet3>
      <Organisatoriskenhet1Id>192</Organisatoriskenhet1Id>
      <Organisatoriskenhet2Id> </Organisatoriskenhet2Id>
      <Organisatoriskenhet3Id> </Organisatoriskenhet3Id>
    </OrganisationInfo>
    <HeaderDate>2021-06-02T00:00:00</HeaderDate>
    <Office/>
    <Dnr>Fö2021/00610</Dnr>
    <ParagrafNr/>
    <DocumentTitle/>
    <VisitingAddress/>
    <Extra1/>
    <Extra2/>
    <Extra3>Björn Söder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36ca7ba2-58a4-46fe-823c-ebf607df3bb8</RD_Svarsid>
  </documentManagement>
</p:properties>
</file>

<file path=customXml/itemProps1.xml><?xml version="1.0" encoding="utf-8"?>
<ds:datastoreItem xmlns:ds="http://schemas.openxmlformats.org/officeDocument/2006/customXml" ds:itemID="{40D01977-5B53-4806-94C2-9E698DDC89F8}"/>
</file>

<file path=customXml/itemProps2.xml><?xml version="1.0" encoding="utf-8"?>
<ds:datastoreItem xmlns:ds="http://schemas.openxmlformats.org/officeDocument/2006/customXml" ds:itemID="{D7C85A3A-061B-4586-9B04-05C04FA96BEA}"/>
</file>

<file path=customXml/itemProps3.xml><?xml version="1.0" encoding="utf-8"?>
<ds:datastoreItem xmlns:ds="http://schemas.openxmlformats.org/officeDocument/2006/customXml" ds:itemID="{EBF22709-7F20-49EE-B284-B36CF94A5A2B}"/>
</file>

<file path=customXml/itemProps4.xml><?xml version="1.0" encoding="utf-8"?>
<ds:datastoreItem xmlns:ds="http://schemas.openxmlformats.org/officeDocument/2006/customXml" ds:itemID="{0D64452B-09C4-4EFC-823C-E36F8BE71890}"/>
</file>

<file path=customXml/itemProps5.xml><?xml version="1.0" encoding="utf-8"?>
<ds:datastoreItem xmlns:ds="http://schemas.openxmlformats.org/officeDocument/2006/customXml" ds:itemID="{8B98013E-1082-495C-BFED-4371A1C22A95}"/>
</file>

<file path=docProps/app.xml><?xml version="1.0" encoding="utf-8"?>
<Properties xmlns="http://schemas.openxmlformats.org/officeDocument/2006/extended-properties" xmlns:vt="http://schemas.openxmlformats.org/officeDocument/2006/docPropsVTypes">
  <Template>RK Basmall.dotx</Template>
  <TotalTime>0</TotalTime>
  <Pages>2</Pages>
  <Words>247</Words>
  <Characters>1312</Characters>
  <Application>Microsoft Office Word</Application>
  <DocSecurity>4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2020_21 2981 Björn Söder (SD) Militärt kuppförsök Mali.docx</dc:title>
  <dc:subject/>
  <dc:creator>Jens Rosenlöf</dc:creator>
  <cp:keywords/>
  <dc:description/>
  <cp:lastModifiedBy>Marie Nordin</cp:lastModifiedBy>
  <cp:revision>2</cp:revision>
  <cp:lastPrinted>2021-05-27T11:11:00Z</cp:lastPrinted>
  <dcterms:created xsi:type="dcterms:W3CDTF">2021-06-02T08:28:00Z</dcterms:created>
  <dcterms:modified xsi:type="dcterms:W3CDTF">2021-06-02T08:28:00Z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</Properties>
</file>