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531E" w14:textId="77777777" w:rsidR="00294E04" w:rsidRDefault="00294E04" w:rsidP="00DA0661">
      <w:pPr>
        <w:pStyle w:val="Rubrik"/>
      </w:pPr>
      <w:bookmarkStart w:id="0" w:name="Start"/>
      <w:bookmarkEnd w:id="0"/>
      <w:r>
        <w:t xml:space="preserve">Svar på fråga 2017/18:880 </w:t>
      </w:r>
      <w:r w:rsidR="00033390">
        <w:t xml:space="preserve">av Johan Forssell (M) </w:t>
      </w:r>
      <w:r>
        <w:t xml:space="preserve">Verktyg vid inre utlänningskontroll </w:t>
      </w:r>
      <w:bookmarkStart w:id="1" w:name="_GoBack"/>
      <w:bookmarkEnd w:id="1"/>
    </w:p>
    <w:p w14:paraId="325A84C2" w14:textId="77777777" w:rsidR="00033390" w:rsidRDefault="00D74282" w:rsidP="002749F7">
      <w:pPr>
        <w:pStyle w:val="Brdtext"/>
        <w:rPr>
          <w:i/>
        </w:rPr>
      </w:pPr>
      <w:sdt>
        <w:sdtPr>
          <w:alias w:val="Frågeställare"/>
          <w:tag w:val="delete"/>
          <w:id w:val="-1635256365"/>
          <w:placeholder>
            <w:docPart w:val="FAC31DBDFEA74621BE15F77CB15409C3"/>
          </w:placeholder>
          <w:dataBinding w:prefixMappings="xmlns:ns0='http://lp/documentinfo/RK' " w:xpath="/ns0:DocumentInfo[1]/ns0:BaseInfo[1]/ns0:Extra3[1]" w:storeItemID="{11C6932D-56A2-40ED-B8CE-6676D9371E94}"/>
          <w:text/>
        </w:sdtPr>
        <w:sdtEndPr/>
        <w:sdtContent>
          <w:r w:rsidR="00EA0243">
            <w:t>Johan Forssell</w:t>
          </w:r>
        </w:sdtContent>
      </w:sdt>
      <w:r w:rsidR="00033390">
        <w:t xml:space="preserve"> har frågat mig vilka ytterligare verktyg för genomförande av inre utlänningskontroll som jag och regeringen avser att ge polisen, förutom de som redan presenterats i betänkandet </w:t>
      </w:r>
      <w:r w:rsidR="00033390" w:rsidRPr="00516F93">
        <w:t>Klarlagd identitet</w:t>
      </w:r>
      <w:r w:rsidR="00185FA1">
        <w:t>.</w:t>
      </w:r>
      <w:r w:rsidR="00033390" w:rsidRPr="00033390">
        <w:rPr>
          <w:i/>
        </w:rPr>
        <w:t xml:space="preserve"> </w:t>
      </w:r>
    </w:p>
    <w:p w14:paraId="55A3DEAB" w14:textId="77777777" w:rsidR="0050615F" w:rsidRDefault="00033390" w:rsidP="0050615F">
      <w:r>
        <w:t xml:space="preserve">Regeringen har vidtagit ett antal åtgärder och har tillfört resurser till flera berörda myndigheter för att få till stånd ett effektivt och välordnat återvändande av personer som saknar tillstånd att vistas i Sverige. I detta ligger att motverka att personer avviker efter beslut om avvisning eller utvisning. </w:t>
      </w:r>
    </w:p>
    <w:p w14:paraId="0AA217F2" w14:textId="77777777" w:rsidR="009E4D04" w:rsidRDefault="009E4D04" w:rsidP="0050615F">
      <w:r>
        <w:t>Ett flertal lagändringar trädde i kraft den 1 november 2017 som bland annat förtydliga</w:t>
      </w:r>
      <w:r w:rsidR="00BA7716">
        <w:t xml:space="preserve">r </w:t>
      </w:r>
      <w:r>
        <w:t xml:space="preserve">att Polismyndigheten har rätt att använda tvång när beslut </w:t>
      </w:r>
      <w:proofErr w:type="gramStart"/>
      <w:r>
        <w:t xml:space="preserve">om </w:t>
      </w:r>
      <w:r w:rsidR="00CD4A59">
        <w:t xml:space="preserve"> </w:t>
      </w:r>
      <w:r>
        <w:t>av</w:t>
      </w:r>
      <w:proofErr w:type="gramEnd"/>
      <w:r>
        <w:t>- och utvisning verkställs</w:t>
      </w:r>
      <w:r w:rsidR="00CE4600">
        <w:t>. Dessutom</w:t>
      </w:r>
      <w:r w:rsidR="00BA7716">
        <w:t xml:space="preserve"> gör</w:t>
      </w:r>
      <w:r w:rsidR="00CE4600">
        <w:t>s</w:t>
      </w:r>
      <w:r w:rsidR="00BA7716">
        <w:t xml:space="preserve"> </w:t>
      </w:r>
      <w:r>
        <w:t>ansvarsfördelning</w:t>
      </w:r>
      <w:r w:rsidR="007E1755">
        <w:t>en</w:t>
      </w:r>
      <w:r>
        <w:t xml:space="preserve"> mellan myndigheterna när det gäller verkställighet av avvisnings- och utvisningsbeslut</w:t>
      </w:r>
      <w:r w:rsidR="00BA7716">
        <w:t xml:space="preserve"> tydligare</w:t>
      </w:r>
      <w:r>
        <w:t xml:space="preserve">. </w:t>
      </w:r>
    </w:p>
    <w:p w14:paraId="077D5FE1" w14:textId="77777777" w:rsidR="009E4D04" w:rsidRDefault="009E4D04" w:rsidP="00033390">
      <w:r>
        <w:t xml:space="preserve">Den 25 januari i år </w:t>
      </w:r>
      <w:r w:rsidR="00516F93">
        <w:t xml:space="preserve">beslutades </w:t>
      </w:r>
      <w:r>
        <w:t>en lagrådsremiss där regeringen föreslår att Polismyndigheten ska få rätt att göra stickprovsinspektioner på arbetsplatser inom riskbranscher</w:t>
      </w:r>
      <w:r w:rsidR="00516F93">
        <w:t xml:space="preserve"> för att </w:t>
      </w:r>
      <w:r>
        <w:t xml:space="preserve">kontrollera att arbetsgivare inte har anställda som saknar rätt att vistas eller arbeta i Sverige. Ändringen planeras att träda i kraft den 1 juli 2018. </w:t>
      </w:r>
    </w:p>
    <w:p w14:paraId="6FD400B8" w14:textId="77777777" w:rsidR="00BA7716" w:rsidRDefault="009E4D04" w:rsidP="00033390">
      <w:r w:rsidRPr="00516F93">
        <w:t xml:space="preserve">Regeringen har också remitterat betänkandet Klarlagd identitet.  </w:t>
      </w:r>
    </w:p>
    <w:p w14:paraId="332C85B6" w14:textId="77777777" w:rsidR="006B2AB4" w:rsidRDefault="006B2AB4" w:rsidP="00033390"/>
    <w:p w14:paraId="4E125C20" w14:textId="77777777" w:rsidR="006B2AB4" w:rsidRPr="00516F93" w:rsidRDefault="006B2AB4" w:rsidP="00033390"/>
    <w:p w14:paraId="31651CA1" w14:textId="77777777" w:rsidR="009E4D04" w:rsidRDefault="009E4D04" w:rsidP="00033390">
      <w:r>
        <w:lastRenderedPageBreak/>
        <w:t xml:space="preserve">Det är i detta skede för tidigt att bedöma effekten av de redovisade åtgärderna och vilket behov av ytterligare åtgärder som kan </w:t>
      </w:r>
      <w:r w:rsidR="00BA7716">
        <w:t xml:space="preserve">finnas. </w:t>
      </w:r>
      <w:r>
        <w:t xml:space="preserve"> </w:t>
      </w:r>
    </w:p>
    <w:p w14:paraId="0F0820A3" w14:textId="77777777" w:rsidR="00033390" w:rsidRDefault="009E4D04">
      <w:r>
        <w:t xml:space="preserve">Regeringen följer noggrant utvecklingen på området </w:t>
      </w:r>
      <w:r w:rsidR="005A3415">
        <w:t xml:space="preserve">och </w:t>
      </w:r>
      <w:r>
        <w:t xml:space="preserve">är vid behov beredd att vidta ytterligare åtgärder. </w:t>
      </w:r>
    </w:p>
    <w:p w14:paraId="45D8C004" w14:textId="77777777" w:rsidR="005B3A89" w:rsidRDefault="005B3A89" w:rsidP="006A12F1">
      <w:pPr>
        <w:pStyle w:val="Brdtext"/>
      </w:pPr>
    </w:p>
    <w:p w14:paraId="274B3923" w14:textId="77777777" w:rsidR="00033390" w:rsidRDefault="00033390" w:rsidP="006A12F1">
      <w:pPr>
        <w:pStyle w:val="Brdtext"/>
      </w:pPr>
      <w:r>
        <w:t xml:space="preserve">Stockholm den </w:t>
      </w:r>
      <w:sdt>
        <w:sdtPr>
          <w:id w:val="1268114169"/>
          <w:placeholder>
            <w:docPart w:val="63ABB132E699475B8D759CD2002C28DB"/>
          </w:placeholder>
          <w:dataBinding w:prefixMappings="xmlns:ns0='http://lp/documentinfo/RK' " w:xpath="/ns0:DocumentInfo[1]/ns0:BaseInfo[1]/ns0:HeaderDate[1]" w:storeItemID="{11C6932D-56A2-40ED-B8CE-6676D9371E94}"/>
          <w:date w:fullDate="2018-03-07T00:00:00Z">
            <w:dateFormat w:val="d MMMM yyyy"/>
            <w:lid w:val="sv-SE"/>
            <w:storeMappedDataAs w:val="dateTime"/>
            <w:calendar w:val="gregorian"/>
          </w:date>
        </w:sdtPr>
        <w:sdtEndPr/>
        <w:sdtContent>
          <w:r w:rsidR="00EA0243">
            <w:t>7 mars 2018</w:t>
          </w:r>
        </w:sdtContent>
      </w:sdt>
    </w:p>
    <w:p w14:paraId="0BDBCBD6" w14:textId="77777777" w:rsidR="00033390" w:rsidRDefault="00033390" w:rsidP="00033390">
      <w:pPr>
        <w:pStyle w:val="Brdtextutanavstnd"/>
      </w:pPr>
    </w:p>
    <w:p w14:paraId="0A27753C" w14:textId="77777777" w:rsidR="00033390" w:rsidRDefault="00033390" w:rsidP="00033390">
      <w:pPr>
        <w:pStyle w:val="Brdtextutanavstnd"/>
      </w:pPr>
    </w:p>
    <w:p w14:paraId="26C943E2" w14:textId="77777777" w:rsidR="00033390" w:rsidRDefault="00033390" w:rsidP="00033390">
      <w:pPr>
        <w:pStyle w:val="Brdtextutanavstnd"/>
      </w:pPr>
    </w:p>
    <w:p w14:paraId="123DFAB7" w14:textId="77777777" w:rsidR="00033390" w:rsidRDefault="00033390" w:rsidP="00033390">
      <w:pPr>
        <w:pStyle w:val="Brdtext"/>
      </w:pPr>
      <w:r>
        <w:t>Heléne Fritzon</w:t>
      </w:r>
    </w:p>
    <w:p w14:paraId="6EC7E823" w14:textId="77777777" w:rsidR="00033390" w:rsidRDefault="00033390" w:rsidP="00E96532">
      <w:pPr>
        <w:pStyle w:val="Brdtext"/>
      </w:pPr>
    </w:p>
    <w:sectPr w:rsidR="00033390" w:rsidSect="00294E0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1C2D" w14:textId="77777777" w:rsidR="00294E04" w:rsidRDefault="00294E04" w:rsidP="00A87A54">
      <w:pPr>
        <w:spacing w:after="0" w:line="240" w:lineRule="auto"/>
      </w:pPr>
      <w:r>
        <w:separator/>
      </w:r>
    </w:p>
  </w:endnote>
  <w:endnote w:type="continuationSeparator" w:id="0">
    <w:p w14:paraId="1DF5206D" w14:textId="77777777" w:rsidR="00294E04" w:rsidRDefault="00294E0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16C2B08" w14:textId="77777777" w:rsidTr="006A26EC">
      <w:trPr>
        <w:trHeight w:val="227"/>
        <w:jc w:val="right"/>
      </w:trPr>
      <w:tc>
        <w:tcPr>
          <w:tcW w:w="708" w:type="dxa"/>
          <w:vAlign w:val="bottom"/>
        </w:tcPr>
        <w:p w14:paraId="238C1E1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742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74282">
            <w:rPr>
              <w:rStyle w:val="Sidnummer"/>
              <w:noProof/>
            </w:rPr>
            <w:t>2</w:t>
          </w:r>
          <w:r>
            <w:rPr>
              <w:rStyle w:val="Sidnummer"/>
            </w:rPr>
            <w:fldChar w:fldCharType="end"/>
          </w:r>
          <w:r>
            <w:rPr>
              <w:rStyle w:val="Sidnummer"/>
            </w:rPr>
            <w:t>)</w:t>
          </w:r>
        </w:p>
      </w:tc>
    </w:tr>
    <w:tr w:rsidR="005606BC" w:rsidRPr="00347E11" w14:paraId="63CF8F06" w14:textId="77777777" w:rsidTr="006A26EC">
      <w:trPr>
        <w:trHeight w:val="850"/>
        <w:jc w:val="right"/>
      </w:trPr>
      <w:tc>
        <w:tcPr>
          <w:tcW w:w="708" w:type="dxa"/>
          <w:vAlign w:val="bottom"/>
        </w:tcPr>
        <w:p w14:paraId="3DBBAC58" w14:textId="77777777" w:rsidR="005606BC" w:rsidRPr="00347E11" w:rsidRDefault="005606BC" w:rsidP="005606BC">
          <w:pPr>
            <w:pStyle w:val="Sidfot"/>
            <w:spacing w:line="276" w:lineRule="auto"/>
            <w:jc w:val="right"/>
          </w:pPr>
        </w:p>
      </w:tc>
    </w:tr>
  </w:tbl>
  <w:p w14:paraId="2CAEB7F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8E5B10" w14:textId="77777777" w:rsidTr="001F4302">
      <w:trPr>
        <w:trHeight w:val="510"/>
      </w:trPr>
      <w:tc>
        <w:tcPr>
          <w:tcW w:w="8525" w:type="dxa"/>
          <w:gridSpan w:val="2"/>
          <w:vAlign w:val="bottom"/>
        </w:tcPr>
        <w:p w14:paraId="3A2D6527" w14:textId="77777777" w:rsidR="00347E11" w:rsidRPr="00347E11" w:rsidRDefault="00347E11" w:rsidP="00347E11">
          <w:pPr>
            <w:pStyle w:val="Sidfot"/>
            <w:rPr>
              <w:sz w:val="8"/>
            </w:rPr>
          </w:pPr>
        </w:p>
      </w:tc>
    </w:tr>
    <w:tr w:rsidR="00093408" w:rsidRPr="00EE3C0F" w14:paraId="4D5B8525" w14:textId="77777777" w:rsidTr="00C26068">
      <w:trPr>
        <w:trHeight w:val="227"/>
      </w:trPr>
      <w:tc>
        <w:tcPr>
          <w:tcW w:w="4074" w:type="dxa"/>
        </w:tcPr>
        <w:p w14:paraId="4248631B" w14:textId="77777777" w:rsidR="00347E11" w:rsidRPr="00F53AEA" w:rsidRDefault="00347E11" w:rsidP="00C26068">
          <w:pPr>
            <w:pStyle w:val="Sidfot"/>
            <w:spacing w:line="276" w:lineRule="auto"/>
          </w:pPr>
        </w:p>
      </w:tc>
      <w:tc>
        <w:tcPr>
          <w:tcW w:w="4451" w:type="dxa"/>
        </w:tcPr>
        <w:p w14:paraId="6E0EEB08" w14:textId="77777777" w:rsidR="00093408" w:rsidRPr="00F53AEA" w:rsidRDefault="00093408" w:rsidP="00F53AEA">
          <w:pPr>
            <w:pStyle w:val="Sidfot"/>
            <w:spacing w:line="276" w:lineRule="auto"/>
          </w:pPr>
        </w:p>
      </w:tc>
    </w:tr>
  </w:tbl>
  <w:p w14:paraId="4B0FC45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37A2" w14:textId="77777777" w:rsidR="00294E04" w:rsidRDefault="00294E04" w:rsidP="00A87A54">
      <w:pPr>
        <w:spacing w:after="0" w:line="240" w:lineRule="auto"/>
      </w:pPr>
      <w:r>
        <w:separator/>
      </w:r>
    </w:p>
  </w:footnote>
  <w:footnote w:type="continuationSeparator" w:id="0">
    <w:p w14:paraId="3F029F45" w14:textId="77777777" w:rsidR="00294E04" w:rsidRDefault="00294E0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4E04" w14:paraId="23585C34" w14:textId="77777777" w:rsidTr="00C93EBA">
      <w:trPr>
        <w:trHeight w:val="227"/>
      </w:trPr>
      <w:tc>
        <w:tcPr>
          <w:tcW w:w="5534" w:type="dxa"/>
        </w:tcPr>
        <w:p w14:paraId="7D0C1994" w14:textId="77777777" w:rsidR="00294E04" w:rsidRPr="007D73AB" w:rsidRDefault="00294E04">
          <w:pPr>
            <w:pStyle w:val="Sidhuvud"/>
          </w:pPr>
        </w:p>
      </w:tc>
      <w:tc>
        <w:tcPr>
          <w:tcW w:w="3170" w:type="dxa"/>
          <w:vAlign w:val="bottom"/>
        </w:tcPr>
        <w:p w14:paraId="543E5014" w14:textId="77777777" w:rsidR="00294E04" w:rsidRPr="007D73AB" w:rsidRDefault="00294E04" w:rsidP="00340DE0">
          <w:pPr>
            <w:pStyle w:val="Sidhuvud"/>
          </w:pPr>
        </w:p>
      </w:tc>
      <w:tc>
        <w:tcPr>
          <w:tcW w:w="1134" w:type="dxa"/>
        </w:tcPr>
        <w:p w14:paraId="7592FF48" w14:textId="77777777" w:rsidR="00294E04" w:rsidRDefault="00294E04" w:rsidP="005A703A">
          <w:pPr>
            <w:pStyle w:val="Sidhuvud"/>
          </w:pPr>
        </w:p>
      </w:tc>
    </w:tr>
    <w:tr w:rsidR="00294E04" w14:paraId="15D54C30" w14:textId="77777777" w:rsidTr="00C93EBA">
      <w:trPr>
        <w:trHeight w:val="1928"/>
      </w:trPr>
      <w:tc>
        <w:tcPr>
          <w:tcW w:w="5534" w:type="dxa"/>
        </w:tcPr>
        <w:p w14:paraId="0FD5F1DD" w14:textId="77777777" w:rsidR="00294E04" w:rsidRPr="00340DE0" w:rsidRDefault="00294E04" w:rsidP="00340DE0">
          <w:pPr>
            <w:pStyle w:val="Sidhuvud"/>
          </w:pPr>
          <w:r>
            <w:rPr>
              <w:noProof/>
            </w:rPr>
            <w:drawing>
              <wp:inline distT="0" distB="0" distL="0" distR="0" wp14:anchorId="1D46F121" wp14:editId="459D40D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DAC5CE4" w14:textId="77777777" w:rsidR="00294E04" w:rsidRPr="00710A6C" w:rsidRDefault="00294E04" w:rsidP="00EE3C0F">
          <w:pPr>
            <w:pStyle w:val="Sidhuvud"/>
            <w:rPr>
              <w:b/>
            </w:rPr>
          </w:pPr>
        </w:p>
        <w:p w14:paraId="787453BE" w14:textId="77777777" w:rsidR="00294E04" w:rsidRDefault="00294E04" w:rsidP="00EE3C0F">
          <w:pPr>
            <w:pStyle w:val="Sidhuvud"/>
          </w:pPr>
        </w:p>
        <w:p w14:paraId="21BD93B7" w14:textId="77777777" w:rsidR="00294E04" w:rsidRDefault="00294E04" w:rsidP="00EE3C0F">
          <w:pPr>
            <w:pStyle w:val="Sidhuvud"/>
          </w:pPr>
        </w:p>
        <w:p w14:paraId="00D89858" w14:textId="77777777" w:rsidR="00294E04" w:rsidRDefault="00294E04" w:rsidP="00EE3C0F">
          <w:pPr>
            <w:pStyle w:val="Sidhuvud"/>
          </w:pPr>
        </w:p>
        <w:sdt>
          <w:sdtPr>
            <w:alias w:val="Dnr"/>
            <w:tag w:val="ccRKShow_Dnr"/>
            <w:id w:val="-829283628"/>
            <w:placeholder>
              <w:docPart w:val="8CDF3CA9D55D4DF49DE8425AA4A9E66E"/>
            </w:placeholder>
            <w:dataBinding w:prefixMappings="xmlns:ns0='http://lp/documentinfo/RK' " w:xpath="/ns0:DocumentInfo[1]/ns0:BaseInfo[1]/ns0:Dnr[1]" w:storeItemID="{11C6932D-56A2-40ED-B8CE-6676D9371E94}"/>
            <w:text/>
          </w:sdtPr>
          <w:sdtEndPr/>
          <w:sdtContent>
            <w:p w14:paraId="105918AD" w14:textId="77777777" w:rsidR="00294E04" w:rsidRDefault="00294E04" w:rsidP="00EE3C0F">
              <w:pPr>
                <w:pStyle w:val="Sidhuvud"/>
              </w:pPr>
              <w:r>
                <w:t>Ju2018/</w:t>
              </w:r>
              <w:r w:rsidR="00033390">
                <w:t>01445/POL</w:t>
              </w:r>
            </w:p>
          </w:sdtContent>
        </w:sdt>
        <w:sdt>
          <w:sdtPr>
            <w:alias w:val="DocNumber"/>
            <w:tag w:val="DocNumber"/>
            <w:id w:val="1726028884"/>
            <w:placeholder>
              <w:docPart w:val="8E4B53AD8AFC4309B3A9A2024B0FB030"/>
            </w:placeholder>
            <w:showingPlcHdr/>
            <w:dataBinding w:prefixMappings="xmlns:ns0='http://lp/documentinfo/RK' " w:xpath="/ns0:DocumentInfo[1]/ns0:BaseInfo[1]/ns0:DocNumber[1]" w:storeItemID="{11C6932D-56A2-40ED-B8CE-6676D9371E94}"/>
            <w:text/>
          </w:sdtPr>
          <w:sdtEndPr/>
          <w:sdtContent>
            <w:p w14:paraId="45145ADF" w14:textId="77777777" w:rsidR="00294E04" w:rsidRDefault="00294E04" w:rsidP="00EE3C0F">
              <w:pPr>
                <w:pStyle w:val="Sidhuvud"/>
              </w:pPr>
              <w:r>
                <w:rPr>
                  <w:rStyle w:val="Platshllartext"/>
                </w:rPr>
                <w:t xml:space="preserve"> </w:t>
              </w:r>
            </w:p>
          </w:sdtContent>
        </w:sdt>
        <w:p w14:paraId="38EF00EE" w14:textId="77777777" w:rsidR="00294E04" w:rsidRDefault="00294E04" w:rsidP="00EE3C0F">
          <w:pPr>
            <w:pStyle w:val="Sidhuvud"/>
          </w:pPr>
        </w:p>
      </w:tc>
      <w:tc>
        <w:tcPr>
          <w:tcW w:w="1134" w:type="dxa"/>
        </w:tcPr>
        <w:p w14:paraId="4403796F" w14:textId="77777777" w:rsidR="00294E04" w:rsidRDefault="00294E04" w:rsidP="0094502D">
          <w:pPr>
            <w:pStyle w:val="Sidhuvud"/>
          </w:pPr>
        </w:p>
        <w:p w14:paraId="54568265" w14:textId="77777777" w:rsidR="00294E04" w:rsidRPr="0094502D" w:rsidRDefault="00294E04" w:rsidP="00EC71A6">
          <w:pPr>
            <w:pStyle w:val="Sidhuvud"/>
          </w:pPr>
        </w:p>
      </w:tc>
    </w:tr>
    <w:tr w:rsidR="00294E04" w14:paraId="7CB0E08F" w14:textId="77777777" w:rsidTr="00C93EBA">
      <w:trPr>
        <w:trHeight w:val="2268"/>
      </w:trPr>
      <w:tc>
        <w:tcPr>
          <w:tcW w:w="5534" w:type="dxa"/>
          <w:tcMar>
            <w:right w:w="1134" w:type="dxa"/>
          </w:tcMar>
        </w:tcPr>
        <w:sdt>
          <w:sdtPr>
            <w:rPr>
              <w:rFonts w:ascii="TradeGothic" w:eastAsia="Times New Roman" w:hAnsi="TradeGothic" w:cs="Times New Roman"/>
              <w:b/>
              <w:i/>
              <w:sz w:val="18"/>
              <w:szCs w:val="20"/>
            </w:rPr>
            <w:alias w:val="SenderText"/>
            <w:tag w:val="ccRKShow_SenderText"/>
            <w:id w:val="1374046025"/>
            <w:placeholder>
              <w:docPart w:val="3179E5C3F15E429D934F8757C5BAD16E"/>
            </w:placeholder>
          </w:sdtPr>
          <w:sdtEndPr/>
          <w:sdtContent>
            <w:p w14:paraId="32D88BB4" w14:textId="77777777" w:rsidR="005E1908" w:rsidRDefault="00294E04" w:rsidP="00340DE0">
              <w:pPr>
                <w:pStyle w:val="Sidhuvud"/>
                <w:rPr>
                  <w:b/>
                </w:rPr>
              </w:pPr>
              <w:r w:rsidRPr="00294E04">
                <w:rPr>
                  <w:b/>
                </w:rPr>
                <w:t>Justitiedepartementet</w:t>
              </w:r>
            </w:p>
            <w:p w14:paraId="3874500F" w14:textId="77777777" w:rsidR="007042C3" w:rsidRDefault="005E1908" w:rsidP="00340DE0">
              <w:pPr>
                <w:pStyle w:val="Sidhuvud"/>
              </w:pPr>
              <w:r w:rsidRPr="00CC5F45">
                <w:t>Migrationsministern och biträdande justitieministern</w:t>
              </w:r>
            </w:p>
            <w:p w14:paraId="613016DB" w14:textId="77777777" w:rsidR="005E1908" w:rsidRDefault="00D74282" w:rsidP="007042C3">
              <w:pPr>
                <w:pStyle w:val="Avsndare"/>
                <w:framePr w:w="0" w:hRule="auto" w:hSpace="0" w:wrap="auto" w:vAnchor="margin" w:hAnchor="text" w:xAlign="left" w:yAlign="inline"/>
                <w:spacing w:line="240" w:lineRule="auto"/>
                <w:rPr>
                  <w:b/>
                </w:rPr>
              </w:pPr>
            </w:p>
          </w:sdtContent>
        </w:sdt>
        <w:p w14:paraId="0CE9AD5F" w14:textId="77777777" w:rsidR="005E1908" w:rsidRDefault="005E1908" w:rsidP="005E1908"/>
        <w:tbl>
          <w:tblPr>
            <w:tblW w:w="4905" w:type="dxa"/>
            <w:tblLayout w:type="fixed"/>
            <w:tblLook w:val="04A0" w:firstRow="1" w:lastRow="0" w:firstColumn="1" w:lastColumn="0" w:noHBand="0" w:noVBand="1"/>
          </w:tblPr>
          <w:tblGrid>
            <w:gridCol w:w="4905"/>
          </w:tblGrid>
          <w:tr w:rsidR="007042C3" w14:paraId="3108C82B" w14:textId="77777777" w:rsidTr="007042C3">
            <w:trPr>
              <w:trHeight w:val="284"/>
            </w:trPr>
            <w:tc>
              <w:tcPr>
                <w:tcW w:w="4905" w:type="dxa"/>
              </w:tcPr>
              <w:p w14:paraId="7BACD8DE" w14:textId="77777777" w:rsidR="007042C3" w:rsidRDefault="007042C3" w:rsidP="007042C3">
                <w:pPr>
                  <w:tabs>
                    <w:tab w:val="left" w:pos="2288"/>
                  </w:tabs>
                  <w:spacing w:line="240" w:lineRule="auto"/>
                  <w:rPr>
                    <w:rFonts w:ascii="TradeGothic" w:hAnsi="TradeGothic" w:cs="TradeGothic"/>
                    <w:b/>
                    <w:bCs/>
                    <w:i/>
                    <w:iCs/>
                    <w:color w:val="000000"/>
                    <w:sz w:val="20"/>
                    <w:u w:val="single"/>
                    <w:lang w:eastAsia="sv-SE"/>
                  </w:rPr>
                </w:pPr>
              </w:p>
            </w:tc>
          </w:tr>
          <w:tr w:rsidR="007042C3" w14:paraId="7D51FB44" w14:textId="77777777" w:rsidTr="00D844A4">
            <w:trPr>
              <w:trHeight w:val="284"/>
            </w:trPr>
            <w:tc>
              <w:tcPr>
                <w:tcW w:w="4905" w:type="dxa"/>
              </w:tcPr>
              <w:p w14:paraId="38F3D57D" w14:textId="77777777" w:rsidR="007042C3" w:rsidRPr="007042C3" w:rsidRDefault="007042C3" w:rsidP="007042C3">
                <w:pPr>
                  <w:tabs>
                    <w:tab w:val="left" w:pos="2288"/>
                  </w:tabs>
                  <w:spacing w:line="240" w:lineRule="auto"/>
                  <w:rPr>
                    <w:rFonts w:ascii="TradeGothic" w:hAnsi="TradeGothic" w:cs="TradeGothic"/>
                    <w:i/>
                    <w:iCs/>
                    <w:color w:val="000000"/>
                    <w:sz w:val="18"/>
                    <w:szCs w:val="18"/>
                    <w:lang w:eastAsia="sv-SE"/>
                  </w:rPr>
                </w:pPr>
              </w:p>
            </w:tc>
          </w:tr>
        </w:tbl>
        <w:p w14:paraId="4D215E42" w14:textId="77777777" w:rsidR="00294E04" w:rsidRPr="005E1908" w:rsidRDefault="00294E04" w:rsidP="007042C3"/>
      </w:tc>
      <w:sdt>
        <w:sdtPr>
          <w:alias w:val="Recipient"/>
          <w:tag w:val="ccRKShow_Recipient"/>
          <w:id w:val="-28344517"/>
          <w:placeholder>
            <w:docPart w:val="4F583DAFE0F944E4BD406FFEDE10909E"/>
          </w:placeholder>
          <w:dataBinding w:prefixMappings="xmlns:ns0='http://lp/documentinfo/RK' " w:xpath="/ns0:DocumentInfo[1]/ns0:BaseInfo[1]/ns0:Recipient[1]" w:storeItemID="{11C6932D-56A2-40ED-B8CE-6676D9371E94}"/>
          <w:text w:multiLine="1"/>
        </w:sdtPr>
        <w:sdtEndPr/>
        <w:sdtContent>
          <w:tc>
            <w:tcPr>
              <w:tcW w:w="3170" w:type="dxa"/>
            </w:tcPr>
            <w:p w14:paraId="1429DBE0" w14:textId="77777777" w:rsidR="00294E04" w:rsidRPr="006B2AB4" w:rsidRDefault="00EA0243" w:rsidP="006B2AB4">
              <w:r>
                <w:t>Till riksdagen</w:t>
              </w:r>
            </w:p>
          </w:tc>
        </w:sdtContent>
      </w:sdt>
      <w:tc>
        <w:tcPr>
          <w:tcW w:w="1134" w:type="dxa"/>
        </w:tcPr>
        <w:p w14:paraId="24E4E84F" w14:textId="77777777" w:rsidR="00294E04" w:rsidRDefault="00294E04" w:rsidP="003E6020">
          <w:pPr>
            <w:pStyle w:val="Sidhuvud"/>
          </w:pPr>
        </w:p>
      </w:tc>
    </w:tr>
  </w:tbl>
  <w:p w14:paraId="28A3C13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04"/>
    <w:rsid w:val="00000290"/>
    <w:rsid w:val="00004D5C"/>
    <w:rsid w:val="00005F68"/>
    <w:rsid w:val="00006CA7"/>
    <w:rsid w:val="00012B00"/>
    <w:rsid w:val="00014EF6"/>
    <w:rsid w:val="00017197"/>
    <w:rsid w:val="0001725B"/>
    <w:rsid w:val="000203B0"/>
    <w:rsid w:val="00025992"/>
    <w:rsid w:val="00026711"/>
    <w:rsid w:val="00033390"/>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4F65"/>
    <w:rsid w:val="00176A26"/>
    <w:rsid w:val="001813DF"/>
    <w:rsid w:val="00185FA1"/>
    <w:rsid w:val="0019051C"/>
    <w:rsid w:val="0019127B"/>
    <w:rsid w:val="00192350"/>
    <w:rsid w:val="00192E34"/>
    <w:rsid w:val="00197A8A"/>
    <w:rsid w:val="001A1B66"/>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4E04"/>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62E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403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615F"/>
    <w:rsid w:val="00511A1B"/>
    <w:rsid w:val="00511A68"/>
    <w:rsid w:val="00513E7D"/>
    <w:rsid w:val="00516F93"/>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3415"/>
    <w:rsid w:val="005A5193"/>
    <w:rsid w:val="005B115A"/>
    <w:rsid w:val="005B3A89"/>
    <w:rsid w:val="005B537F"/>
    <w:rsid w:val="005C120D"/>
    <w:rsid w:val="005D07C2"/>
    <w:rsid w:val="005E1908"/>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2AB4"/>
    <w:rsid w:val="006B4A30"/>
    <w:rsid w:val="006B7569"/>
    <w:rsid w:val="006C28EE"/>
    <w:rsid w:val="006D2998"/>
    <w:rsid w:val="006D3188"/>
    <w:rsid w:val="006E08FC"/>
    <w:rsid w:val="006F2588"/>
    <w:rsid w:val="007042C3"/>
    <w:rsid w:val="00710A6C"/>
    <w:rsid w:val="00710D98"/>
    <w:rsid w:val="00711CE9"/>
    <w:rsid w:val="00712266"/>
    <w:rsid w:val="00712593"/>
    <w:rsid w:val="00712D82"/>
    <w:rsid w:val="007171AB"/>
    <w:rsid w:val="007213D0"/>
    <w:rsid w:val="00732599"/>
    <w:rsid w:val="007340A3"/>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51AA"/>
    <w:rsid w:val="007A629C"/>
    <w:rsid w:val="007A6348"/>
    <w:rsid w:val="007B023C"/>
    <w:rsid w:val="007C44FF"/>
    <w:rsid w:val="007C7BDB"/>
    <w:rsid w:val="007D73AB"/>
    <w:rsid w:val="007E1755"/>
    <w:rsid w:val="007E2712"/>
    <w:rsid w:val="007E4A9C"/>
    <w:rsid w:val="007E5516"/>
    <w:rsid w:val="007E7EE2"/>
    <w:rsid w:val="007F06CA"/>
    <w:rsid w:val="0080150E"/>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2196"/>
    <w:rsid w:val="00922EEB"/>
    <w:rsid w:val="009249DA"/>
    <w:rsid w:val="009279B2"/>
    <w:rsid w:val="00935814"/>
    <w:rsid w:val="00942FED"/>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4D04"/>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2F16"/>
    <w:rsid w:val="00B84409"/>
    <w:rsid w:val="00B84E2D"/>
    <w:rsid w:val="00B927C9"/>
    <w:rsid w:val="00B96EFA"/>
    <w:rsid w:val="00BA7716"/>
    <w:rsid w:val="00BB4AC0"/>
    <w:rsid w:val="00BB5683"/>
    <w:rsid w:val="00BC112B"/>
    <w:rsid w:val="00BC17DF"/>
    <w:rsid w:val="00BD0826"/>
    <w:rsid w:val="00BD15AB"/>
    <w:rsid w:val="00BD181D"/>
    <w:rsid w:val="00BE0567"/>
    <w:rsid w:val="00BE3210"/>
    <w:rsid w:val="00BE350E"/>
    <w:rsid w:val="00BE3CFE"/>
    <w:rsid w:val="00BE4BF7"/>
    <w:rsid w:val="00BF27B2"/>
    <w:rsid w:val="00BF4F06"/>
    <w:rsid w:val="00BF534E"/>
    <w:rsid w:val="00BF5717"/>
    <w:rsid w:val="00C01585"/>
    <w:rsid w:val="00C141C6"/>
    <w:rsid w:val="00C16F5A"/>
    <w:rsid w:val="00C2071A"/>
    <w:rsid w:val="00C20ACB"/>
    <w:rsid w:val="00C23703"/>
    <w:rsid w:val="00C26068"/>
    <w:rsid w:val="00C2704B"/>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4A59"/>
    <w:rsid w:val="00CD6169"/>
    <w:rsid w:val="00CD6D76"/>
    <w:rsid w:val="00CE20BC"/>
    <w:rsid w:val="00CE4600"/>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282"/>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1F2A"/>
    <w:rsid w:val="00DD212F"/>
    <w:rsid w:val="00DF5BFB"/>
    <w:rsid w:val="00DF5CD6"/>
    <w:rsid w:val="00E022DA"/>
    <w:rsid w:val="00E03BCB"/>
    <w:rsid w:val="00E124DC"/>
    <w:rsid w:val="00E26DDF"/>
    <w:rsid w:val="00E30167"/>
    <w:rsid w:val="00E33493"/>
    <w:rsid w:val="00E37922"/>
    <w:rsid w:val="00E406DF"/>
    <w:rsid w:val="00E415D3"/>
    <w:rsid w:val="00E4356D"/>
    <w:rsid w:val="00E469E4"/>
    <w:rsid w:val="00E475C3"/>
    <w:rsid w:val="00E509B0"/>
    <w:rsid w:val="00E54246"/>
    <w:rsid w:val="00E55D8E"/>
    <w:rsid w:val="00E74A30"/>
    <w:rsid w:val="00E77B7E"/>
    <w:rsid w:val="00E82DF1"/>
    <w:rsid w:val="00E96532"/>
    <w:rsid w:val="00E973A0"/>
    <w:rsid w:val="00EA0243"/>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1B7251"/>
  <w15:docId w15:val="{F982ACE4-A685-4308-A960-7A6740DE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033390"/>
    <w:rPr>
      <w:rFonts w:ascii="OrigGarmnd BT" w:eastAsia="Times New Roman" w:hAnsi="OrigGarmnd BT" w:cs="Times New Roman"/>
      <w:sz w:val="24"/>
      <w:szCs w:val="20"/>
    </w:rPr>
  </w:style>
  <w:style w:type="paragraph" w:customStyle="1" w:styleId="Avsndare">
    <w:name w:val="Avsändare"/>
    <w:basedOn w:val="Normal"/>
    <w:rsid w:val="007042C3"/>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4">
      <w:bodyDiv w:val="1"/>
      <w:marLeft w:val="0"/>
      <w:marRight w:val="0"/>
      <w:marTop w:val="0"/>
      <w:marBottom w:val="0"/>
      <w:divBdr>
        <w:top w:val="none" w:sz="0" w:space="0" w:color="auto"/>
        <w:left w:val="none" w:sz="0" w:space="0" w:color="auto"/>
        <w:bottom w:val="none" w:sz="0" w:space="0" w:color="auto"/>
        <w:right w:val="none" w:sz="0" w:space="0" w:color="auto"/>
      </w:divBdr>
    </w:div>
    <w:div w:id="418411138">
      <w:bodyDiv w:val="1"/>
      <w:marLeft w:val="0"/>
      <w:marRight w:val="0"/>
      <w:marTop w:val="0"/>
      <w:marBottom w:val="0"/>
      <w:divBdr>
        <w:top w:val="none" w:sz="0" w:space="0" w:color="auto"/>
        <w:left w:val="none" w:sz="0" w:space="0" w:color="auto"/>
        <w:bottom w:val="none" w:sz="0" w:space="0" w:color="auto"/>
        <w:right w:val="none" w:sz="0" w:space="0" w:color="auto"/>
      </w:divBdr>
    </w:div>
    <w:div w:id="1098217731">
      <w:bodyDiv w:val="1"/>
      <w:marLeft w:val="0"/>
      <w:marRight w:val="0"/>
      <w:marTop w:val="0"/>
      <w:marBottom w:val="0"/>
      <w:divBdr>
        <w:top w:val="none" w:sz="0" w:space="0" w:color="auto"/>
        <w:left w:val="none" w:sz="0" w:space="0" w:color="auto"/>
        <w:bottom w:val="none" w:sz="0" w:space="0" w:color="auto"/>
        <w:right w:val="none" w:sz="0" w:space="0" w:color="auto"/>
      </w:divBdr>
    </w:div>
    <w:div w:id="15535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F3CA9D55D4DF49DE8425AA4A9E66E"/>
        <w:category>
          <w:name w:val="Allmänt"/>
          <w:gallery w:val="placeholder"/>
        </w:category>
        <w:types>
          <w:type w:val="bbPlcHdr"/>
        </w:types>
        <w:behaviors>
          <w:behavior w:val="content"/>
        </w:behaviors>
        <w:guid w:val="{FF89990B-0866-4513-B50D-84DFD675F50A}"/>
      </w:docPartPr>
      <w:docPartBody>
        <w:p w:rsidR="00E96CF3" w:rsidRDefault="00C644D0" w:rsidP="00C644D0">
          <w:pPr>
            <w:pStyle w:val="8CDF3CA9D55D4DF49DE8425AA4A9E66E"/>
          </w:pPr>
          <w:r>
            <w:rPr>
              <w:rStyle w:val="Platshllartext"/>
            </w:rPr>
            <w:t xml:space="preserve"> </w:t>
          </w:r>
        </w:p>
      </w:docPartBody>
    </w:docPart>
    <w:docPart>
      <w:docPartPr>
        <w:name w:val="8E4B53AD8AFC4309B3A9A2024B0FB030"/>
        <w:category>
          <w:name w:val="Allmänt"/>
          <w:gallery w:val="placeholder"/>
        </w:category>
        <w:types>
          <w:type w:val="bbPlcHdr"/>
        </w:types>
        <w:behaviors>
          <w:behavior w:val="content"/>
        </w:behaviors>
        <w:guid w:val="{1671CF47-124B-4246-AB66-575B6483BF30}"/>
      </w:docPartPr>
      <w:docPartBody>
        <w:p w:rsidR="00E96CF3" w:rsidRDefault="00C644D0" w:rsidP="00C644D0">
          <w:pPr>
            <w:pStyle w:val="8E4B53AD8AFC4309B3A9A2024B0FB030"/>
          </w:pPr>
          <w:r>
            <w:rPr>
              <w:rStyle w:val="Platshllartext"/>
            </w:rPr>
            <w:t xml:space="preserve"> </w:t>
          </w:r>
        </w:p>
      </w:docPartBody>
    </w:docPart>
    <w:docPart>
      <w:docPartPr>
        <w:name w:val="3179E5C3F15E429D934F8757C5BAD16E"/>
        <w:category>
          <w:name w:val="Allmänt"/>
          <w:gallery w:val="placeholder"/>
        </w:category>
        <w:types>
          <w:type w:val="bbPlcHdr"/>
        </w:types>
        <w:behaviors>
          <w:behavior w:val="content"/>
        </w:behaviors>
        <w:guid w:val="{ABA8B247-1EFA-418B-88DF-37DFEB4CC258}"/>
      </w:docPartPr>
      <w:docPartBody>
        <w:p w:rsidR="00E96CF3" w:rsidRDefault="00C644D0" w:rsidP="00C644D0">
          <w:pPr>
            <w:pStyle w:val="3179E5C3F15E429D934F8757C5BAD16E"/>
          </w:pPr>
          <w:r>
            <w:rPr>
              <w:rStyle w:val="Platshllartext"/>
            </w:rPr>
            <w:t xml:space="preserve"> </w:t>
          </w:r>
        </w:p>
      </w:docPartBody>
    </w:docPart>
    <w:docPart>
      <w:docPartPr>
        <w:name w:val="4F583DAFE0F944E4BD406FFEDE10909E"/>
        <w:category>
          <w:name w:val="Allmänt"/>
          <w:gallery w:val="placeholder"/>
        </w:category>
        <w:types>
          <w:type w:val="bbPlcHdr"/>
        </w:types>
        <w:behaviors>
          <w:behavior w:val="content"/>
        </w:behaviors>
        <w:guid w:val="{E32CE398-2E04-4F92-A6E6-C088A539E965}"/>
      </w:docPartPr>
      <w:docPartBody>
        <w:p w:rsidR="00E96CF3" w:rsidRDefault="00C644D0" w:rsidP="00C644D0">
          <w:pPr>
            <w:pStyle w:val="4F583DAFE0F944E4BD406FFEDE10909E"/>
          </w:pPr>
          <w:r>
            <w:rPr>
              <w:rStyle w:val="Platshllartext"/>
            </w:rPr>
            <w:t xml:space="preserve"> </w:t>
          </w:r>
        </w:p>
      </w:docPartBody>
    </w:docPart>
    <w:docPart>
      <w:docPartPr>
        <w:name w:val="FAC31DBDFEA74621BE15F77CB15409C3"/>
        <w:category>
          <w:name w:val="Allmänt"/>
          <w:gallery w:val="placeholder"/>
        </w:category>
        <w:types>
          <w:type w:val="bbPlcHdr"/>
        </w:types>
        <w:behaviors>
          <w:behavior w:val="content"/>
        </w:behaviors>
        <w:guid w:val="{4A95D370-A4D1-45D1-A19F-823EB14CEEF1}"/>
      </w:docPartPr>
      <w:docPartBody>
        <w:p w:rsidR="00CC23C7" w:rsidRDefault="00E96CF3" w:rsidP="00E96CF3">
          <w:pPr>
            <w:pStyle w:val="FAC31DBDFEA74621BE15F77CB15409C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3ABB132E699475B8D759CD2002C28DB"/>
        <w:category>
          <w:name w:val="Allmänt"/>
          <w:gallery w:val="placeholder"/>
        </w:category>
        <w:types>
          <w:type w:val="bbPlcHdr"/>
        </w:types>
        <w:behaviors>
          <w:behavior w:val="content"/>
        </w:behaviors>
        <w:guid w:val="{5921A44C-225A-4A0C-86DF-367722BAD2DB}"/>
      </w:docPartPr>
      <w:docPartBody>
        <w:p w:rsidR="00CC23C7" w:rsidRDefault="00E96CF3" w:rsidP="00E96CF3">
          <w:pPr>
            <w:pStyle w:val="63ABB132E699475B8D759CD2002C28D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D0"/>
    <w:rsid w:val="00C644D0"/>
    <w:rsid w:val="00CC23C7"/>
    <w:rsid w:val="00E96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5A19266230345E59E0ECAE2B1A8F749">
    <w:name w:val="C5A19266230345E59E0ECAE2B1A8F749"/>
    <w:rsid w:val="00C644D0"/>
  </w:style>
  <w:style w:type="character" w:styleId="Platshllartext">
    <w:name w:val="Placeholder Text"/>
    <w:basedOn w:val="Standardstycketeckensnitt"/>
    <w:uiPriority w:val="99"/>
    <w:semiHidden/>
    <w:rsid w:val="00E96CF3"/>
    <w:rPr>
      <w:noProof w:val="0"/>
      <w:color w:val="808080"/>
    </w:rPr>
  </w:style>
  <w:style w:type="paragraph" w:customStyle="1" w:styleId="A93EC6E9F2AB43669974D535A03A6374">
    <w:name w:val="A93EC6E9F2AB43669974D535A03A6374"/>
    <w:rsid w:val="00C644D0"/>
  </w:style>
  <w:style w:type="paragraph" w:customStyle="1" w:styleId="665222042CDF41B5B210FA19702BE7F5">
    <w:name w:val="665222042CDF41B5B210FA19702BE7F5"/>
    <w:rsid w:val="00C644D0"/>
  </w:style>
  <w:style w:type="paragraph" w:customStyle="1" w:styleId="024637FF486143098336F3C144A640CA">
    <w:name w:val="024637FF486143098336F3C144A640CA"/>
    <w:rsid w:val="00C644D0"/>
  </w:style>
  <w:style w:type="paragraph" w:customStyle="1" w:styleId="8CDF3CA9D55D4DF49DE8425AA4A9E66E">
    <w:name w:val="8CDF3CA9D55D4DF49DE8425AA4A9E66E"/>
    <w:rsid w:val="00C644D0"/>
  </w:style>
  <w:style w:type="paragraph" w:customStyle="1" w:styleId="8E4B53AD8AFC4309B3A9A2024B0FB030">
    <w:name w:val="8E4B53AD8AFC4309B3A9A2024B0FB030"/>
    <w:rsid w:val="00C644D0"/>
  </w:style>
  <w:style w:type="paragraph" w:customStyle="1" w:styleId="F8FF8DF3689C4B1092A624B3DDE475D3">
    <w:name w:val="F8FF8DF3689C4B1092A624B3DDE475D3"/>
    <w:rsid w:val="00C644D0"/>
  </w:style>
  <w:style w:type="paragraph" w:customStyle="1" w:styleId="E72FC34196C14FC59A26F0DA6E5E97A7">
    <w:name w:val="E72FC34196C14FC59A26F0DA6E5E97A7"/>
    <w:rsid w:val="00C644D0"/>
  </w:style>
  <w:style w:type="paragraph" w:customStyle="1" w:styleId="AEFA8F1F432B4EEEB37852EC0754DE08">
    <w:name w:val="AEFA8F1F432B4EEEB37852EC0754DE08"/>
    <w:rsid w:val="00C644D0"/>
  </w:style>
  <w:style w:type="paragraph" w:customStyle="1" w:styleId="3179E5C3F15E429D934F8757C5BAD16E">
    <w:name w:val="3179E5C3F15E429D934F8757C5BAD16E"/>
    <w:rsid w:val="00C644D0"/>
  </w:style>
  <w:style w:type="paragraph" w:customStyle="1" w:styleId="4F583DAFE0F944E4BD406FFEDE10909E">
    <w:name w:val="4F583DAFE0F944E4BD406FFEDE10909E"/>
    <w:rsid w:val="00C644D0"/>
  </w:style>
  <w:style w:type="paragraph" w:customStyle="1" w:styleId="45BEDFDB37FF4346849848E7214B546F">
    <w:name w:val="45BEDFDB37FF4346849848E7214B546F"/>
    <w:rsid w:val="00C644D0"/>
  </w:style>
  <w:style w:type="paragraph" w:customStyle="1" w:styleId="12A6D5823E8346A3B8F1EC6656D0B4FC">
    <w:name w:val="12A6D5823E8346A3B8F1EC6656D0B4FC"/>
    <w:rsid w:val="00C644D0"/>
  </w:style>
  <w:style w:type="paragraph" w:customStyle="1" w:styleId="BB4015B0DCFD41DDA04747135A8C6F29">
    <w:name w:val="BB4015B0DCFD41DDA04747135A8C6F29"/>
    <w:rsid w:val="00C644D0"/>
  </w:style>
  <w:style w:type="paragraph" w:customStyle="1" w:styleId="883B657E20904130A357629B9CAF4FA2">
    <w:name w:val="883B657E20904130A357629B9CAF4FA2"/>
    <w:rsid w:val="00C644D0"/>
  </w:style>
  <w:style w:type="paragraph" w:customStyle="1" w:styleId="292A59DC05244B3BB4E18A5A239A4F73">
    <w:name w:val="292A59DC05244B3BB4E18A5A239A4F73"/>
    <w:rsid w:val="00E96CF3"/>
  </w:style>
  <w:style w:type="paragraph" w:customStyle="1" w:styleId="FAC31DBDFEA74621BE15F77CB15409C3">
    <w:name w:val="FAC31DBDFEA74621BE15F77CB15409C3"/>
    <w:rsid w:val="00E96CF3"/>
  </w:style>
  <w:style w:type="paragraph" w:customStyle="1" w:styleId="63ABB132E699475B8D759CD2002C28DB">
    <w:name w:val="63ABB132E699475B8D759CD2002C28DB"/>
    <w:rsid w:val="00E96CF3"/>
  </w:style>
  <w:style w:type="paragraph" w:customStyle="1" w:styleId="B2174E6F1685431AA84E0C2D1A6B9411">
    <w:name w:val="B2174E6F1685431AA84E0C2D1A6B9411"/>
    <w:rsid w:val="00E96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7ba447fe-5087-45b1-a908-2f67b5f9268e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Ju2018/01445/POL</Dnr>
    <ParagrafNr/>
    <DocumentTitle/>
    <VisitingAddress/>
    <Extra1/>
    <Extra2/>
    <Extra3>Johan Forssell</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9572-5082-4D37-8222-9C08844FC38B}"/>
</file>

<file path=customXml/itemProps2.xml><?xml version="1.0" encoding="utf-8"?>
<ds:datastoreItem xmlns:ds="http://schemas.openxmlformats.org/officeDocument/2006/customXml" ds:itemID="{F0D349ED-D03D-4021-BD94-C8E00DE21FBE}"/>
</file>

<file path=customXml/itemProps3.xml><?xml version="1.0" encoding="utf-8"?>
<ds:datastoreItem xmlns:ds="http://schemas.openxmlformats.org/officeDocument/2006/customXml" ds:itemID="{CDEA23D2-285A-4864-A872-51B7512CA718}"/>
</file>

<file path=customXml/itemProps4.xml><?xml version="1.0" encoding="utf-8"?>
<ds:datastoreItem xmlns:ds="http://schemas.openxmlformats.org/officeDocument/2006/customXml" ds:itemID="{27EAB8EA-60EA-4D14-B4EC-4FADD3D3AF4D}"/>
</file>

<file path=customXml/itemProps5.xml><?xml version="1.0" encoding="utf-8"?>
<ds:datastoreItem xmlns:ds="http://schemas.openxmlformats.org/officeDocument/2006/customXml" ds:itemID="{6CD2119D-50A1-4CD9-B564-08DE42A28555}"/>
</file>

<file path=customXml/itemProps6.xml><?xml version="1.0" encoding="utf-8"?>
<ds:datastoreItem xmlns:ds="http://schemas.openxmlformats.org/officeDocument/2006/customXml" ds:itemID="{27EAB8EA-60EA-4D14-B4EC-4FADD3D3AF4D}"/>
</file>

<file path=customXml/itemProps7.xml><?xml version="1.0" encoding="utf-8"?>
<ds:datastoreItem xmlns:ds="http://schemas.openxmlformats.org/officeDocument/2006/customXml" ds:itemID="{11C6932D-56A2-40ED-B8CE-6676D9371E94}"/>
</file>

<file path=customXml/itemProps8.xml><?xml version="1.0" encoding="utf-8"?>
<ds:datastoreItem xmlns:ds="http://schemas.openxmlformats.org/officeDocument/2006/customXml" ds:itemID="{65A33BF7-A522-4E7F-9A64-9FB3702BD0E2}"/>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Sawander</dc:creator>
  <cp:keywords/>
  <dc:description/>
  <cp:lastModifiedBy>Gunilla Hansson-Böe</cp:lastModifiedBy>
  <cp:revision>2</cp:revision>
  <cp:lastPrinted>2018-03-02T13:00:00Z</cp:lastPrinted>
  <dcterms:created xsi:type="dcterms:W3CDTF">2018-03-06T14:24:00Z</dcterms:created>
  <dcterms:modified xsi:type="dcterms:W3CDTF">2018-03-06T14:24:00Z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c181afc4-fd6e-40ff-9978-927440403839</vt:lpwstr>
  </property>
</Properties>
</file>