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009D" w14:textId="330EAF2B" w:rsidR="00097661" w:rsidRDefault="00097661" w:rsidP="00097661">
      <w:pPr>
        <w:pStyle w:val="Rubrik"/>
      </w:pPr>
      <w:r>
        <w:t xml:space="preserve">Svar på fråga </w:t>
      </w:r>
      <w:r w:rsidR="00981ACB">
        <w:t>2017/18:678</w:t>
      </w:r>
      <w:r w:rsidRPr="008A2D53">
        <w:t xml:space="preserve"> </w:t>
      </w:r>
      <w:r w:rsidR="007B508B">
        <w:t xml:space="preserve">av </w:t>
      </w:r>
      <w:proofErr w:type="spellStart"/>
      <w:r w:rsidR="007B508B">
        <w:t>Yasmine</w:t>
      </w:r>
      <w:proofErr w:type="spellEnd"/>
      <w:r w:rsidR="007B508B">
        <w:t xml:space="preserve"> Posio Nilsson (V) </w:t>
      </w:r>
      <w:r w:rsidR="00981ACB">
        <w:t xml:space="preserve">Skärpning av </w:t>
      </w:r>
      <w:r w:rsidR="008E3D62">
        <w:t xml:space="preserve">Sveriges och </w:t>
      </w:r>
      <w:bookmarkStart w:id="0" w:name="_GoBack"/>
      <w:bookmarkEnd w:id="0"/>
      <w:r w:rsidR="00981ACB">
        <w:t>EU:s handelspolitik gentemot Kina</w:t>
      </w:r>
    </w:p>
    <w:p w14:paraId="7C13907B" w14:textId="44A47103" w:rsidR="00997D8F" w:rsidRPr="00FF7F3F" w:rsidRDefault="005F627A" w:rsidP="00FF7F3F">
      <w:pPr>
        <w:pStyle w:val="Brdtext"/>
      </w:pPr>
      <w:proofErr w:type="spellStart"/>
      <w:r w:rsidRPr="00FF7F3F">
        <w:t>Yasmine</w:t>
      </w:r>
      <w:proofErr w:type="spellEnd"/>
      <w:r w:rsidRPr="00FF7F3F">
        <w:t xml:space="preserve"> Posio Nilsson</w:t>
      </w:r>
      <w:r w:rsidR="00F960D1" w:rsidRPr="00FF7F3F">
        <w:t xml:space="preserve"> har frågat </w:t>
      </w:r>
      <w:r w:rsidR="009B20A1" w:rsidRPr="00FF7F3F">
        <w:t>utrikesministern</w:t>
      </w:r>
      <w:r w:rsidR="00F960D1" w:rsidRPr="00FF7F3F">
        <w:t xml:space="preserve"> </w:t>
      </w:r>
      <w:r w:rsidRPr="00FF7F3F">
        <w:t xml:space="preserve">om </w:t>
      </w:r>
      <w:r w:rsidR="009B20A1" w:rsidRPr="00FF7F3F">
        <w:t>Sverige</w:t>
      </w:r>
      <w:r w:rsidRPr="00FF7F3F">
        <w:t xml:space="preserve">, både som enskilt land och som medlem i EU, </w:t>
      </w:r>
      <w:r w:rsidR="009B20A1" w:rsidRPr="00FF7F3F">
        <w:t>kommer att</w:t>
      </w:r>
      <w:r w:rsidRPr="00FF7F3F">
        <w:t xml:space="preserve"> skärpa handelspolitiken gentemot Kina för att tydligare markera mot de allvarliga brott mot grundläggande demokratiska fri- och</w:t>
      </w:r>
      <w:r w:rsidR="002A0C5A" w:rsidRPr="00FF7F3F">
        <w:t xml:space="preserve"> </w:t>
      </w:r>
      <w:r w:rsidR="007B508B">
        <w:t>rättigheter som sker.</w:t>
      </w:r>
      <w:r w:rsidR="00246583" w:rsidRPr="00FF7F3F">
        <w:t xml:space="preserve"> Fr</w:t>
      </w:r>
      <w:r w:rsidR="007B508B">
        <w:t>ågan har överlämnats till mig</w:t>
      </w:r>
      <w:r w:rsidR="00246583" w:rsidRPr="00FF7F3F">
        <w:t>.</w:t>
      </w:r>
      <w:r w:rsidR="00FF7F3F" w:rsidRPr="00FF7F3F">
        <w:br/>
      </w:r>
      <w:r w:rsidR="00FF7F3F" w:rsidRPr="00FF7F3F">
        <w:br/>
      </w:r>
      <w:r w:rsidR="00097661" w:rsidRPr="00FF7F3F">
        <w:t>Regeringen fäster mycket stor vikt</w:t>
      </w:r>
      <w:r w:rsidR="00DB38BD" w:rsidRPr="00FF7F3F">
        <w:t xml:space="preserve"> vid </w:t>
      </w:r>
      <w:bookmarkStart w:id="1" w:name="_Hlk505075248"/>
      <w:r w:rsidR="00A31E3A" w:rsidRPr="00FF7F3F">
        <w:t xml:space="preserve">situationen </w:t>
      </w:r>
      <w:r w:rsidR="004C2E47" w:rsidRPr="00FF7F3F">
        <w:t xml:space="preserve">för de </w:t>
      </w:r>
      <w:r w:rsidR="00F40C3E" w:rsidRPr="00FF7F3F">
        <w:t>mänskliga rättigheter</w:t>
      </w:r>
      <w:r w:rsidR="004C2E47" w:rsidRPr="00FF7F3F">
        <w:t>na</w:t>
      </w:r>
      <w:r w:rsidR="00F40C3E" w:rsidRPr="00FF7F3F">
        <w:t xml:space="preserve"> i </w:t>
      </w:r>
      <w:r w:rsidR="00A31E3A" w:rsidRPr="00FF7F3F">
        <w:t>Kina</w:t>
      </w:r>
      <w:bookmarkEnd w:id="1"/>
      <w:r w:rsidR="00D00B10" w:rsidRPr="00FF7F3F">
        <w:t xml:space="preserve"> och följer aktivt upp dessa frågor, båd</w:t>
      </w:r>
      <w:r w:rsidR="00FF7F3F" w:rsidRPr="00FF7F3F">
        <w:t>e bilateralt och via EU och FN.</w:t>
      </w:r>
      <w:r w:rsidR="00FF7F3F" w:rsidRPr="00FF7F3F">
        <w:br/>
      </w:r>
      <w:r w:rsidR="00FF7F3F" w:rsidRPr="00FF7F3F">
        <w:br/>
      </w:r>
      <w:r w:rsidR="00DB38BD" w:rsidRPr="00FF7F3F">
        <w:t xml:space="preserve">Svenska </w:t>
      </w:r>
      <w:r w:rsidR="00DA16B3" w:rsidRPr="00FF7F3F">
        <w:t>regeringsföreträdare</w:t>
      </w:r>
      <w:r w:rsidR="00DB38BD" w:rsidRPr="00FF7F3F">
        <w:t xml:space="preserve"> tar konsekvent upp frågor om </w:t>
      </w:r>
      <w:r w:rsidR="004C2E47" w:rsidRPr="00FF7F3F">
        <w:t xml:space="preserve">de </w:t>
      </w:r>
      <w:r w:rsidR="00DB38BD" w:rsidRPr="00FF7F3F">
        <w:t>mänskliga rättigheter</w:t>
      </w:r>
      <w:r w:rsidR="004C2E47" w:rsidRPr="00FF7F3F">
        <w:t>na</w:t>
      </w:r>
      <w:r w:rsidR="00DB38BD" w:rsidRPr="00FF7F3F">
        <w:t xml:space="preserve"> när de träffar kinesiska företrädare</w:t>
      </w:r>
      <w:r w:rsidR="00DA16B3" w:rsidRPr="00FF7F3F">
        <w:t>,</w:t>
      </w:r>
      <w:r w:rsidR="0022682A" w:rsidRPr="00FF7F3F">
        <w:t xml:space="preserve"> </w:t>
      </w:r>
      <w:r w:rsidR="00DA16B3" w:rsidRPr="00FF7F3F">
        <w:t>e</w:t>
      </w:r>
      <w:r w:rsidR="009552E2" w:rsidRPr="00FF7F3F">
        <w:t>xempelvis när</w:t>
      </w:r>
      <w:r w:rsidR="0022682A" w:rsidRPr="00FF7F3F">
        <w:t xml:space="preserve"> statsministern besökte</w:t>
      </w:r>
      <w:r w:rsidR="00097661" w:rsidRPr="00FF7F3F">
        <w:t xml:space="preserve"> Kina i juni förra</w:t>
      </w:r>
      <w:r w:rsidR="00DA16B3" w:rsidRPr="00FF7F3F">
        <w:t xml:space="preserve"> året</w:t>
      </w:r>
      <w:r w:rsidR="00F40C3E" w:rsidRPr="00FF7F3F">
        <w:t>.</w:t>
      </w:r>
      <w:r w:rsidR="00097661" w:rsidRPr="00FF7F3F">
        <w:t xml:space="preserve"> Under besöket träffade statsministern även Raoul Wallenberg-institutet i Peking som Sverige stöder</w:t>
      </w:r>
      <w:r w:rsidR="00FF7F3F" w:rsidRPr="00FF7F3F">
        <w:t>.</w:t>
      </w:r>
      <w:r w:rsidR="00FF7F3F" w:rsidRPr="00FF7F3F">
        <w:br/>
      </w:r>
      <w:r w:rsidR="00FF7F3F" w:rsidRPr="00FF7F3F">
        <w:br/>
      </w:r>
      <w:r w:rsidR="0092220F" w:rsidRPr="00FF7F3F">
        <w:t>Regeringen publicerade i april 20</w:t>
      </w:r>
      <w:r w:rsidR="00F55FA0" w:rsidRPr="00FF7F3F">
        <w:t>17 135 landspecifika rapporter</w:t>
      </w:r>
      <w:r w:rsidR="0092220F" w:rsidRPr="00FF7F3F">
        <w:t xml:space="preserve"> om mänskliga rättigheter, demokrati och rättsstatens principer </w:t>
      </w:r>
      <w:r w:rsidR="00FF7F3F" w:rsidRPr="00FF7F3F">
        <w:t>världen över. Att publicera dess</w:t>
      </w:r>
      <w:r w:rsidR="0092220F" w:rsidRPr="00FF7F3F">
        <w:t xml:space="preserve">a rapporter är en del av Sveriges </w:t>
      </w:r>
      <w:r w:rsidR="00481E49" w:rsidRPr="00FF7F3F">
        <w:t>arbete med</w:t>
      </w:r>
      <w:r w:rsidR="0092220F" w:rsidRPr="00FF7F3F">
        <w:t xml:space="preserve"> att bidra till öppenhet och transparens i vitala frågor o</w:t>
      </w:r>
      <w:r w:rsidR="00831D8D" w:rsidRPr="00FF7F3F">
        <w:t>m utrikes- och säkerhetspolitik</w:t>
      </w:r>
      <w:r w:rsidR="0092220F" w:rsidRPr="00FF7F3F">
        <w:t>. Kina var ett av de granskade länderna och rapporten bekräftar bilden av att situationen för de medborgerliga och politisk</w:t>
      </w:r>
      <w:r w:rsidR="00831D8D" w:rsidRPr="00FF7F3F">
        <w:t>a rättigheterna är allvarlig.</w:t>
      </w:r>
      <w:r w:rsidR="00FF7F3F" w:rsidRPr="00FF7F3F">
        <w:br/>
      </w:r>
      <w:r w:rsidR="00FF7F3F" w:rsidRPr="00FF7F3F">
        <w:br/>
      </w:r>
      <w:r w:rsidR="00E31CFD" w:rsidRPr="00FF7F3F">
        <w:t>K</w:t>
      </w:r>
      <w:r w:rsidR="006A0900" w:rsidRPr="00FF7F3F">
        <w:t>inas ekonomiska utveckling under de senaste årtiondena har möjliggjort för flera hundra miljoner människor</w:t>
      </w:r>
      <w:r w:rsidR="00E31CFD" w:rsidRPr="00FF7F3F">
        <w:t xml:space="preserve"> att lyfta sig ur fattigdom. </w:t>
      </w:r>
      <w:r w:rsidR="001E7045" w:rsidRPr="00FF7F3F">
        <w:t>En förutsättning för detta har varit handel och kontakter med omvärlden.</w:t>
      </w:r>
      <w:r w:rsidR="008D1D63" w:rsidRPr="00FF7F3F">
        <w:t xml:space="preserve"> Regeringen anser att fungerande handelspolitiska relationer stärker förutsättningarna för </w:t>
      </w:r>
      <w:r w:rsidR="008D1D63" w:rsidRPr="00FF7F3F">
        <w:lastRenderedPageBreak/>
        <w:t>förbättringar av MR-</w:t>
      </w:r>
      <w:r w:rsidR="004C2E47" w:rsidRPr="00FF7F3F">
        <w:t>situationen</w:t>
      </w:r>
      <w:r w:rsidR="00B31DDA" w:rsidRPr="00FF7F3F">
        <w:t xml:space="preserve"> i K</w:t>
      </w:r>
      <w:r w:rsidR="008D1D63" w:rsidRPr="00FF7F3F">
        <w:t xml:space="preserve">ina. </w:t>
      </w:r>
      <w:r w:rsidR="00FF7F3F" w:rsidRPr="00FF7F3F">
        <w:br/>
      </w:r>
      <w:r w:rsidR="00FF7F3F" w:rsidRPr="00FF7F3F">
        <w:br/>
      </w:r>
      <w:r w:rsidR="00712692" w:rsidRPr="00FF7F3F">
        <w:rPr>
          <w:szCs w:val="24"/>
        </w:rPr>
        <w:t xml:space="preserve">Sverige </w:t>
      </w:r>
      <w:r w:rsidR="00B559B1" w:rsidRPr="00FF7F3F">
        <w:rPr>
          <w:szCs w:val="24"/>
        </w:rPr>
        <w:t xml:space="preserve">verkar </w:t>
      </w:r>
      <w:r w:rsidR="00712692" w:rsidRPr="00FF7F3F">
        <w:rPr>
          <w:szCs w:val="24"/>
        </w:rPr>
        <w:t xml:space="preserve">aktivt, både inom EU och i regeringens bilaterala kontakter, för att Kina ska fortsätta reformarbetet för att öppna upp ekonomin för internationell handel. </w:t>
      </w:r>
      <w:r w:rsidR="00B559B1" w:rsidRPr="00FF7F3F">
        <w:t xml:space="preserve">Kina är sedan 2001 medlem i Världshandelsorganisationen WTO. Kinas WTO-medlemskap har bl.a. haft betydelse för att påskynda rättsutvecklingen i Kina – även om brister återstår. Sverige och EU i övrigt verkar för att Kina fullt ut ska genomföra sina WTO-åtaganden. </w:t>
      </w:r>
      <w:r w:rsidR="00FF7F3F" w:rsidRPr="00FF7F3F">
        <w:br/>
      </w:r>
      <w:r w:rsidR="00FF7F3F" w:rsidRPr="00FF7F3F">
        <w:br/>
      </w:r>
      <w:r w:rsidR="003707D3" w:rsidRPr="00FF7F3F">
        <w:t>Handelspolitiken som sådan ingår i EU:s gemensamma kompetens</w:t>
      </w:r>
      <w:r w:rsidR="00B559B1" w:rsidRPr="00FF7F3F">
        <w:t xml:space="preserve"> och </w:t>
      </w:r>
      <w:r w:rsidR="003707D3" w:rsidRPr="00FF7F3F">
        <w:t xml:space="preserve">Sverige </w:t>
      </w:r>
      <w:r w:rsidR="00B559B1" w:rsidRPr="00FF7F3F">
        <w:t xml:space="preserve">agerar </w:t>
      </w:r>
      <w:r w:rsidR="003707D3" w:rsidRPr="00FF7F3F">
        <w:t xml:space="preserve">således </w:t>
      </w:r>
      <w:r w:rsidR="00B559B1" w:rsidRPr="00FF7F3F">
        <w:t>inom ramen för den. P</w:t>
      </w:r>
      <w:r w:rsidR="003707D3" w:rsidRPr="00FF7F3F">
        <w:t>å angränsade områden</w:t>
      </w:r>
      <w:r w:rsidR="00B559B1" w:rsidRPr="00FF7F3F">
        <w:t xml:space="preserve"> agerar vi</w:t>
      </w:r>
      <w:r w:rsidR="003707D3" w:rsidRPr="00FF7F3F">
        <w:t xml:space="preserve"> till stöd för våra egna och EU:s gemensamma politik. </w:t>
      </w:r>
      <w:r w:rsidR="00FF7F3F" w:rsidRPr="00FF7F3F">
        <w:br/>
      </w:r>
      <w:r w:rsidR="00FF7F3F" w:rsidRPr="00FF7F3F">
        <w:br/>
      </w:r>
      <w:r w:rsidR="003707D3" w:rsidRPr="00FF7F3F">
        <w:t xml:space="preserve">Ett exempel </w:t>
      </w:r>
      <w:r w:rsidR="00013427" w:rsidRPr="00FF7F3F">
        <w:t xml:space="preserve">på särskilda svenska insatser </w:t>
      </w:r>
      <w:r w:rsidR="003707D3" w:rsidRPr="00FF7F3F">
        <w:t>är att</w:t>
      </w:r>
      <w:r w:rsidR="00013427" w:rsidRPr="00FF7F3F">
        <w:t xml:space="preserve"> vi</w:t>
      </w:r>
      <w:r w:rsidR="00E31CFD" w:rsidRPr="00FF7F3F">
        <w:t xml:space="preserve"> sedan tio år tillbaka</w:t>
      </w:r>
      <w:r w:rsidR="003707D3" w:rsidRPr="00FF7F3F">
        <w:t xml:space="preserve"> bedriver</w:t>
      </w:r>
      <w:r w:rsidR="00E31CFD" w:rsidRPr="00FF7F3F">
        <w:t xml:space="preserve"> ett </w:t>
      </w:r>
      <w:r w:rsidR="00752408" w:rsidRPr="00FF7F3F">
        <w:t xml:space="preserve">aktivt </w:t>
      </w:r>
      <w:r w:rsidR="00E31CFD" w:rsidRPr="00FF7F3F">
        <w:t xml:space="preserve">arbete </w:t>
      </w:r>
      <w:r w:rsidR="00752408" w:rsidRPr="00FF7F3F">
        <w:t xml:space="preserve">med företagens sociala ansvar (Corporate Social </w:t>
      </w:r>
      <w:proofErr w:type="spellStart"/>
      <w:r w:rsidR="00752408" w:rsidRPr="00FF7F3F">
        <w:t>Responsibility</w:t>
      </w:r>
      <w:proofErr w:type="spellEnd"/>
      <w:r w:rsidR="00752408" w:rsidRPr="00FF7F3F">
        <w:t>, CSR) i Kina, främst via CSR-centret vid ambassaden i Peking. År 2015 breddade vi vårt samarbetsavtal kring CSR med Kina och har sedan dess haft flera möten med kinesiska handelsministeriet för att ta upp olika CSR-relaterade frågor, bl.a. företagande och mänskliga rättigheter.</w:t>
      </w:r>
      <w:r w:rsidR="00FF7F3F" w:rsidRPr="00FF7F3F">
        <w:br/>
      </w:r>
      <w:r w:rsidR="00FF7F3F" w:rsidRPr="00FF7F3F">
        <w:br/>
      </w:r>
      <w:r w:rsidR="001F7088" w:rsidRPr="00FF7F3F">
        <w:t>Samarbetsavtalet har blivit en unik plattform för Sverige att diskutera frågor med Kina såsom miljöproblem, korruption, företagande och mänskliga rättigheter, vikten av social dialog mellan oberoende parter på arbetsmarknaden med mera.</w:t>
      </w:r>
      <w:r w:rsidR="00FF7F3F" w:rsidRPr="00FF7F3F">
        <w:br/>
      </w:r>
      <w:r w:rsidR="00FF7F3F" w:rsidRPr="00FF7F3F">
        <w:br/>
      </w:r>
      <w:r w:rsidR="001F7088" w:rsidRPr="00FF7F3F">
        <w:t>Under samarbetets tio år har ett stort antal aktiviteter genomförts. Till exempel arrangerar det svenska CSR-centret varje år en hållbarhetsutbildning för kinesiska företagsrepresentanter och tjänstemän där hittills fler än 1</w:t>
      </w:r>
      <w:r w:rsidR="001F7088" w:rsidRPr="00FF7F3F">
        <w:rPr>
          <w:rFonts w:ascii="Times New Roman" w:hAnsi="Times New Roman" w:cs="Times New Roman"/>
        </w:rPr>
        <w:t> </w:t>
      </w:r>
      <w:r w:rsidR="001F7088" w:rsidRPr="00FF7F3F">
        <w:t>000 personer har deltagit. Seminarier har ocks</w:t>
      </w:r>
      <w:r w:rsidR="001F7088" w:rsidRPr="00FF7F3F">
        <w:rPr>
          <w:rFonts w:cs="Garamond"/>
        </w:rPr>
        <w:t>å</w:t>
      </w:r>
      <w:r w:rsidR="001F7088" w:rsidRPr="00FF7F3F">
        <w:t xml:space="preserve"> genomförts i samarbete med svenska fackliga organisationer, till exempel If Metall, bland annat att diskutera vikten av anständiga arbetsförhållanden. Centrets hemsida har flera miljoner besökare varje år.</w:t>
      </w:r>
      <w:r w:rsidR="00FF7F3F" w:rsidRPr="00FF7F3F">
        <w:br/>
      </w:r>
      <w:r w:rsidR="00FF7F3F" w:rsidRPr="00FF7F3F">
        <w:br/>
      </w:r>
      <w:r w:rsidR="001F7088" w:rsidRPr="00FF7F3F">
        <w:t>Avslutningsvis vill jag understryka att r</w:t>
      </w:r>
      <w:r w:rsidR="00997D8F" w:rsidRPr="00FF7F3F">
        <w:t xml:space="preserve">egeringen ser med största allvar på att den svenske medborgaren </w:t>
      </w:r>
      <w:proofErr w:type="spellStart"/>
      <w:r w:rsidR="00997D8F" w:rsidRPr="00FF7F3F">
        <w:t>Gui</w:t>
      </w:r>
      <w:proofErr w:type="spellEnd"/>
      <w:r w:rsidR="00997D8F" w:rsidRPr="00FF7F3F">
        <w:t xml:space="preserve"> </w:t>
      </w:r>
      <w:proofErr w:type="spellStart"/>
      <w:r w:rsidR="00997D8F" w:rsidRPr="00FF7F3F">
        <w:t>Minhai</w:t>
      </w:r>
      <w:proofErr w:type="spellEnd"/>
      <w:r w:rsidR="00997D8F" w:rsidRPr="00FF7F3F">
        <w:t xml:space="preserve"> utan närmare förklaring greps av kinesiska myndigheter lördagen den 20 januari. Kinas ambassadör i Stockholm har flera gånger kallats upp till UD i detta ärende. Vi förväntar </w:t>
      </w:r>
      <w:r w:rsidR="00997D8F" w:rsidRPr="00FF7F3F">
        <w:lastRenderedPageBreak/>
        <w:t>oss att vår medborgare omedelbart frisläpps och ges möjlighet att träffa svensk diplomatisk och medicinsk personal.</w:t>
      </w:r>
    </w:p>
    <w:p w14:paraId="48330CF5" w14:textId="02B0FAEF" w:rsidR="005E7BE9" w:rsidRPr="00FF7F3F" w:rsidRDefault="006D6DF1" w:rsidP="00F93B60">
      <w:pPr>
        <w:pStyle w:val="Brdtext"/>
        <w:tabs>
          <w:tab w:val="clear" w:pos="3600"/>
        </w:tabs>
      </w:pPr>
      <w:r w:rsidRPr="00FF7F3F">
        <w:br/>
      </w:r>
      <w:r w:rsidR="00097661" w:rsidRPr="00FF7F3F">
        <w:t xml:space="preserve">Stockholm den </w:t>
      </w:r>
      <w:r w:rsidRPr="00FF7F3F">
        <w:t>8</w:t>
      </w:r>
      <w:r w:rsidR="00097661" w:rsidRPr="00FF7F3F">
        <w:t xml:space="preserve"> </w:t>
      </w:r>
      <w:r w:rsidR="009A5DC7" w:rsidRPr="00FF7F3F">
        <w:t>februari</w:t>
      </w:r>
      <w:r w:rsidR="00097661" w:rsidRPr="00FF7F3F">
        <w:t xml:space="preserve"> 2018</w:t>
      </w:r>
      <w:r w:rsidR="00F93B60" w:rsidRPr="00FF7F3F">
        <w:tab/>
      </w:r>
    </w:p>
    <w:p w14:paraId="15A1CC80" w14:textId="77777777" w:rsidR="005E7BE9" w:rsidRPr="00FF7F3F" w:rsidRDefault="005E7BE9" w:rsidP="00097661">
      <w:pPr>
        <w:pStyle w:val="Brdtext"/>
      </w:pPr>
    </w:p>
    <w:p w14:paraId="630E59AB" w14:textId="08873112" w:rsidR="00097661" w:rsidRPr="00FF7F3F" w:rsidRDefault="009B20A1" w:rsidP="00097661">
      <w:pPr>
        <w:pStyle w:val="Brdtext"/>
      </w:pPr>
      <w:r w:rsidRPr="00FF7F3F">
        <w:t>Ann Linde</w:t>
      </w:r>
    </w:p>
    <w:p w14:paraId="3892D5EE" w14:textId="77777777" w:rsidR="00097661" w:rsidRPr="001F7088" w:rsidRDefault="00097661" w:rsidP="00E96532">
      <w:pPr>
        <w:pStyle w:val="Brdtext"/>
        <w:rPr>
          <w:rFonts w:ascii="OrigGarmnd BT" w:hAnsi="OrigGarmnd BT"/>
        </w:rPr>
      </w:pPr>
    </w:p>
    <w:p w14:paraId="7425D902" w14:textId="77777777" w:rsidR="00B31BFB" w:rsidRPr="001F7088" w:rsidRDefault="00B31BFB" w:rsidP="00E96532">
      <w:pPr>
        <w:pStyle w:val="Brdtext"/>
        <w:rPr>
          <w:rFonts w:ascii="OrigGarmnd BT" w:hAnsi="OrigGarmnd BT"/>
        </w:rPr>
      </w:pPr>
    </w:p>
    <w:sectPr w:rsidR="00B31BFB" w:rsidRPr="001F7088" w:rsidSect="0009766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B00D" w14:textId="77777777" w:rsidR="00097661" w:rsidRDefault="00097661" w:rsidP="00A87A54">
      <w:pPr>
        <w:spacing w:after="0" w:line="240" w:lineRule="auto"/>
      </w:pPr>
      <w:r>
        <w:separator/>
      </w:r>
    </w:p>
  </w:endnote>
  <w:endnote w:type="continuationSeparator" w:id="0">
    <w:p w14:paraId="5287F645" w14:textId="77777777" w:rsidR="00097661" w:rsidRDefault="0009766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90BEA7" w14:textId="77777777" w:rsidTr="006A26EC">
      <w:trPr>
        <w:trHeight w:val="227"/>
        <w:jc w:val="right"/>
      </w:trPr>
      <w:tc>
        <w:tcPr>
          <w:tcW w:w="708" w:type="dxa"/>
          <w:vAlign w:val="bottom"/>
        </w:tcPr>
        <w:p w14:paraId="00D12BFA" w14:textId="00C3B73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E3D62">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E3D62">
            <w:rPr>
              <w:rStyle w:val="Sidnummer"/>
              <w:noProof/>
            </w:rPr>
            <w:t>3</w:t>
          </w:r>
          <w:r>
            <w:rPr>
              <w:rStyle w:val="Sidnummer"/>
            </w:rPr>
            <w:fldChar w:fldCharType="end"/>
          </w:r>
          <w:r>
            <w:rPr>
              <w:rStyle w:val="Sidnummer"/>
            </w:rPr>
            <w:t>)</w:t>
          </w:r>
        </w:p>
      </w:tc>
    </w:tr>
    <w:tr w:rsidR="005606BC" w:rsidRPr="00347E11" w14:paraId="77C5049B" w14:textId="77777777" w:rsidTr="006A26EC">
      <w:trPr>
        <w:trHeight w:val="850"/>
        <w:jc w:val="right"/>
      </w:trPr>
      <w:tc>
        <w:tcPr>
          <w:tcW w:w="708" w:type="dxa"/>
          <w:vAlign w:val="bottom"/>
        </w:tcPr>
        <w:p w14:paraId="12EF0CA6" w14:textId="77777777" w:rsidR="005606BC" w:rsidRPr="00347E11" w:rsidRDefault="005606BC" w:rsidP="005606BC">
          <w:pPr>
            <w:pStyle w:val="Sidfot"/>
            <w:spacing w:line="276" w:lineRule="auto"/>
            <w:jc w:val="right"/>
          </w:pPr>
        </w:p>
      </w:tc>
    </w:tr>
  </w:tbl>
  <w:p w14:paraId="5C4EB96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D6C29B" w14:textId="77777777" w:rsidTr="001F4302">
      <w:trPr>
        <w:trHeight w:val="510"/>
      </w:trPr>
      <w:tc>
        <w:tcPr>
          <w:tcW w:w="8525" w:type="dxa"/>
          <w:gridSpan w:val="2"/>
          <w:vAlign w:val="bottom"/>
        </w:tcPr>
        <w:p w14:paraId="1F91076E" w14:textId="77777777" w:rsidR="00347E11" w:rsidRPr="00347E11" w:rsidRDefault="00347E11" w:rsidP="00347E11">
          <w:pPr>
            <w:pStyle w:val="Sidfot"/>
            <w:rPr>
              <w:sz w:val="8"/>
            </w:rPr>
          </w:pPr>
        </w:p>
      </w:tc>
    </w:tr>
    <w:tr w:rsidR="00093408" w:rsidRPr="00EE3C0F" w14:paraId="6AD485E3" w14:textId="77777777" w:rsidTr="00C26068">
      <w:trPr>
        <w:trHeight w:val="227"/>
      </w:trPr>
      <w:tc>
        <w:tcPr>
          <w:tcW w:w="4074" w:type="dxa"/>
        </w:tcPr>
        <w:p w14:paraId="5EF47E43" w14:textId="77777777" w:rsidR="00347E11" w:rsidRPr="00F53AEA" w:rsidRDefault="00347E11" w:rsidP="00C26068">
          <w:pPr>
            <w:pStyle w:val="Sidfot"/>
            <w:spacing w:line="276" w:lineRule="auto"/>
          </w:pPr>
        </w:p>
      </w:tc>
      <w:tc>
        <w:tcPr>
          <w:tcW w:w="4451" w:type="dxa"/>
        </w:tcPr>
        <w:p w14:paraId="649CB4E4" w14:textId="77777777" w:rsidR="00093408" w:rsidRPr="00F53AEA" w:rsidRDefault="00093408" w:rsidP="00F53AEA">
          <w:pPr>
            <w:pStyle w:val="Sidfot"/>
            <w:spacing w:line="276" w:lineRule="auto"/>
          </w:pPr>
        </w:p>
      </w:tc>
    </w:tr>
  </w:tbl>
  <w:p w14:paraId="7621475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E1AC" w14:textId="77777777" w:rsidR="00097661" w:rsidRDefault="00097661" w:rsidP="00A87A54">
      <w:pPr>
        <w:spacing w:after="0" w:line="240" w:lineRule="auto"/>
      </w:pPr>
      <w:r>
        <w:separator/>
      </w:r>
    </w:p>
  </w:footnote>
  <w:footnote w:type="continuationSeparator" w:id="0">
    <w:p w14:paraId="39CC7189" w14:textId="77777777" w:rsidR="00097661" w:rsidRDefault="0009766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97661" w14:paraId="7C519DB6" w14:textId="77777777" w:rsidTr="00C93EBA">
      <w:trPr>
        <w:trHeight w:val="227"/>
      </w:trPr>
      <w:tc>
        <w:tcPr>
          <w:tcW w:w="5534" w:type="dxa"/>
        </w:tcPr>
        <w:p w14:paraId="1F1142E1" w14:textId="77777777" w:rsidR="00097661" w:rsidRPr="007D73AB" w:rsidRDefault="00097661">
          <w:pPr>
            <w:pStyle w:val="Sidhuvud"/>
          </w:pPr>
        </w:p>
      </w:tc>
      <w:tc>
        <w:tcPr>
          <w:tcW w:w="3170" w:type="dxa"/>
          <w:vAlign w:val="bottom"/>
        </w:tcPr>
        <w:p w14:paraId="743F698F" w14:textId="77777777" w:rsidR="00097661" w:rsidRPr="007D73AB" w:rsidRDefault="00097661" w:rsidP="00340DE0">
          <w:pPr>
            <w:pStyle w:val="Sidhuvud"/>
          </w:pPr>
        </w:p>
      </w:tc>
      <w:tc>
        <w:tcPr>
          <w:tcW w:w="1134" w:type="dxa"/>
        </w:tcPr>
        <w:p w14:paraId="3FC17927" w14:textId="77777777" w:rsidR="00097661" w:rsidRDefault="00097661" w:rsidP="005A703A">
          <w:pPr>
            <w:pStyle w:val="Sidhuvud"/>
          </w:pPr>
        </w:p>
      </w:tc>
    </w:tr>
    <w:tr w:rsidR="00097661" w14:paraId="3A258C19" w14:textId="77777777" w:rsidTr="00C93EBA">
      <w:trPr>
        <w:trHeight w:val="1928"/>
      </w:trPr>
      <w:tc>
        <w:tcPr>
          <w:tcW w:w="5534" w:type="dxa"/>
        </w:tcPr>
        <w:p w14:paraId="621C596F" w14:textId="77777777" w:rsidR="00097661" w:rsidRPr="00340DE0" w:rsidRDefault="00097661" w:rsidP="00340DE0">
          <w:pPr>
            <w:pStyle w:val="Sidhuvud"/>
          </w:pPr>
          <w:r>
            <w:rPr>
              <w:noProof/>
            </w:rPr>
            <w:drawing>
              <wp:inline distT="0" distB="0" distL="0" distR="0" wp14:anchorId="59C58928" wp14:editId="0A2BA69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49FDD26" w14:textId="77777777" w:rsidR="00097661" w:rsidRPr="00710A6C" w:rsidRDefault="00097661" w:rsidP="00EE3C0F">
          <w:pPr>
            <w:pStyle w:val="Sidhuvud"/>
            <w:rPr>
              <w:b/>
            </w:rPr>
          </w:pPr>
        </w:p>
        <w:p w14:paraId="33F3F53D" w14:textId="77777777" w:rsidR="00097661" w:rsidRDefault="00097661" w:rsidP="00EE3C0F">
          <w:pPr>
            <w:pStyle w:val="Sidhuvud"/>
          </w:pPr>
        </w:p>
        <w:p w14:paraId="3113F782" w14:textId="77777777" w:rsidR="00097661" w:rsidRDefault="00097661" w:rsidP="00EE3C0F">
          <w:pPr>
            <w:pStyle w:val="Sidhuvud"/>
          </w:pPr>
        </w:p>
        <w:p w14:paraId="660B019A" w14:textId="77777777" w:rsidR="00097661" w:rsidRDefault="00097661" w:rsidP="00EE3C0F">
          <w:pPr>
            <w:pStyle w:val="Sidhuvud"/>
          </w:pPr>
        </w:p>
        <w:sdt>
          <w:sdtPr>
            <w:alias w:val="Dnr"/>
            <w:tag w:val="ccRKShow_Dnr"/>
            <w:id w:val="-829283628"/>
            <w:placeholder>
              <w:docPart w:val="DB55F0D6E8F24FE280D11E6FADFC6FC1"/>
            </w:placeholder>
            <w:showingPlcHdr/>
            <w:dataBinding w:prefixMappings="xmlns:ns0='http://lp/documentinfo/RK' " w:xpath="/ns0:DocumentInfo[1]/ns0:BaseInfo[1]/ns0:Dnr[1]" w:storeItemID="{13580A00-22E0-4222-90D9-3B9C366A5749}"/>
            <w:text/>
          </w:sdtPr>
          <w:sdtEndPr/>
          <w:sdtContent>
            <w:p w14:paraId="4F4966CF" w14:textId="61368E2A" w:rsidR="00097661" w:rsidRDefault="006D6DF1" w:rsidP="00EE3C0F">
              <w:pPr>
                <w:pStyle w:val="Sidhuvud"/>
              </w:pPr>
              <w:r>
                <w:rPr>
                  <w:rStyle w:val="Platshllartext"/>
                </w:rPr>
                <w:t xml:space="preserve"> </w:t>
              </w:r>
            </w:p>
          </w:sdtContent>
        </w:sdt>
        <w:sdt>
          <w:sdtPr>
            <w:alias w:val="DocNumber"/>
            <w:tag w:val="DocNumber"/>
            <w:id w:val="1726028884"/>
            <w:placeholder>
              <w:docPart w:val="19C82A24FF4149DB84F5DEF1150F9E32"/>
            </w:placeholder>
            <w:showingPlcHdr/>
            <w:dataBinding w:prefixMappings="xmlns:ns0='http://lp/documentinfo/RK' " w:xpath="/ns0:DocumentInfo[1]/ns0:BaseInfo[1]/ns0:DocNumber[1]" w:storeItemID="{13580A00-22E0-4222-90D9-3B9C366A5749}"/>
            <w:text/>
          </w:sdtPr>
          <w:sdtEndPr/>
          <w:sdtContent>
            <w:p w14:paraId="4DF9E253" w14:textId="77777777" w:rsidR="00097661" w:rsidRDefault="00097661" w:rsidP="00EE3C0F">
              <w:pPr>
                <w:pStyle w:val="Sidhuvud"/>
              </w:pPr>
              <w:r>
                <w:rPr>
                  <w:rStyle w:val="Platshllartext"/>
                </w:rPr>
                <w:t xml:space="preserve"> </w:t>
              </w:r>
            </w:p>
          </w:sdtContent>
        </w:sdt>
        <w:p w14:paraId="066C5CCD" w14:textId="77777777" w:rsidR="00097661" w:rsidRDefault="00097661" w:rsidP="00EE3C0F">
          <w:pPr>
            <w:pStyle w:val="Sidhuvud"/>
          </w:pPr>
        </w:p>
      </w:tc>
      <w:tc>
        <w:tcPr>
          <w:tcW w:w="1134" w:type="dxa"/>
        </w:tcPr>
        <w:p w14:paraId="0630E55D" w14:textId="77777777" w:rsidR="00097661" w:rsidRDefault="00097661" w:rsidP="0094502D">
          <w:pPr>
            <w:pStyle w:val="Sidhuvud"/>
          </w:pPr>
        </w:p>
        <w:p w14:paraId="1CDBDFCD" w14:textId="77777777" w:rsidR="00097661" w:rsidRPr="0094502D" w:rsidRDefault="00097661" w:rsidP="00EC71A6">
          <w:pPr>
            <w:pStyle w:val="Sidhuvud"/>
          </w:pPr>
        </w:p>
      </w:tc>
    </w:tr>
    <w:tr w:rsidR="00097661" w14:paraId="5ACEEA9F" w14:textId="77777777" w:rsidTr="00C93EBA">
      <w:trPr>
        <w:trHeight w:val="2268"/>
      </w:trPr>
      <w:sdt>
        <w:sdtPr>
          <w:rPr>
            <w:b/>
          </w:rPr>
          <w:alias w:val="SenderText"/>
          <w:tag w:val="ccRKShow_SenderText"/>
          <w:id w:val="1374046025"/>
          <w:placeholder>
            <w:docPart w:val="573FFD6F0F9E49DBB59DCC6CF9088CFA"/>
          </w:placeholder>
        </w:sdtPr>
        <w:sdtEndPr/>
        <w:sdtContent>
          <w:tc>
            <w:tcPr>
              <w:tcW w:w="5534" w:type="dxa"/>
              <w:tcMar>
                <w:right w:w="1134" w:type="dxa"/>
              </w:tcMar>
            </w:tcPr>
            <w:p w14:paraId="612C96E7" w14:textId="77777777" w:rsidR="007B508B" w:rsidRDefault="00097661" w:rsidP="00340DE0">
              <w:pPr>
                <w:pStyle w:val="Sidhuvud"/>
              </w:pPr>
              <w:r w:rsidRPr="00097661">
                <w:rPr>
                  <w:b/>
                </w:rPr>
                <w:t>Utrikesdepartementet</w:t>
              </w:r>
              <w:r w:rsidR="005E587C">
                <w:rPr>
                  <w:b/>
                </w:rPr>
                <w:br/>
              </w:r>
              <w:r w:rsidR="005E587C">
                <w:t>Statsrådet Linde</w:t>
              </w:r>
            </w:p>
            <w:p w14:paraId="0C1164DF" w14:textId="77777777" w:rsidR="007B508B" w:rsidRDefault="007B508B" w:rsidP="00340DE0">
              <w:pPr>
                <w:pStyle w:val="Sidhuvud"/>
              </w:pPr>
            </w:p>
            <w:p w14:paraId="027712D2" w14:textId="77777777" w:rsidR="007B508B" w:rsidRPr="007B508B" w:rsidRDefault="007B508B" w:rsidP="00340DE0">
              <w:pPr>
                <w:pStyle w:val="Sidhuvud"/>
                <w:rPr>
                  <w:lang w:val="de-DE"/>
                </w:rPr>
              </w:pPr>
            </w:p>
            <w:p w14:paraId="558293AB" w14:textId="524CBE96" w:rsidR="007B508B" w:rsidRPr="007B508B" w:rsidRDefault="007B508B" w:rsidP="00340DE0">
              <w:pPr>
                <w:pStyle w:val="Sidhuvud"/>
                <w:rPr>
                  <w:lang w:val="de-DE"/>
                </w:rPr>
              </w:pPr>
            </w:p>
            <w:p w14:paraId="4D7C5FA4" w14:textId="0FBA1000" w:rsidR="00097661" w:rsidRPr="00097661" w:rsidRDefault="00097661" w:rsidP="00340DE0">
              <w:pPr>
                <w:pStyle w:val="Sidhuvud"/>
                <w:rPr>
                  <w:b/>
                </w:rPr>
              </w:pPr>
            </w:p>
          </w:tc>
        </w:sdtContent>
      </w:sdt>
      <w:sdt>
        <w:sdtPr>
          <w:alias w:val="Recipient"/>
          <w:tag w:val="ccRKShow_Recipient"/>
          <w:id w:val="-28344517"/>
          <w:placeholder>
            <w:docPart w:val="B6A40FE7EA174F9DB10AB45416292F58"/>
          </w:placeholder>
          <w:dataBinding w:prefixMappings="xmlns:ns0='http://lp/documentinfo/RK' " w:xpath="/ns0:DocumentInfo[1]/ns0:BaseInfo[1]/ns0:Recipient[1]" w:storeItemID="{13580A00-22E0-4222-90D9-3B9C366A5749}"/>
          <w:text w:multiLine="1"/>
        </w:sdtPr>
        <w:sdtEndPr/>
        <w:sdtContent>
          <w:tc>
            <w:tcPr>
              <w:tcW w:w="3170" w:type="dxa"/>
            </w:tcPr>
            <w:p w14:paraId="376DF823" w14:textId="4DA1F799" w:rsidR="00097661" w:rsidRDefault="00097661" w:rsidP="00547B89">
              <w:pPr>
                <w:pStyle w:val="Sidhuvud"/>
              </w:pPr>
              <w:r>
                <w:t>Till riksdagen</w:t>
              </w:r>
              <w:r w:rsidR="006D6DF1">
                <w:br/>
              </w:r>
              <w:r w:rsidR="006D6DF1">
                <w:br/>
              </w:r>
              <w:r w:rsidR="0097309A">
                <w:br/>
              </w:r>
            </w:p>
          </w:tc>
        </w:sdtContent>
      </w:sdt>
      <w:tc>
        <w:tcPr>
          <w:tcW w:w="1134" w:type="dxa"/>
        </w:tcPr>
        <w:p w14:paraId="10D51D3A" w14:textId="77777777" w:rsidR="00097661" w:rsidRDefault="00097661" w:rsidP="003E6020">
          <w:pPr>
            <w:pStyle w:val="Sidhuvud"/>
          </w:pPr>
        </w:p>
      </w:tc>
    </w:tr>
  </w:tbl>
  <w:p w14:paraId="4F0BCA9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61"/>
    <w:rsid w:val="00000290"/>
    <w:rsid w:val="00004D5C"/>
    <w:rsid w:val="00005F68"/>
    <w:rsid w:val="00006CA7"/>
    <w:rsid w:val="00012B00"/>
    <w:rsid w:val="00013427"/>
    <w:rsid w:val="00014EF6"/>
    <w:rsid w:val="00017197"/>
    <w:rsid w:val="0001725B"/>
    <w:rsid w:val="000203B0"/>
    <w:rsid w:val="00020F40"/>
    <w:rsid w:val="00025992"/>
    <w:rsid w:val="00026711"/>
    <w:rsid w:val="0003679E"/>
    <w:rsid w:val="00041EDC"/>
    <w:rsid w:val="0004352E"/>
    <w:rsid w:val="00053CAA"/>
    <w:rsid w:val="00057FE0"/>
    <w:rsid w:val="000620FD"/>
    <w:rsid w:val="0006306D"/>
    <w:rsid w:val="00063DCB"/>
    <w:rsid w:val="00066BC9"/>
    <w:rsid w:val="0007033C"/>
    <w:rsid w:val="00072FFC"/>
    <w:rsid w:val="00073B75"/>
    <w:rsid w:val="000757FC"/>
    <w:rsid w:val="000862E0"/>
    <w:rsid w:val="000873C3"/>
    <w:rsid w:val="00093408"/>
    <w:rsid w:val="00093BBF"/>
    <w:rsid w:val="0009435C"/>
    <w:rsid w:val="00097661"/>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5579"/>
    <w:rsid w:val="00166CD5"/>
    <w:rsid w:val="00167FA8"/>
    <w:rsid w:val="00170CE4"/>
    <w:rsid w:val="0017300E"/>
    <w:rsid w:val="00173126"/>
    <w:rsid w:val="00176A26"/>
    <w:rsid w:val="00180B4A"/>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045"/>
    <w:rsid w:val="001E72EE"/>
    <w:rsid w:val="001F0629"/>
    <w:rsid w:val="001F0736"/>
    <w:rsid w:val="001F4302"/>
    <w:rsid w:val="001F50BE"/>
    <w:rsid w:val="001F525B"/>
    <w:rsid w:val="001F6BBE"/>
    <w:rsid w:val="001F7088"/>
    <w:rsid w:val="00204079"/>
    <w:rsid w:val="002102FD"/>
    <w:rsid w:val="00211B4E"/>
    <w:rsid w:val="00213204"/>
    <w:rsid w:val="00213258"/>
    <w:rsid w:val="002218E6"/>
    <w:rsid w:val="00222258"/>
    <w:rsid w:val="00223AD6"/>
    <w:rsid w:val="0022535C"/>
    <w:rsid w:val="0022666A"/>
    <w:rsid w:val="0022682A"/>
    <w:rsid w:val="002315F5"/>
    <w:rsid w:val="00233D52"/>
    <w:rsid w:val="00237147"/>
    <w:rsid w:val="00246583"/>
    <w:rsid w:val="00260D2D"/>
    <w:rsid w:val="00264503"/>
    <w:rsid w:val="00271D00"/>
    <w:rsid w:val="002743BD"/>
    <w:rsid w:val="00275872"/>
    <w:rsid w:val="00277507"/>
    <w:rsid w:val="00281106"/>
    <w:rsid w:val="00282417"/>
    <w:rsid w:val="00282D27"/>
    <w:rsid w:val="00286365"/>
    <w:rsid w:val="00287F0D"/>
    <w:rsid w:val="00292420"/>
    <w:rsid w:val="00296B7A"/>
    <w:rsid w:val="002A0C5A"/>
    <w:rsid w:val="002A6820"/>
    <w:rsid w:val="002B6849"/>
    <w:rsid w:val="002C276C"/>
    <w:rsid w:val="002C5B48"/>
    <w:rsid w:val="002D2647"/>
    <w:rsid w:val="002D4298"/>
    <w:rsid w:val="002D4829"/>
    <w:rsid w:val="002E2C89"/>
    <w:rsid w:val="002E3609"/>
    <w:rsid w:val="002E4D3F"/>
    <w:rsid w:val="002E61A5"/>
    <w:rsid w:val="002F3675"/>
    <w:rsid w:val="002F59E0"/>
    <w:rsid w:val="002F66A6"/>
    <w:rsid w:val="003050DB"/>
    <w:rsid w:val="00310561"/>
    <w:rsid w:val="003107A9"/>
    <w:rsid w:val="00311D8C"/>
    <w:rsid w:val="003128E2"/>
    <w:rsid w:val="003153D9"/>
    <w:rsid w:val="00321621"/>
    <w:rsid w:val="00323EF7"/>
    <w:rsid w:val="003240E1"/>
    <w:rsid w:val="00326C03"/>
    <w:rsid w:val="00327474"/>
    <w:rsid w:val="0032753F"/>
    <w:rsid w:val="00340DE0"/>
    <w:rsid w:val="00341F47"/>
    <w:rsid w:val="00342327"/>
    <w:rsid w:val="00347E11"/>
    <w:rsid w:val="003503DD"/>
    <w:rsid w:val="00350696"/>
    <w:rsid w:val="00350C92"/>
    <w:rsid w:val="003542C5"/>
    <w:rsid w:val="00365461"/>
    <w:rsid w:val="00367970"/>
    <w:rsid w:val="00370311"/>
    <w:rsid w:val="003707D3"/>
    <w:rsid w:val="003713DE"/>
    <w:rsid w:val="00380663"/>
    <w:rsid w:val="003853E3"/>
    <w:rsid w:val="0038587E"/>
    <w:rsid w:val="00392ED4"/>
    <w:rsid w:val="00393680"/>
    <w:rsid w:val="00394D4C"/>
    <w:rsid w:val="003A1315"/>
    <w:rsid w:val="003A2E73"/>
    <w:rsid w:val="003A3071"/>
    <w:rsid w:val="003A3139"/>
    <w:rsid w:val="003A5969"/>
    <w:rsid w:val="003A5C58"/>
    <w:rsid w:val="003B0C81"/>
    <w:rsid w:val="003C7BE0"/>
    <w:rsid w:val="003D0DD3"/>
    <w:rsid w:val="003D17EF"/>
    <w:rsid w:val="003D3535"/>
    <w:rsid w:val="003D6796"/>
    <w:rsid w:val="003D7B03"/>
    <w:rsid w:val="003E5A50"/>
    <w:rsid w:val="003E6020"/>
    <w:rsid w:val="003F1F1F"/>
    <w:rsid w:val="003F299F"/>
    <w:rsid w:val="003F6B92"/>
    <w:rsid w:val="00404DB4"/>
    <w:rsid w:val="0041223B"/>
    <w:rsid w:val="00413A4E"/>
    <w:rsid w:val="00413ACE"/>
    <w:rsid w:val="00415163"/>
    <w:rsid w:val="004157BE"/>
    <w:rsid w:val="00416464"/>
    <w:rsid w:val="0042068E"/>
    <w:rsid w:val="00422030"/>
    <w:rsid w:val="00422A7F"/>
    <w:rsid w:val="00431A7B"/>
    <w:rsid w:val="0043623F"/>
    <w:rsid w:val="00441D70"/>
    <w:rsid w:val="004425C2"/>
    <w:rsid w:val="00442B52"/>
    <w:rsid w:val="00445604"/>
    <w:rsid w:val="00450B9C"/>
    <w:rsid w:val="004557F3"/>
    <w:rsid w:val="0045607E"/>
    <w:rsid w:val="00456DC3"/>
    <w:rsid w:val="0046337E"/>
    <w:rsid w:val="00464CA1"/>
    <w:rsid w:val="004660C8"/>
    <w:rsid w:val="00472EBA"/>
    <w:rsid w:val="004745D7"/>
    <w:rsid w:val="00474676"/>
    <w:rsid w:val="0047511B"/>
    <w:rsid w:val="00480EC3"/>
    <w:rsid w:val="00481E49"/>
    <w:rsid w:val="0048317E"/>
    <w:rsid w:val="00485601"/>
    <w:rsid w:val="004865B8"/>
    <w:rsid w:val="00486C0D"/>
    <w:rsid w:val="00491796"/>
    <w:rsid w:val="0049768A"/>
    <w:rsid w:val="004A66B1"/>
    <w:rsid w:val="004A7614"/>
    <w:rsid w:val="004B1E7B"/>
    <w:rsid w:val="004B3029"/>
    <w:rsid w:val="004B35E7"/>
    <w:rsid w:val="004B63BF"/>
    <w:rsid w:val="004B66DA"/>
    <w:rsid w:val="004B696B"/>
    <w:rsid w:val="004B7DFF"/>
    <w:rsid w:val="004C2E47"/>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6416"/>
    <w:rsid w:val="0052127C"/>
    <w:rsid w:val="005302E0"/>
    <w:rsid w:val="00544738"/>
    <w:rsid w:val="005456E4"/>
    <w:rsid w:val="00547B89"/>
    <w:rsid w:val="005606BC"/>
    <w:rsid w:val="00563E73"/>
    <w:rsid w:val="00565792"/>
    <w:rsid w:val="00567799"/>
    <w:rsid w:val="00571A0B"/>
    <w:rsid w:val="00573DFD"/>
    <w:rsid w:val="005747D0"/>
    <w:rsid w:val="00582239"/>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87C"/>
    <w:rsid w:val="005E5CE7"/>
    <w:rsid w:val="005E7BE9"/>
    <w:rsid w:val="005F08C5"/>
    <w:rsid w:val="005F627A"/>
    <w:rsid w:val="00602358"/>
    <w:rsid w:val="006043B0"/>
    <w:rsid w:val="00605718"/>
    <w:rsid w:val="00605C66"/>
    <w:rsid w:val="006175D7"/>
    <w:rsid w:val="006208E5"/>
    <w:rsid w:val="006273E4"/>
    <w:rsid w:val="00631F82"/>
    <w:rsid w:val="00634E43"/>
    <w:rsid w:val="006358C8"/>
    <w:rsid w:val="00647FD7"/>
    <w:rsid w:val="00650080"/>
    <w:rsid w:val="006504C2"/>
    <w:rsid w:val="00651F17"/>
    <w:rsid w:val="00654B4D"/>
    <w:rsid w:val="0065559D"/>
    <w:rsid w:val="00660D84"/>
    <w:rsid w:val="0066378C"/>
    <w:rsid w:val="006700F0"/>
    <w:rsid w:val="00670A48"/>
    <w:rsid w:val="00672F6F"/>
    <w:rsid w:val="00674C2F"/>
    <w:rsid w:val="00674C8B"/>
    <w:rsid w:val="0069523C"/>
    <w:rsid w:val="006962CA"/>
    <w:rsid w:val="006A0900"/>
    <w:rsid w:val="006A09DA"/>
    <w:rsid w:val="006A1020"/>
    <w:rsid w:val="006A1835"/>
    <w:rsid w:val="006B4A30"/>
    <w:rsid w:val="006B7569"/>
    <w:rsid w:val="006C28EE"/>
    <w:rsid w:val="006D2998"/>
    <w:rsid w:val="006D3188"/>
    <w:rsid w:val="006D6DF1"/>
    <w:rsid w:val="006E08FC"/>
    <w:rsid w:val="006F2588"/>
    <w:rsid w:val="00710A6C"/>
    <w:rsid w:val="00710D98"/>
    <w:rsid w:val="00711CE9"/>
    <w:rsid w:val="00712266"/>
    <w:rsid w:val="00712593"/>
    <w:rsid w:val="00712692"/>
    <w:rsid w:val="00712D82"/>
    <w:rsid w:val="007171AB"/>
    <w:rsid w:val="007213D0"/>
    <w:rsid w:val="007314C7"/>
    <w:rsid w:val="00732599"/>
    <w:rsid w:val="00743E09"/>
    <w:rsid w:val="00744FCC"/>
    <w:rsid w:val="00750C93"/>
    <w:rsid w:val="00752408"/>
    <w:rsid w:val="00754E24"/>
    <w:rsid w:val="00757B3B"/>
    <w:rsid w:val="00773075"/>
    <w:rsid w:val="00773F36"/>
    <w:rsid w:val="00776254"/>
    <w:rsid w:val="00777CFF"/>
    <w:rsid w:val="007815BC"/>
    <w:rsid w:val="00782B3F"/>
    <w:rsid w:val="00782E3C"/>
    <w:rsid w:val="007900CC"/>
    <w:rsid w:val="0079641B"/>
    <w:rsid w:val="00797A90"/>
    <w:rsid w:val="007A07E3"/>
    <w:rsid w:val="007A1856"/>
    <w:rsid w:val="007A1887"/>
    <w:rsid w:val="007A629C"/>
    <w:rsid w:val="007A6348"/>
    <w:rsid w:val="007B023C"/>
    <w:rsid w:val="007B508B"/>
    <w:rsid w:val="007C44FF"/>
    <w:rsid w:val="007C7BDB"/>
    <w:rsid w:val="007D0D20"/>
    <w:rsid w:val="007D3C50"/>
    <w:rsid w:val="007D73AB"/>
    <w:rsid w:val="007E2712"/>
    <w:rsid w:val="007E4A9C"/>
    <w:rsid w:val="007E5516"/>
    <w:rsid w:val="007E7EE2"/>
    <w:rsid w:val="007F06CA"/>
    <w:rsid w:val="0080228F"/>
    <w:rsid w:val="00804C1B"/>
    <w:rsid w:val="008178E6"/>
    <w:rsid w:val="0082249C"/>
    <w:rsid w:val="00830B7B"/>
    <w:rsid w:val="00831D8D"/>
    <w:rsid w:val="00832661"/>
    <w:rsid w:val="008349AA"/>
    <w:rsid w:val="008375D5"/>
    <w:rsid w:val="00841486"/>
    <w:rsid w:val="00842BC9"/>
    <w:rsid w:val="008431AF"/>
    <w:rsid w:val="0084476E"/>
    <w:rsid w:val="00847F68"/>
    <w:rsid w:val="008504F6"/>
    <w:rsid w:val="008573B9"/>
    <w:rsid w:val="00863BB7"/>
    <w:rsid w:val="00873DA1"/>
    <w:rsid w:val="00875DDD"/>
    <w:rsid w:val="00881BC6"/>
    <w:rsid w:val="008860CC"/>
    <w:rsid w:val="00890876"/>
    <w:rsid w:val="00891929"/>
    <w:rsid w:val="00893029"/>
    <w:rsid w:val="0089514A"/>
    <w:rsid w:val="008A0A0D"/>
    <w:rsid w:val="008A4CEA"/>
    <w:rsid w:val="008A55CF"/>
    <w:rsid w:val="008A7506"/>
    <w:rsid w:val="008B1603"/>
    <w:rsid w:val="008B20ED"/>
    <w:rsid w:val="008C4538"/>
    <w:rsid w:val="008C562B"/>
    <w:rsid w:val="008C6717"/>
    <w:rsid w:val="008D1D63"/>
    <w:rsid w:val="008D2D6B"/>
    <w:rsid w:val="008D3090"/>
    <w:rsid w:val="008D4306"/>
    <w:rsid w:val="008D4508"/>
    <w:rsid w:val="008D4DC4"/>
    <w:rsid w:val="008D7CAF"/>
    <w:rsid w:val="008E02EE"/>
    <w:rsid w:val="008E3D62"/>
    <w:rsid w:val="008E65A8"/>
    <w:rsid w:val="008E77D6"/>
    <w:rsid w:val="00900515"/>
    <w:rsid w:val="009036E7"/>
    <w:rsid w:val="0091019D"/>
    <w:rsid w:val="0091053B"/>
    <w:rsid w:val="00912945"/>
    <w:rsid w:val="00915D4C"/>
    <w:rsid w:val="0092220F"/>
    <w:rsid w:val="009279B2"/>
    <w:rsid w:val="00935814"/>
    <w:rsid w:val="0094502D"/>
    <w:rsid w:val="00947013"/>
    <w:rsid w:val="009552E2"/>
    <w:rsid w:val="00957945"/>
    <w:rsid w:val="00973084"/>
    <w:rsid w:val="0097309A"/>
    <w:rsid w:val="00981ACB"/>
    <w:rsid w:val="00984454"/>
    <w:rsid w:val="00984EA2"/>
    <w:rsid w:val="00986CC3"/>
    <w:rsid w:val="0099068E"/>
    <w:rsid w:val="009920AA"/>
    <w:rsid w:val="00992943"/>
    <w:rsid w:val="00997D8F"/>
    <w:rsid w:val="009A0866"/>
    <w:rsid w:val="009A4D0A"/>
    <w:rsid w:val="009A5DC7"/>
    <w:rsid w:val="009B0BEA"/>
    <w:rsid w:val="009B20A1"/>
    <w:rsid w:val="009B2F70"/>
    <w:rsid w:val="009C2459"/>
    <w:rsid w:val="009C255A"/>
    <w:rsid w:val="009C2B46"/>
    <w:rsid w:val="009C4448"/>
    <w:rsid w:val="009C610D"/>
    <w:rsid w:val="009C796B"/>
    <w:rsid w:val="009D43F3"/>
    <w:rsid w:val="009D4E9F"/>
    <w:rsid w:val="009D5D40"/>
    <w:rsid w:val="009D6B1B"/>
    <w:rsid w:val="009E107B"/>
    <w:rsid w:val="009E18D6"/>
    <w:rsid w:val="009E6705"/>
    <w:rsid w:val="00A00AE4"/>
    <w:rsid w:val="00A00D24"/>
    <w:rsid w:val="00A01F5C"/>
    <w:rsid w:val="00A2019A"/>
    <w:rsid w:val="00A2416A"/>
    <w:rsid w:val="00A31E3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0675"/>
    <w:rsid w:val="00A8483F"/>
    <w:rsid w:val="00A870B0"/>
    <w:rsid w:val="00A87A54"/>
    <w:rsid w:val="00AA1809"/>
    <w:rsid w:val="00AB0538"/>
    <w:rsid w:val="00AB5033"/>
    <w:rsid w:val="00AB5519"/>
    <w:rsid w:val="00AB6313"/>
    <w:rsid w:val="00AB71DD"/>
    <w:rsid w:val="00AC15C5"/>
    <w:rsid w:val="00AD0E75"/>
    <w:rsid w:val="00AD56E9"/>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1DDA"/>
    <w:rsid w:val="00B3528F"/>
    <w:rsid w:val="00B357AB"/>
    <w:rsid w:val="00B41F72"/>
    <w:rsid w:val="00B44E90"/>
    <w:rsid w:val="00B45324"/>
    <w:rsid w:val="00B47956"/>
    <w:rsid w:val="00B517E1"/>
    <w:rsid w:val="00B559B1"/>
    <w:rsid w:val="00B55E70"/>
    <w:rsid w:val="00B60238"/>
    <w:rsid w:val="00B64962"/>
    <w:rsid w:val="00B66AC0"/>
    <w:rsid w:val="00B71634"/>
    <w:rsid w:val="00B73091"/>
    <w:rsid w:val="00B7351B"/>
    <w:rsid w:val="00B80840"/>
    <w:rsid w:val="00B815FC"/>
    <w:rsid w:val="00B82A05"/>
    <w:rsid w:val="00B84409"/>
    <w:rsid w:val="00B84E2D"/>
    <w:rsid w:val="00B927C9"/>
    <w:rsid w:val="00B96EFA"/>
    <w:rsid w:val="00B97137"/>
    <w:rsid w:val="00BB4AC0"/>
    <w:rsid w:val="00BB5683"/>
    <w:rsid w:val="00BC112B"/>
    <w:rsid w:val="00BC17DF"/>
    <w:rsid w:val="00BC3573"/>
    <w:rsid w:val="00BC71D9"/>
    <w:rsid w:val="00BD0826"/>
    <w:rsid w:val="00BD15AB"/>
    <w:rsid w:val="00BD181D"/>
    <w:rsid w:val="00BE0567"/>
    <w:rsid w:val="00BE3210"/>
    <w:rsid w:val="00BE350E"/>
    <w:rsid w:val="00BE4BF7"/>
    <w:rsid w:val="00BE593D"/>
    <w:rsid w:val="00BF27B2"/>
    <w:rsid w:val="00BF4F06"/>
    <w:rsid w:val="00BF534E"/>
    <w:rsid w:val="00BF5717"/>
    <w:rsid w:val="00BF5B76"/>
    <w:rsid w:val="00C01585"/>
    <w:rsid w:val="00C141C6"/>
    <w:rsid w:val="00C16F5A"/>
    <w:rsid w:val="00C2071A"/>
    <w:rsid w:val="00C20ACB"/>
    <w:rsid w:val="00C23703"/>
    <w:rsid w:val="00C26068"/>
    <w:rsid w:val="00C271A8"/>
    <w:rsid w:val="00C32067"/>
    <w:rsid w:val="00C36E3A"/>
    <w:rsid w:val="00C3708C"/>
    <w:rsid w:val="00C37A77"/>
    <w:rsid w:val="00C41141"/>
    <w:rsid w:val="00C461E6"/>
    <w:rsid w:val="00C46417"/>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B10"/>
    <w:rsid w:val="00D00E9E"/>
    <w:rsid w:val="00D021D2"/>
    <w:rsid w:val="00D061BB"/>
    <w:rsid w:val="00D07963"/>
    <w:rsid w:val="00D07BE1"/>
    <w:rsid w:val="00D116C0"/>
    <w:rsid w:val="00D13433"/>
    <w:rsid w:val="00D13D8A"/>
    <w:rsid w:val="00D20DA7"/>
    <w:rsid w:val="00D279D8"/>
    <w:rsid w:val="00D27C8E"/>
    <w:rsid w:val="00D4141B"/>
    <w:rsid w:val="00D4145D"/>
    <w:rsid w:val="00D458F0"/>
    <w:rsid w:val="00D50B3B"/>
    <w:rsid w:val="00D541DD"/>
    <w:rsid w:val="00D5467F"/>
    <w:rsid w:val="00D55837"/>
    <w:rsid w:val="00D60F51"/>
    <w:rsid w:val="00D6730A"/>
    <w:rsid w:val="00D674A6"/>
    <w:rsid w:val="00D74B7C"/>
    <w:rsid w:val="00D76068"/>
    <w:rsid w:val="00D76B01"/>
    <w:rsid w:val="00D804A2"/>
    <w:rsid w:val="00D84704"/>
    <w:rsid w:val="00D921FD"/>
    <w:rsid w:val="00D93714"/>
    <w:rsid w:val="00D95424"/>
    <w:rsid w:val="00DA16B3"/>
    <w:rsid w:val="00DA5C0D"/>
    <w:rsid w:val="00DB38BD"/>
    <w:rsid w:val="00DB714B"/>
    <w:rsid w:val="00DC10F6"/>
    <w:rsid w:val="00DC3E45"/>
    <w:rsid w:val="00DC4598"/>
    <w:rsid w:val="00DD0722"/>
    <w:rsid w:val="00DD212F"/>
    <w:rsid w:val="00DF1753"/>
    <w:rsid w:val="00DF5BFB"/>
    <w:rsid w:val="00DF5CD6"/>
    <w:rsid w:val="00E022DA"/>
    <w:rsid w:val="00E03BCB"/>
    <w:rsid w:val="00E07084"/>
    <w:rsid w:val="00E124DC"/>
    <w:rsid w:val="00E160DE"/>
    <w:rsid w:val="00E167F5"/>
    <w:rsid w:val="00E26DDF"/>
    <w:rsid w:val="00E30167"/>
    <w:rsid w:val="00E31CFD"/>
    <w:rsid w:val="00E33493"/>
    <w:rsid w:val="00E37922"/>
    <w:rsid w:val="00E406DF"/>
    <w:rsid w:val="00E415D3"/>
    <w:rsid w:val="00E469E4"/>
    <w:rsid w:val="00E46E8A"/>
    <w:rsid w:val="00E475C3"/>
    <w:rsid w:val="00E509B0"/>
    <w:rsid w:val="00E54246"/>
    <w:rsid w:val="00E55D8E"/>
    <w:rsid w:val="00E74A30"/>
    <w:rsid w:val="00E77B7E"/>
    <w:rsid w:val="00E82DF1"/>
    <w:rsid w:val="00E96532"/>
    <w:rsid w:val="00E973A0"/>
    <w:rsid w:val="00EA1688"/>
    <w:rsid w:val="00EA4C83"/>
    <w:rsid w:val="00EB64AA"/>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2667B"/>
    <w:rsid w:val="00F312BE"/>
    <w:rsid w:val="00F32D05"/>
    <w:rsid w:val="00F35263"/>
    <w:rsid w:val="00F362F1"/>
    <w:rsid w:val="00F403BF"/>
    <w:rsid w:val="00F40C3E"/>
    <w:rsid w:val="00F4342F"/>
    <w:rsid w:val="00F45227"/>
    <w:rsid w:val="00F50280"/>
    <w:rsid w:val="00F5045C"/>
    <w:rsid w:val="00F53AEA"/>
    <w:rsid w:val="00F55FA0"/>
    <w:rsid w:val="00F55FC9"/>
    <w:rsid w:val="00F5663B"/>
    <w:rsid w:val="00F5674D"/>
    <w:rsid w:val="00F6392C"/>
    <w:rsid w:val="00F64256"/>
    <w:rsid w:val="00F66093"/>
    <w:rsid w:val="00F70848"/>
    <w:rsid w:val="00F73A60"/>
    <w:rsid w:val="00F760DF"/>
    <w:rsid w:val="00F829C7"/>
    <w:rsid w:val="00F834AA"/>
    <w:rsid w:val="00F848D6"/>
    <w:rsid w:val="00F93B60"/>
    <w:rsid w:val="00F943C8"/>
    <w:rsid w:val="00F960D1"/>
    <w:rsid w:val="00F96B28"/>
    <w:rsid w:val="00FA41B4"/>
    <w:rsid w:val="00FA5DDD"/>
    <w:rsid w:val="00FA7644"/>
    <w:rsid w:val="00FC069A"/>
    <w:rsid w:val="00FD0B7B"/>
    <w:rsid w:val="00FD5856"/>
    <w:rsid w:val="00FE1DCC"/>
    <w:rsid w:val="00FE5CDD"/>
    <w:rsid w:val="00FF0538"/>
    <w:rsid w:val="00FF5B88"/>
    <w:rsid w:val="00FF7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23E38D"/>
  <w15:docId w15:val="{31A6E237-148C-460D-961E-9CD91E7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1671">
      <w:bodyDiv w:val="1"/>
      <w:marLeft w:val="0"/>
      <w:marRight w:val="0"/>
      <w:marTop w:val="0"/>
      <w:marBottom w:val="0"/>
      <w:divBdr>
        <w:top w:val="none" w:sz="0" w:space="0" w:color="auto"/>
        <w:left w:val="none" w:sz="0" w:space="0" w:color="auto"/>
        <w:bottom w:val="none" w:sz="0" w:space="0" w:color="auto"/>
        <w:right w:val="none" w:sz="0" w:space="0" w:color="auto"/>
      </w:divBdr>
    </w:div>
    <w:div w:id="1521430756">
      <w:bodyDiv w:val="1"/>
      <w:marLeft w:val="0"/>
      <w:marRight w:val="0"/>
      <w:marTop w:val="0"/>
      <w:marBottom w:val="0"/>
      <w:divBdr>
        <w:top w:val="none" w:sz="0" w:space="0" w:color="auto"/>
        <w:left w:val="none" w:sz="0" w:space="0" w:color="auto"/>
        <w:bottom w:val="none" w:sz="0" w:space="0" w:color="auto"/>
        <w:right w:val="none" w:sz="0" w:space="0" w:color="auto"/>
      </w:divBdr>
    </w:div>
    <w:div w:id="1781488425">
      <w:bodyDiv w:val="1"/>
      <w:marLeft w:val="0"/>
      <w:marRight w:val="0"/>
      <w:marTop w:val="0"/>
      <w:marBottom w:val="0"/>
      <w:divBdr>
        <w:top w:val="none" w:sz="0" w:space="0" w:color="auto"/>
        <w:left w:val="none" w:sz="0" w:space="0" w:color="auto"/>
        <w:bottom w:val="none" w:sz="0" w:space="0" w:color="auto"/>
        <w:right w:val="none" w:sz="0" w:space="0" w:color="auto"/>
      </w:divBdr>
    </w:div>
    <w:div w:id="21246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5F0D6E8F24FE280D11E6FADFC6FC1"/>
        <w:category>
          <w:name w:val="Allmänt"/>
          <w:gallery w:val="placeholder"/>
        </w:category>
        <w:types>
          <w:type w:val="bbPlcHdr"/>
        </w:types>
        <w:behaviors>
          <w:behavior w:val="content"/>
        </w:behaviors>
        <w:guid w:val="{1F9FAC48-0A1E-4145-89C4-E446B993936C}"/>
      </w:docPartPr>
      <w:docPartBody>
        <w:p w:rsidR="007D4C5C" w:rsidRDefault="001507F5" w:rsidP="001507F5">
          <w:pPr>
            <w:pStyle w:val="DB55F0D6E8F24FE280D11E6FADFC6FC1"/>
          </w:pPr>
          <w:r>
            <w:rPr>
              <w:rStyle w:val="Platshllartext"/>
            </w:rPr>
            <w:t xml:space="preserve"> </w:t>
          </w:r>
        </w:p>
      </w:docPartBody>
    </w:docPart>
    <w:docPart>
      <w:docPartPr>
        <w:name w:val="19C82A24FF4149DB84F5DEF1150F9E32"/>
        <w:category>
          <w:name w:val="Allmänt"/>
          <w:gallery w:val="placeholder"/>
        </w:category>
        <w:types>
          <w:type w:val="bbPlcHdr"/>
        </w:types>
        <w:behaviors>
          <w:behavior w:val="content"/>
        </w:behaviors>
        <w:guid w:val="{74F047E9-90DE-429A-ADE1-FA7FE4B0D090}"/>
      </w:docPartPr>
      <w:docPartBody>
        <w:p w:rsidR="007D4C5C" w:rsidRDefault="001507F5" w:rsidP="001507F5">
          <w:pPr>
            <w:pStyle w:val="19C82A24FF4149DB84F5DEF1150F9E32"/>
          </w:pPr>
          <w:r>
            <w:rPr>
              <w:rStyle w:val="Platshllartext"/>
            </w:rPr>
            <w:t xml:space="preserve"> </w:t>
          </w:r>
        </w:p>
      </w:docPartBody>
    </w:docPart>
    <w:docPart>
      <w:docPartPr>
        <w:name w:val="573FFD6F0F9E49DBB59DCC6CF9088CFA"/>
        <w:category>
          <w:name w:val="Allmänt"/>
          <w:gallery w:val="placeholder"/>
        </w:category>
        <w:types>
          <w:type w:val="bbPlcHdr"/>
        </w:types>
        <w:behaviors>
          <w:behavior w:val="content"/>
        </w:behaviors>
        <w:guid w:val="{64FCE47D-C084-426A-8BA1-8F7C1707F208}"/>
      </w:docPartPr>
      <w:docPartBody>
        <w:p w:rsidR="007D4C5C" w:rsidRDefault="001507F5" w:rsidP="001507F5">
          <w:pPr>
            <w:pStyle w:val="573FFD6F0F9E49DBB59DCC6CF9088CFA"/>
          </w:pPr>
          <w:r>
            <w:rPr>
              <w:rStyle w:val="Platshllartext"/>
            </w:rPr>
            <w:t xml:space="preserve"> </w:t>
          </w:r>
        </w:p>
      </w:docPartBody>
    </w:docPart>
    <w:docPart>
      <w:docPartPr>
        <w:name w:val="B6A40FE7EA174F9DB10AB45416292F58"/>
        <w:category>
          <w:name w:val="Allmänt"/>
          <w:gallery w:val="placeholder"/>
        </w:category>
        <w:types>
          <w:type w:val="bbPlcHdr"/>
        </w:types>
        <w:behaviors>
          <w:behavior w:val="content"/>
        </w:behaviors>
        <w:guid w:val="{0FBF8669-43B4-45E8-9E57-2DD4F6EB239E}"/>
      </w:docPartPr>
      <w:docPartBody>
        <w:p w:rsidR="007D4C5C" w:rsidRDefault="001507F5" w:rsidP="001507F5">
          <w:pPr>
            <w:pStyle w:val="B6A40FE7EA174F9DB10AB45416292F5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F5"/>
    <w:rsid w:val="001507F5"/>
    <w:rsid w:val="007D4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A44CD130504190B48AF7687E922F11">
    <w:name w:val="ECA44CD130504190B48AF7687E922F11"/>
    <w:rsid w:val="001507F5"/>
  </w:style>
  <w:style w:type="character" w:styleId="Platshllartext">
    <w:name w:val="Placeholder Text"/>
    <w:basedOn w:val="Standardstycketeckensnitt"/>
    <w:uiPriority w:val="99"/>
    <w:semiHidden/>
    <w:rsid w:val="001507F5"/>
    <w:rPr>
      <w:noProof w:val="0"/>
      <w:color w:val="808080"/>
    </w:rPr>
  </w:style>
  <w:style w:type="paragraph" w:customStyle="1" w:styleId="26FE8B34ECA943B1BB94F9EA68C593E1">
    <w:name w:val="26FE8B34ECA943B1BB94F9EA68C593E1"/>
    <w:rsid w:val="001507F5"/>
  </w:style>
  <w:style w:type="paragraph" w:customStyle="1" w:styleId="8F41D224A6904C26AB9D53067CEF6A26">
    <w:name w:val="8F41D224A6904C26AB9D53067CEF6A26"/>
    <w:rsid w:val="001507F5"/>
  </w:style>
  <w:style w:type="paragraph" w:customStyle="1" w:styleId="406C642EDB494EABA33D2C4FEA3FC55B">
    <w:name w:val="406C642EDB494EABA33D2C4FEA3FC55B"/>
    <w:rsid w:val="001507F5"/>
  </w:style>
  <w:style w:type="paragraph" w:customStyle="1" w:styleId="DB55F0D6E8F24FE280D11E6FADFC6FC1">
    <w:name w:val="DB55F0D6E8F24FE280D11E6FADFC6FC1"/>
    <w:rsid w:val="001507F5"/>
  </w:style>
  <w:style w:type="paragraph" w:customStyle="1" w:styleId="19C82A24FF4149DB84F5DEF1150F9E32">
    <w:name w:val="19C82A24FF4149DB84F5DEF1150F9E32"/>
    <w:rsid w:val="001507F5"/>
  </w:style>
  <w:style w:type="paragraph" w:customStyle="1" w:styleId="0EF84F0D0CAD41288DB0B94C6316A98D">
    <w:name w:val="0EF84F0D0CAD41288DB0B94C6316A98D"/>
    <w:rsid w:val="001507F5"/>
  </w:style>
  <w:style w:type="paragraph" w:customStyle="1" w:styleId="0ECE082D0C8E4F0E878A42B1B7CDE3D8">
    <w:name w:val="0ECE082D0C8E4F0E878A42B1B7CDE3D8"/>
    <w:rsid w:val="001507F5"/>
  </w:style>
  <w:style w:type="paragraph" w:customStyle="1" w:styleId="C81B3EB1F7B549B79E052587DA970638">
    <w:name w:val="C81B3EB1F7B549B79E052587DA970638"/>
    <w:rsid w:val="001507F5"/>
  </w:style>
  <w:style w:type="paragraph" w:customStyle="1" w:styleId="573FFD6F0F9E49DBB59DCC6CF9088CFA">
    <w:name w:val="573FFD6F0F9E49DBB59DCC6CF9088CFA"/>
    <w:rsid w:val="001507F5"/>
  </w:style>
  <w:style w:type="paragraph" w:customStyle="1" w:styleId="B6A40FE7EA174F9DB10AB45416292F58">
    <w:name w:val="B6A40FE7EA174F9DB10AB45416292F58"/>
    <w:rsid w:val="00150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48f4b533-1cd9-41cb-86be-3ff30c727705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Name>
      <SenderTitle>Departementsekreterare</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2018-01-22</HeaderDate>
    <Office/>
    <Dnr/>
    <ParagrafNr/>
    <DocumentTitle/>
    <VisitingAddress/>
    <Extra1/>
    <Extra2/>
    <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BE8A-BC1C-45BF-BA60-7795C2FFC919}"/>
</file>

<file path=customXml/itemProps2.xml><?xml version="1.0" encoding="utf-8"?>
<ds:datastoreItem xmlns:ds="http://schemas.openxmlformats.org/officeDocument/2006/customXml" ds:itemID="{33DB2C6B-A0FD-49CA-8C91-988D253B2D12}"/>
</file>

<file path=customXml/itemProps3.xml><?xml version="1.0" encoding="utf-8"?>
<ds:datastoreItem xmlns:ds="http://schemas.openxmlformats.org/officeDocument/2006/customXml" ds:itemID="{7684E3DC-0E1C-4F53-A4E5-1D966C9418CA}"/>
</file>

<file path=customXml/itemProps4.xml><?xml version="1.0" encoding="utf-8"?>
<ds:datastoreItem xmlns:ds="http://schemas.openxmlformats.org/officeDocument/2006/customXml" ds:itemID="{76B8D59B-CA8A-4B6D-9600-D1F4EAC229D3}"/>
</file>

<file path=customXml/itemProps5.xml><?xml version="1.0" encoding="utf-8"?>
<ds:datastoreItem xmlns:ds="http://schemas.openxmlformats.org/officeDocument/2006/customXml" ds:itemID="{2207B6B2-1C37-43B3-BC44-FB116010D699}"/>
</file>

<file path=customXml/itemProps6.xml><?xml version="1.0" encoding="utf-8"?>
<ds:datastoreItem xmlns:ds="http://schemas.openxmlformats.org/officeDocument/2006/customXml" ds:itemID="{76B8D59B-CA8A-4B6D-9600-D1F4EAC229D3}"/>
</file>

<file path=customXml/itemProps7.xml><?xml version="1.0" encoding="utf-8"?>
<ds:datastoreItem xmlns:ds="http://schemas.openxmlformats.org/officeDocument/2006/customXml" ds:itemID="{13580A00-22E0-4222-90D9-3B9C366A5749}"/>
</file>

<file path=customXml/itemProps8.xml><?xml version="1.0" encoding="utf-8"?>
<ds:datastoreItem xmlns:ds="http://schemas.openxmlformats.org/officeDocument/2006/customXml" ds:itemID="{5474533A-04A7-4C99-A256-E5392E0C9A8D}"/>
</file>

<file path=docProps/app.xml><?xml version="1.0" encoding="utf-8"?>
<Properties xmlns="http://schemas.openxmlformats.org/officeDocument/2006/extended-properties" xmlns:vt="http://schemas.openxmlformats.org/officeDocument/2006/docPropsVTypes">
  <Template>RK Basmall</Template>
  <TotalTime>0</TotalTime>
  <Pages>3</Pages>
  <Words>618</Words>
  <Characters>3277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Sandberg</dc:creator>
  <cp:keywords/>
  <dc:description/>
  <cp:lastModifiedBy>Carina Stålberg</cp:lastModifiedBy>
  <cp:revision>3</cp:revision>
  <cp:lastPrinted>2018-02-05T13:43:00Z</cp:lastPrinted>
  <dcterms:created xsi:type="dcterms:W3CDTF">2018-02-08T08:17:00Z</dcterms:created>
  <dcterms:modified xsi:type="dcterms:W3CDTF">2018-02-08T08:18:00Z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f0f8d18b-16e5-4db0-88aa-9b4b51592b74</vt:lpwstr>
  </property>
</Properties>
</file>