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7D4AB" w14:textId="3D64FC85" w:rsidR="008F3A4A" w:rsidRDefault="00AA5669" w:rsidP="009A1320">
      <w:pPr>
        <w:pStyle w:val="Rubrik"/>
        <w:spacing w:after="360"/>
      </w:pPr>
      <w:r>
        <w:t>Svar på fråga 201</w:t>
      </w:r>
      <w:r w:rsidR="00004670">
        <w:t>8</w:t>
      </w:r>
      <w:r>
        <w:t>/1</w:t>
      </w:r>
      <w:r w:rsidR="00004670">
        <w:t>9</w:t>
      </w:r>
      <w:r>
        <w:t>:</w:t>
      </w:r>
      <w:r w:rsidR="002066B2">
        <w:t>426</w:t>
      </w:r>
      <w:r w:rsidR="002122D8">
        <w:t xml:space="preserve"> </w:t>
      </w:r>
      <w:r w:rsidR="002066B2">
        <w:t>av Johan Forssell</w:t>
      </w:r>
      <w:r w:rsidR="00B50BEB">
        <w:t xml:space="preserve"> </w:t>
      </w:r>
      <w:r w:rsidR="00D728D7">
        <w:t>(</w:t>
      </w:r>
      <w:r w:rsidR="00004670">
        <w:t>M</w:t>
      </w:r>
      <w:r>
        <w:t xml:space="preserve">) </w:t>
      </w:r>
    </w:p>
    <w:p w14:paraId="3106792A" w14:textId="1129356D" w:rsidR="00E50661" w:rsidRDefault="007C45C9" w:rsidP="009A1320">
      <w:pPr>
        <w:pStyle w:val="Rubrik"/>
        <w:spacing w:after="360"/>
      </w:pPr>
      <w:r>
        <w:t>Målsättningen om antalet polisanställda 2024</w:t>
      </w:r>
    </w:p>
    <w:p w14:paraId="1FB77400" w14:textId="332767B4" w:rsidR="00C040E9" w:rsidRDefault="002066B2" w:rsidP="00C040E9">
      <w:pPr>
        <w:pStyle w:val="Brdtext"/>
      </w:pPr>
      <w:r>
        <w:t>Johan Forssell</w:t>
      </w:r>
      <w:r w:rsidR="00BD37DC" w:rsidRPr="000D351D">
        <w:t xml:space="preserve"> </w:t>
      </w:r>
      <w:r w:rsidR="002E506F" w:rsidRPr="000D351D">
        <w:t>har</w:t>
      </w:r>
      <w:r w:rsidR="00CF6BF5" w:rsidRPr="000D351D">
        <w:t xml:space="preserve"> </w:t>
      </w:r>
      <w:r w:rsidR="002E506F" w:rsidRPr="000D351D">
        <w:t xml:space="preserve">frågat </w:t>
      </w:r>
      <w:r w:rsidR="00004670">
        <w:t>om jag</w:t>
      </w:r>
      <w:r>
        <w:t xml:space="preserve"> är beredd</w:t>
      </w:r>
      <w:r w:rsidR="00004670">
        <w:t xml:space="preserve"> </w:t>
      </w:r>
      <w:r>
        <w:t xml:space="preserve">att fullfölja den särskilda satsningen på polisens löner och införa den betalda polisutbildningen. </w:t>
      </w:r>
      <w:r w:rsidR="00C040E9">
        <w:t xml:space="preserve">I riksdagens betänkande </w:t>
      </w:r>
      <w:r w:rsidR="00B31C83">
        <w:t>(bet. 2018/</w:t>
      </w:r>
      <w:proofErr w:type="gramStart"/>
      <w:r w:rsidR="00B31C83">
        <w:t>19:JuU</w:t>
      </w:r>
      <w:proofErr w:type="gramEnd"/>
      <w:r w:rsidR="00B31C83">
        <w:t xml:space="preserve">1) </w:t>
      </w:r>
      <w:r w:rsidR="00C040E9">
        <w:t xml:space="preserve">anges att den närmare fördelningen av de tillförda medlen, 360 miljoner kronor, </w:t>
      </w:r>
      <w:r w:rsidR="00262CDA">
        <w:t xml:space="preserve">ska </w:t>
      </w:r>
      <w:r w:rsidR="00C040E9">
        <w:t>beslutas av myndigheten i samråd med berörda parter. Delegeringen av anställdas arbetsvillkor inom staten är långtgående och det har rått enighet om denna princip sedan länge.</w:t>
      </w:r>
    </w:p>
    <w:p w14:paraId="361E87EE" w14:textId="4F3B281E" w:rsidR="00C040E9" w:rsidRDefault="00262CDA" w:rsidP="00C040E9">
      <w:pPr>
        <w:pStyle w:val="Brdtext"/>
      </w:pPr>
      <w:r>
        <w:t xml:space="preserve">Som Johan Forssell säkert har konstaterat har nu </w:t>
      </w:r>
      <w:r w:rsidR="00C040E9">
        <w:t xml:space="preserve">Polismyndigheten och Polisförbundet gemensamt </w:t>
      </w:r>
      <w:r>
        <w:t xml:space="preserve">presenterat </w:t>
      </w:r>
      <w:r w:rsidR="00C040E9">
        <w:t xml:space="preserve">hur man avser att ta omhand den satsning som riksdagens ställde sig bakom i december. </w:t>
      </w:r>
      <w:r>
        <w:t>Ett pressmeddelande om detta lades ut av Polismyndigheten den 1</w:t>
      </w:r>
      <w:r w:rsidR="00A93F61">
        <w:t>4</w:t>
      </w:r>
      <w:r>
        <w:t xml:space="preserve"> mars. </w:t>
      </w:r>
      <w:r w:rsidR="00C040E9">
        <w:t xml:space="preserve">Detta innebär att satsningen </w:t>
      </w:r>
      <w:r>
        <w:t xml:space="preserve">nu genomförs och att den </w:t>
      </w:r>
      <w:r w:rsidR="00C040E9">
        <w:t>kommer att hanteras inom ramen för den ordinarie lönebildningsprocessen.</w:t>
      </w:r>
    </w:p>
    <w:p w14:paraId="5F8C7BAB" w14:textId="58DA7158" w:rsidR="00262CDA" w:rsidRDefault="00C040E9" w:rsidP="007C45C9">
      <w:pPr>
        <w:pStyle w:val="Brdtext"/>
      </w:pPr>
      <w:r>
        <w:t>Det är viktigt</w:t>
      </w:r>
      <w:r w:rsidR="00262CDA">
        <w:t xml:space="preserve"> </w:t>
      </w:r>
      <w:r>
        <w:t xml:space="preserve">att polisanställda har goda </w:t>
      </w:r>
      <w:r w:rsidR="00262CDA">
        <w:t>arbets</w:t>
      </w:r>
      <w:r>
        <w:t xml:space="preserve">villkor. </w:t>
      </w:r>
      <w:r w:rsidR="00262CDA">
        <w:t xml:space="preserve">Det gör myndigheten till en attraktiv arbetsgivare och bidrar till </w:t>
      </w:r>
      <w:r>
        <w:t xml:space="preserve">att myndigheten </w:t>
      </w:r>
      <w:r w:rsidR="00262CDA">
        <w:t>kan</w:t>
      </w:r>
      <w:r>
        <w:t xml:space="preserve"> anställa 10 000 fler till 2024.</w:t>
      </w:r>
      <w:r w:rsidR="007C45C9">
        <w:t xml:space="preserve"> </w:t>
      </w:r>
      <w:r w:rsidR="00262CDA">
        <w:t xml:space="preserve">Polismyndigheten </w:t>
      </w:r>
      <w:r w:rsidR="00E14092">
        <w:t xml:space="preserve">fick därför den 21 mars </w:t>
      </w:r>
      <w:r w:rsidR="00262CDA">
        <w:t xml:space="preserve">i uppdrag att redovisa sitt arbete för att </w:t>
      </w:r>
      <w:proofErr w:type="gramStart"/>
      <w:r w:rsidR="00262CDA">
        <w:t>göra  polisyrket</w:t>
      </w:r>
      <w:proofErr w:type="gramEnd"/>
      <w:r w:rsidR="00262CDA">
        <w:t xml:space="preserve"> mer attraktivt och förbättra villkoren.</w:t>
      </w:r>
    </w:p>
    <w:p w14:paraId="489D666F" w14:textId="762AB5C7" w:rsidR="007C45C9" w:rsidRDefault="007C45C9" w:rsidP="007C45C9">
      <w:pPr>
        <w:pStyle w:val="Brdtext"/>
      </w:pPr>
      <w:r>
        <w:t>Regeringen är fast besluten om att fullfölja den stora resurssatsningen på och utvecklingen av Polismyndigheten</w:t>
      </w:r>
      <w:r w:rsidRPr="00917657">
        <w:t xml:space="preserve"> </w:t>
      </w:r>
      <w:r>
        <w:t xml:space="preserve">och jag kommer givetvis att med kraft fortsätta att driva frågan om Polismyndighetens kompetensförsörjning. </w:t>
      </w:r>
    </w:p>
    <w:p w14:paraId="6F6B2B62" w14:textId="5005BBCC" w:rsidR="00B46039" w:rsidRDefault="00440A9C" w:rsidP="00147164">
      <w:pPr>
        <w:pStyle w:val="Brdtext"/>
      </w:pPr>
      <w:r w:rsidRPr="000D351D">
        <w:t>S</w:t>
      </w:r>
      <w:r w:rsidR="002C5DF3" w:rsidRPr="000D351D">
        <w:t xml:space="preserve">tockholm den </w:t>
      </w:r>
      <w:r w:rsidR="00C040E9">
        <w:t>27</w:t>
      </w:r>
      <w:r w:rsidR="003E0E39">
        <w:t xml:space="preserve"> </w:t>
      </w:r>
      <w:r w:rsidR="00C040E9">
        <w:t>mars</w:t>
      </w:r>
      <w:r w:rsidR="00C05946">
        <w:t xml:space="preserve"> 2019</w:t>
      </w:r>
    </w:p>
    <w:p w14:paraId="064CE0F3" w14:textId="77777777" w:rsidR="004D2E41" w:rsidRDefault="004D2E41" w:rsidP="00147164">
      <w:pPr>
        <w:pStyle w:val="Brdtext"/>
        <w:rPr>
          <w:sz w:val="24"/>
          <w:szCs w:val="24"/>
        </w:rPr>
      </w:pPr>
    </w:p>
    <w:p w14:paraId="3AB6F905" w14:textId="7AF43973" w:rsidR="00B31BFB" w:rsidRPr="000D351D" w:rsidRDefault="00C05946" w:rsidP="00147164">
      <w:pPr>
        <w:pStyle w:val="Brdtext"/>
      </w:pPr>
      <w:bookmarkStart w:id="0" w:name="_GoBack"/>
      <w:bookmarkEnd w:id="0"/>
      <w:r>
        <w:t>Mikael Damberg</w:t>
      </w:r>
    </w:p>
    <w:sectPr w:rsidR="00B31BFB" w:rsidRPr="000D351D" w:rsidSect="00D33F7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993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EBD5F" w14:textId="77777777" w:rsidR="0007270E" w:rsidRDefault="0007270E" w:rsidP="00A87A54">
      <w:pPr>
        <w:spacing w:after="0" w:line="240" w:lineRule="auto"/>
      </w:pPr>
      <w:r>
        <w:separator/>
      </w:r>
    </w:p>
  </w:endnote>
  <w:endnote w:type="continuationSeparator" w:id="0">
    <w:p w14:paraId="7BE3D3CE" w14:textId="77777777" w:rsidR="0007270E" w:rsidRDefault="0007270E" w:rsidP="00A87A54">
      <w:pPr>
        <w:spacing w:after="0" w:line="240" w:lineRule="auto"/>
      </w:pPr>
      <w:r>
        <w:continuationSeparator/>
      </w:r>
    </w:p>
  </w:endnote>
  <w:endnote w:type="continuationNotice" w:id="1">
    <w:p w14:paraId="22B0AFA9" w14:textId="77777777" w:rsidR="0007270E" w:rsidRDefault="000727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D603B" w14:textId="77777777" w:rsidR="00723158" w:rsidRDefault="0072315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9F22B6" w:rsidRPr="00347E11" w14:paraId="21B06F75" w14:textId="77777777" w:rsidTr="00916E60">
      <w:trPr>
        <w:trHeight w:val="227"/>
        <w:jc w:val="right"/>
      </w:trPr>
      <w:tc>
        <w:tcPr>
          <w:tcW w:w="708" w:type="dxa"/>
          <w:vAlign w:val="bottom"/>
        </w:tcPr>
        <w:p w14:paraId="17292D02" w14:textId="696CAE77" w:rsidR="009F22B6" w:rsidRPr="00B62610" w:rsidRDefault="009F22B6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D2E4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D2E41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F22B6" w:rsidRPr="00347E11" w14:paraId="7CA2D43A" w14:textId="77777777" w:rsidTr="00916E60">
      <w:trPr>
        <w:trHeight w:val="850"/>
        <w:jc w:val="right"/>
      </w:trPr>
      <w:tc>
        <w:tcPr>
          <w:tcW w:w="708" w:type="dxa"/>
          <w:vAlign w:val="bottom"/>
        </w:tcPr>
        <w:p w14:paraId="08B0AB28" w14:textId="77777777" w:rsidR="009F22B6" w:rsidRPr="00347E11" w:rsidRDefault="009F22B6" w:rsidP="005606BC">
          <w:pPr>
            <w:pStyle w:val="Sidfot"/>
            <w:spacing w:line="276" w:lineRule="auto"/>
            <w:jc w:val="right"/>
          </w:pPr>
        </w:p>
      </w:tc>
    </w:tr>
  </w:tbl>
  <w:p w14:paraId="0DB4A5D7" w14:textId="77777777" w:rsidR="009F22B6" w:rsidRPr="005606BC" w:rsidRDefault="009F22B6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9F22B6" w:rsidRPr="00347E11" w14:paraId="5D06AD0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1CBA85C" w14:textId="77777777" w:rsidR="009F22B6" w:rsidRPr="00347E11" w:rsidRDefault="009F22B6" w:rsidP="00347E11">
          <w:pPr>
            <w:pStyle w:val="Sidfot"/>
            <w:rPr>
              <w:sz w:val="8"/>
            </w:rPr>
          </w:pPr>
        </w:p>
      </w:tc>
    </w:tr>
    <w:tr w:rsidR="009F22B6" w:rsidRPr="00EE3C0F" w14:paraId="787B70C6" w14:textId="77777777" w:rsidTr="00C26068">
      <w:trPr>
        <w:trHeight w:val="227"/>
      </w:trPr>
      <w:tc>
        <w:tcPr>
          <w:tcW w:w="4074" w:type="dxa"/>
        </w:tcPr>
        <w:p w14:paraId="6429F7E8" w14:textId="77777777" w:rsidR="009F22B6" w:rsidRPr="00F53AEA" w:rsidRDefault="009F22B6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91868DB" w14:textId="77777777" w:rsidR="009F22B6" w:rsidRPr="00F53AEA" w:rsidRDefault="009F22B6" w:rsidP="00F53AEA">
          <w:pPr>
            <w:pStyle w:val="Sidfot"/>
            <w:spacing w:line="276" w:lineRule="auto"/>
          </w:pPr>
        </w:p>
      </w:tc>
    </w:tr>
  </w:tbl>
  <w:p w14:paraId="32A24641" w14:textId="77777777" w:rsidR="009F22B6" w:rsidRPr="00EE3C0F" w:rsidRDefault="009F22B6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DFBDD" w14:textId="77777777" w:rsidR="0007270E" w:rsidRDefault="0007270E" w:rsidP="00A87A54">
      <w:pPr>
        <w:spacing w:after="0" w:line="240" w:lineRule="auto"/>
      </w:pPr>
      <w:r>
        <w:separator/>
      </w:r>
    </w:p>
  </w:footnote>
  <w:footnote w:type="continuationSeparator" w:id="0">
    <w:p w14:paraId="1464155F" w14:textId="77777777" w:rsidR="0007270E" w:rsidRDefault="0007270E" w:rsidP="00A87A54">
      <w:pPr>
        <w:spacing w:after="0" w:line="240" w:lineRule="auto"/>
      </w:pPr>
      <w:r>
        <w:continuationSeparator/>
      </w:r>
    </w:p>
  </w:footnote>
  <w:footnote w:type="continuationNotice" w:id="1">
    <w:p w14:paraId="2C6CBF2C" w14:textId="77777777" w:rsidR="0007270E" w:rsidRDefault="000727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CE387" w14:textId="77777777" w:rsidR="00723158" w:rsidRDefault="0072315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0F5DF" w14:textId="77777777" w:rsidR="00723158" w:rsidRDefault="0072315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F22B6" w14:paraId="02B22F75" w14:textId="77777777" w:rsidTr="00C93EBA">
      <w:trPr>
        <w:trHeight w:val="227"/>
      </w:trPr>
      <w:tc>
        <w:tcPr>
          <w:tcW w:w="5534" w:type="dxa"/>
        </w:tcPr>
        <w:p w14:paraId="631F393A" w14:textId="77777777" w:rsidR="009F22B6" w:rsidRPr="007D73AB" w:rsidRDefault="009F22B6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44125878805540049ACD4356DEE12D71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3FE35617" w14:textId="77777777" w:rsidR="009F22B6" w:rsidRPr="007D73AB" w:rsidRDefault="009F22B6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0F6A790A" w14:textId="77777777" w:rsidR="009F22B6" w:rsidRDefault="009F22B6" w:rsidP="00916E60">
          <w:pPr>
            <w:pStyle w:val="Sidhuvud"/>
          </w:pPr>
        </w:p>
      </w:tc>
    </w:tr>
    <w:tr w:rsidR="009F22B6" w14:paraId="08CBEE79" w14:textId="77777777" w:rsidTr="00C93EBA">
      <w:trPr>
        <w:trHeight w:val="1928"/>
      </w:trPr>
      <w:tc>
        <w:tcPr>
          <w:tcW w:w="5534" w:type="dxa"/>
        </w:tcPr>
        <w:p w14:paraId="08D33F2C" w14:textId="77777777" w:rsidR="009F22B6" w:rsidRPr="00340DE0" w:rsidRDefault="009F22B6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E2F9E7E" wp14:editId="13E03373">
                <wp:extent cx="1737364" cy="493777"/>
                <wp:effectExtent l="0" t="0" r="0" b="1905"/>
                <wp:docPr id="14" name="Bildobjekt 14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32C73716169545768538FE21599D2D0B"/>
            </w:placeholder>
            <w:showingPlcHdr/>
            <w:dataBinding w:prefixMappings="xmlns:ns0='http://lp/documentinfo/RK' " w:xpath="/ns0:DocumentInfo[1]/ns0:BaseInfo[1]/ns0:DocTypeShowName[1]" w:storeItemID="{97236398-911A-43CB-93E8-ECAAA0E10B20}"/>
            <w:text/>
          </w:sdtPr>
          <w:sdtEndPr/>
          <w:sdtContent>
            <w:p w14:paraId="2B2B4026" w14:textId="6D6E1FA2" w:rsidR="009F22B6" w:rsidRPr="00710A6C" w:rsidRDefault="009F22B6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3548AF03" w14:textId="77777777" w:rsidR="009F22B6" w:rsidRDefault="009F22B6" w:rsidP="00EE3C0F">
          <w:pPr>
            <w:pStyle w:val="Sidhuvud"/>
          </w:pPr>
        </w:p>
        <w:p w14:paraId="406EE00B" w14:textId="77777777" w:rsidR="009F22B6" w:rsidRDefault="009F22B6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142C96C718E548BBB93BBF6C8B9EB83A"/>
            </w:placeholder>
            <w:showingPlcHdr/>
            <w:dataBinding w:prefixMappings="xmlns:ns0='http://lp/documentinfo/RK' " w:xpath="/ns0:DocumentInfo[1]/ns0:BaseInfo[1]/ns0:HeaderDate[1]" w:storeItemID="{97236398-911A-43CB-93E8-ECAAA0E10B20}"/>
            <w:date w:fullDate="2017-05-09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7895CEF0" w14:textId="064EE97E" w:rsidR="009F22B6" w:rsidRDefault="009F22B6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rPr>
              <w:rFonts w:cstheme="majorHAnsi"/>
              <w:szCs w:val="19"/>
            </w:rPr>
            <w:alias w:val="Dnr"/>
            <w:tag w:val="ccRKShow_Dnr"/>
            <w:id w:val="956755014"/>
            <w:placeholder>
              <w:docPart w:val="CD709AB2E9A6443FA444A5585404F365"/>
            </w:placeholder>
            <w:dataBinding w:prefixMappings="xmlns:ns0='http://lp/documentinfo/RK' " w:xpath="/ns0:DocumentInfo[1]/ns0:BaseInfo[1]/ns0:Dnr[1]" w:storeItemID="{97236398-911A-43CB-93E8-ECAAA0E10B20}"/>
            <w:text/>
          </w:sdtPr>
          <w:sdtEndPr/>
          <w:sdtContent>
            <w:p w14:paraId="2630B38B" w14:textId="186F4379" w:rsidR="009F22B6" w:rsidRPr="007E1883" w:rsidRDefault="00723158" w:rsidP="00EE3C0F">
              <w:pPr>
                <w:pStyle w:val="Sidhuvud"/>
                <w:rPr>
                  <w:rFonts w:cstheme="majorHAnsi"/>
                  <w:szCs w:val="19"/>
                </w:rPr>
              </w:pPr>
              <w:r>
                <w:rPr>
                  <w:rFonts w:cstheme="majorHAnsi"/>
                  <w:szCs w:val="19"/>
                </w:rPr>
                <w:t>Ju2019/01093</w:t>
              </w:r>
              <w:r w:rsidR="009F22B6" w:rsidRPr="00860DB7">
                <w:rPr>
                  <w:rFonts w:cstheme="majorHAnsi"/>
                  <w:szCs w:val="19"/>
                </w:rPr>
                <w:t>/POL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BA826E26F3D94B0C9A4A31C75C3DEFBF"/>
            </w:placeholder>
            <w:showingPlcHdr/>
            <w:dataBinding w:prefixMappings="xmlns:ns0='http://lp/documentinfo/RK' " w:xpath="/ns0:DocumentInfo[1]/ns0:BaseInfo[1]/ns0:DocNumber[1]" w:storeItemID="{97236398-911A-43CB-93E8-ECAAA0E10B20}"/>
            <w:text/>
          </w:sdtPr>
          <w:sdtEndPr/>
          <w:sdtContent>
            <w:p w14:paraId="356493C5" w14:textId="45544660" w:rsidR="009F22B6" w:rsidRDefault="009F22B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E85AFD9" w14:textId="77777777" w:rsidR="009F22B6" w:rsidRDefault="009F22B6" w:rsidP="00EE3C0F">
          <w:pPr>
            <w:pStyle w:val="Sidhuvud"/>
          </w:pPr>
        </w:p>
      </w:tc>
      <w:tc>
        <w:tcPr>
          <w:tcW w:w="1134" w:type="dxa"/>
        </w:tcPr>
        <w:p w14:paraId="19B81C62" w14:textId="77777777" w:rsidR="009F22B6" w:rsidRDefault="009F22B6" w:rsidP="0094502D">
          <w:pPr>
            <w:pStyle w:val="Sidhuvud"/>
          </w:pPr>
        </w:p>
        <w:p w14:paraId="47259B84" w14:textId="77777777" w:rsidR="009F22B6" w:rsidRPr="0094502D" w:rsidRDefault="009F22B6" w:rsidP="00EC71A6">
          <w:pPr>
            <w:pStyle w:val="Sidhuvud"/>
          </w:pPr>
        </w:p>
      </w:tc>
    </w:tr>
    <w:tr w:rsidR="009F22B6" w14:paraId="3796DAD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0C0D1D5EF1E4469CB7BB00143D043EE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288516E" w14:textId="77777777" w:rsidR="009F22B6" w:rsidRDefault="009F22B6" w:rsidP="00340DE0">
              <w:pPr>
                <w:pStyle w:val="Sidhuvud"/>
                <w:rPr>
                  <w:b/>
                </w:rPr>
              </w:pPr>
              <w:r w:rsidRPr="00AA5669">
                <w:rPr>
                  <w:b/>
                </w:rPr>
                <w:t>Justitiedepartementet</w:t>
              </w:r>
            </w:p>
            <w:p w14:paraId="12A8A8A7" w14:textId="62748783" w:rsidR="009F22B6" w:rsidRPr="00340DE0" w:rsidRDefault="009F22B6" w:rsidP="002706FF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D895AC0817E044909D218B883C076AED"/>
          </w:placeholder>
          <w:dataBinding w:prefixMappings="xmlns:ns0='http://lp/documentinfo/RK' " w:xpath="/ns0:DocumentInfo[1]/ns0:BaseInfo[1]/ns0:Recipient[1]" w:storeItemID="{97236398-911A-43CB-93E8-ECAAA0E10B20}"/>
          <w:text w:multiLine="1"/>
        </w:sdtPr>
        <w:sdtEndPr/>
        <w:sdtContent>
          <w:tc>
            <w:tcPr>
              <w:tcW w:w="3170" w:type="dxa"/>
            </w:tcPr>
            <w:p w14:paraId="6B5AD147" w14:textId="77777777" w:rsidR="009F22B6" w:rsidRDefault="009F22B6" w:rsidP="00AA566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61B7CFE" w14:textId="77777777" w:rsidR="009F22B6" w:rsidRDefault="009F22B6" w:rsidP="003E6020">
          <w:pPr>
            <w:pStyle w:val="Sidhuvud"/>
          </w:pPr>
        </w:p>
      </w:tc>
    </w:tr>
  </w:tbl>
  <w:p w14:paraId="31563748" w14:textId="77777777" w:rsidR="009F22B6" w:rsidRDefault="009F22B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70B8F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EC9E4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B8B1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4FA5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9300189"/>
    <w:multiLevelType w:val="hybridMultilevel"/>
    <w:tmpl w:val="355C867C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69"/>
    <w:rsid w:val="00000290"/>
    <w:rsid w:val="00001541"/>
    <w:rsid w:val="00002E6B"/>
    <w:rsid w:val="00004670"/>
    <w:rsid w:val="00004D5C"/>
    <w:rsid w:val="00005F68"/>
    <w:rsid w:val="0000672A"/>
    <w:rsid w:val="00006CA7"/>
    <w:rsid w:val="00012B00"/>
    <w:rsid w:val="000145F9"/>
    <w:rsid w:val="00014EF6"/>
    <w:rsid w:val="00017197"/>
    <w:rsid w:val="0001725B"/>
    <w:rsid w:val="000203B0"/>
    <w:rsid w:val="00025992"/>
    <w:rsid w:val="00026711"/>
    <w:rsid w:val="00031E95"/>
    <w:rsid w:val="000365DE"/>
    <w:rsid w:val="0003679E"/>
    <w:rsid w:val="00041EDC"/>
    <w:rsid w:val="00043039"/>
    <w:rsid w:val="0005297B"/>
    <w:rsid w:val="00053CAA"/>
    <w:rsid w:val="00057FE0"/>
    <w:rsid w:val="000620FD"/>
    <w:rsid w:val="00063DCB"/>
    <w:rsid w:val="00066BC9"/>
    <w:rsid w:val="0007033C"/>
    <w:rsid w:val="0007270E"/>
    <w:rsid w:val="00073B75"/>
    <w:rsid w:val="000757FC"/>
    <w:rsid w:val="00080A53"/>
    <w:rsid w:val="00081267"/>
    <w:rsid w:val="00083BD8"/>
    <w:rsid w:val="000862E0"/>
    <w:rsid w:val="000873C3"/>
    <w:rsid w:val="00093408"/>
    <w:rsid w:val="00093542"/>
    <w:rsid w:val="0009435C"/>
    <w:rsid w:val="000A218C"/>
    <w:rsid w:val="000A386F"/>
    <w:rsid w:val="000A456A"/>
    <w:rsid w:val="000B00E2"/>
    <w:rsid w:val="000C0B3C"/>
    <w:rsid w:val="000C21FF"/>
    <w:rsid w:val="000C61D1"/>
    <w:rsid w:val="000C6855"/>
    <w:rsid w:val="000D10C8"/>
    <w:rsid w:val="000D11E6"/>
    <w:rsid w:val="000D1CED"/>
    <w:rsid w:val="000D31A9"/>
    <w:rsid w:val="000D351D"/>
    <w:rsid w:val="000D4D83"/>
    <w:rsid w:val="000E02C6"/>
    <w:rsid w:val="000E12D9"/>
    <w:rsid w:val="000E491F"/>
    <w:rsid w:val="000E638A"/>
    <w:rsid w:val="000E769C"/>
    <w:rsid w:val="000F00B8"/>
    <w:rsid w:val="000F2084"/>
    <w:rsid w:val="000F6462"/>
    <w:rsid w:val="00107581"/>
    <w:rsid w:val="001139C8"/>
    <w:rsid w:val="0011413E"/>
    <w:rsid w:val="001164E7"/>
    <w:rsid w:val="00117F1E"/>
    <w:rsid w:val="0012033A"/>
    <w:rsid w:val="001203DE"/>
    <w:rsid w:val="00121002"/>
    <w:rsid w:val="00126E6B"/>
    <w:rsid w:val="00130EC3"/>
    <w:rsid w:val="00136D15"/>
    <w:rsid w:val="00137236"/>
    <w:rsid w:val="001428E2"/>
    <w:rsid w:val="001448A9"/>
    <w:rsid w:val="00147164"/>
    <w:rsid w:val="00154E01"/>
    <w:rsid w:val="00156D49"/>
    <w:rsid w:val="0016651D"/>
    <w:rsid w:val="00167F27"/>
    <w:rsid w:val="00170CE4"/>
    <w:rsid w:val="00172E15"/>
    <w:rsid w:val="0017300E"/>
    <w:rsid w:val="00173126"/>
    <w:rsid w:val="00176A26"/>
    <w:rsid w:val="00177E60"/>
    <w:rsid w:val="00190245"/>
    <w:rsid w:val="00191234"/>
    <w:rsid w:val="0019127B"/>
    <w:rsid w:val="00192350"/>
    <w:rsid w:val="00192E34"/>
    <w:rsid w:val="00194CFE"/>
    <w:rsid w:val="00195567"/>
    <w:rsid w:val="00196F77"/>
    <w:rsid w:val="00197A8A"/>
    <w:rsid w:val="001A2338"/>
    <w:rsid w:val="001A2A61"/>
    <w:rsid w:val="001A42CB"/>
    <w:rsid w:val="001A4E26"/>
    <w:rsid w:val="001A7D11"/>
    <w:rsid w:val="001B0ECF"/>
    <w:rsid w:val="001B4824"/>
    <w:rsid w:val="001C1B1E"/>
    <w:rsid w:val="001C1FFA"/>
    <w:rsid w:val="001C4980"/>
    <w:rsid w:val="001C5DC9"/>
    <w:rsid w:val="001C6C1D"/>
    <w:rsid w:val="001C71A9"/>
    <w:rsid w:val="001C7646"/>
    <w:rsid w:val="001C7B8D"/>
    <w:rsid w:val="001E1A13"/>
    <w:rsid w:val="001E1B00"/>
    <w:rsid w:val="001E72EE"/>
    <w:rsid w:val="001F0629"/>
    <w:rsid w:val="001F0736"/>
    <w:rsid w:val="001F0F68"/>
    <w:rsid w:val="001F4302"/>
    <w:rsid w:val="001F50BE"/>
    <w:rsid w:val="001F525B"/>
    <w:rsid w:val="001F6BBE"/>
    <w:rsid w:val="002006EB"/>
    <w:rsid w:val="00204079"/>
    <w:rsid w:val="002066B2"/>
    <w:rsid w:val="002102FD"/>
    <w:rsid w:val="00211B4E"/>
    <w:rsid w:val="002122D8"/>
    <w:rsid w:val="00213204"/>
    <w:rsid w:val="00213258"/>
    <w:rsid w:val="00222258"/>
    <w:rsid w:val="00223AD6"/>
    <w:rsid w:val="00224276"/>
    <w:rsid w:val="002246E9"/>
    <w:rsid w:val="0022666A"/>
    <w:rsid w:val="00230746"/>
    <w:rsid w:val="0023184B"/>
    <w:rsid w:val="00233D52"/>
    <w:rsid w:val="00237147"/>
    <w:rsid w:val="00251439"/>
    <w:rsid w:val="00260D2D"/>
    <w:rsid w:val="00262CDA"/>
    <w:rsid w:val="00262E5C"/>
    <w:rsid w:val="0026352C"/>
    <w:rsid w:val="002657C7"/>
    <w:rsid w:val="0026721E"/>
    <w:rsid w:val="002706FF"/>
    <w:rsid w:val="0027143E"/>
    <w:rsid w:val="00271D00"/>
    <w:rsid w:val="00275872"/>
    <w:rsid w:val="002766C7"/>
    <w:rsid w:val="00280574"/>
    <w:rsid w:val="00281106"/>
    <w:rsid w:val="00282D27"/>
    <w:rsid w:val="00287F0D"/>
    <w:rsid w:val="00292420"/>
    <w:rsid w:val="00292850"/>
    <w:rsid w:val="00293421"/>
    <w:rsid w:val="00296B7A"/>
    <w:rsid w:val="002A2BE1"/>
    <w:rsid w:val="002A6820"/>
    <w:rsid w:val="002A76C0"/>
    <w:rsid w:val="002B23AA"/>
    <w:rsid w:val="002B6849"/>
    <w:rsid w:val="002C5B48"/>
    <w:rsid w:val="002C5DF3"/>
    <w:rsid w:val="002D2647"/>
    <w:rsid w:val="002D2C96"/>
    <w:rsid w:val="002D4298"/>
    <w:rsid w:val="002D4829"/>
    <w:rsid w:val="002E2C89"/>
    <w:rsid w:val="002E3609"/>
    <w:rsid w:val="002E4AC5"/>
    <w:rsid w:val="002E4D3F"/>
    <w:rsid w:val="002E506F"/>
    <w:rsid w:val="002E61A5"/>
    <w:rsid w:val="002F3675"/>
    <w:rsid w:val="002F418C"/>
    <w:rsid w:val="002F59E0"/>
    <w:rsid w:val="002F63DB"/>
    <w:rsid w:val="002F66A6"/>
    <w:rsid w:val="0030173B"/>
    <w:rsid w:val="003050DB"/>
    <w:rsid w:val="003060D3"/>
    <w:rsid w:val="00306781"/>
    <w:rsid w:val="00310561"/>
    <w:rsid w:val="00311D8C"/>
    <w:rsid w:val="003128E2"/>
    <w:rsid w:val="00314ABD"/>
    <w:rsid w:val="00320175"/>
    <w:rsid w:val="00321621"/>
    <w:rsid w:val="00322C2E"/>
    <w:rsid w:val="00323EF7"/>
    <w:rsid w:val="003240E1"/>
    <w:rsid w:val="003243D3"/>
    <w:rsid w:val="00326C03"/>
    <w:rsid w:val="00327474"/>
    <w:rsid w:val="003406AE"/>
    <w:rsid w:val="00340DE0"/>
    <w:rsid w:val="00341F47"/>
    <w:rsid w:val="00342327"/>
    <w:rsid w:val="00346FFE"/>
    <w:rsid w:val="00347E11"/>
    <w:rsid w:val="00350696"/>
    <w:rsid w:val="00350C92"/>
    <w:rsid w:val="00360146"/>
    <w:rsid w:val="00365461"/>
    <w:rsid w:val="00370311"/>
    <w:rsid w:val="0037726C"/>
    <w:rsid w:val="003772A1"/>
    <w:rsid w:val="00380663"/>
    <w:rsid w:val="003853E3"/>
    <w:rsid w:val="0038587E"/>
    <w:rsid w:val="00387AB6"/>
    <w:rsid w:val="00392ED4"/>
    <w:rsid w:val="0039367D"/>
    <w:rsid w:val="00393680"/>
    <w:rsid w:val="00394D4C"/>
    <w:rsid w:val="003A0093"/>
    <w:rsid w:val="003A1315"/>
    <w:rsid w:val="003A2728"/>
    <w:rsid w:val="003A2E73"/>
    <w:rsid w:val="003A3071"/>
    <w:rsid w:val="003A3E63"/>
    <w:rsid w:val="003A5969"/>
    <w:rsid w:val="003A5C58"/>
    <w:rsid w:val="003B0C81"/>
    <w:rsid w:val="003B3851"/>
    <w:rsid w:val="003C6B9A"/>
    <w:rsid w:val="003C7BE0"/>
    <w:rsid w:val="003D0DD3"/>
    <w:rsid w:val="003D17EF"/>
    <w:rsid w:val="003D3535"/>
    <w:rsid w:val="003D7B03"/>
    <w:rsid w:val="003E0E39"/>
    <w:rsid w:val="003E2576"/>
    <w:rsid w:val="003E4CBF"/>
    <w:rsid w:val="003E5A50"/>
    <w:rsid w:val="003E6020"/>
    <w:rsid w:val="003E68C0"/>
    <w:rsid w:val="003F299F"/>
    <w:rsid w:val="003F6B92"/>
    <w:rsid w:val="0040118F"/>
    <w:rsid w:val="00403188"/>
    <w:rsid w:val="0041223B"/>
    <w:rsid w:val="00412653"/>
    <w:rsid w:val="00413A4E"/>
    <w:rsid w:val="00415163"/>
    <w:rsid w:val="004157BE"/>
    <w:rsid w:val="004167EC"/>
    <w:rsid w:val="0042068E"/>
    <w:rsid w:val="004218A1"/>
    <w:rsid w:val="00422030"/>
    <w:rsid w:val="00422A7F"/>
    <w:rsid w:val="00426913"/>
    <w:rsid w:val="00426A6E"/>
    <w:rsid w:val="0043359C"/>
    <w:rsid w:val="0043623F"/>
    <w:rsid w:val="00440A9C"/>
    <w:rsid w:val="00441D70"/>
    <w:rsid w:val="00445604"/>
    <w:rsid w:val="00445E4E"/>
    <w:rsid w:val="004557F3"/>
    <w:rsid w:val="0045607E"/>
    <w:rsid w:val="00456DC3"/>
    <w:rsid w:val="00461E77"/>
    <w:rsid w:val="0046337E"/>
    <w:rsid w:val="00465F21"/>
    <w:rsid w:val="004660C8"/>
    <w:rsid w:val="00467A21"/>
    <w:rsid w:val="00472EBA"/>
    <w:rsid w:val="00473474"/>
    <w:rsid w:val="00474676"/>
    <w:rsid w:val="0047511B"/>
    <w:rsid w:val="00476260"/>
    <w:rsid w:val="00480EC3"/>
    <w:rsid w:val="00481D09"/>
    <w:rsid w:val="0048317E"/>
    <w:rsid w:val="00485601"/>
    <w:rsid w:val="004865B8"/>
    <w:rsid w:val="00486C0D"/>
    <w:rsid w:val="00486D6C"/>
    <w:rsid w:val="004909AA"/>
    <w:rsid w:val="00491796"/>
    <w:rsid w:val="004A08D7"/>
    <w:rsid w:val="004A2E94"/>
    <w:rsid w:val="004A66B1"/>
    <w:rsid w:val="004B1E7B"/>
    <w:rsid w:val="004B3029"/>
    <w:rsid w:val="004B3165"/>
    <w:rsid w:val="004B35E7"/>
    <w:rsid w:val="004B566D"/>
    <w:rsid w:val="004B5FEA"/>
    <w:rsid w:val="004B63BF"/>
    <w:rsid w:val="004B66DA"/>
    <w:rsid w:val="004B7DFF"/>
    <w:rsid w:val="004C2AB7"/>
    <w:rsid w:val="004C5686"/>
    <w:rsid w:val="004C70EE"/>
    <w:rsid w:val="004D1F15"/>
    <w:rsid w:val="004D2E41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95B"/>
    <w:rsid w:val="0052127C"/>
    <w:rsid w:val="00523D6D"/>
    <w:rsid w:val="005302E0"/>
    <w:rsid w:val="00544738"/>
    <w:rsid w:val="005456E4"/>
    <w:rsid w:val="00546577"/>
    <w:rsid w:val="0054790D"/>
    <w:rsid w:val="00547B89"/>
    <w:rsid w:val="005503C7"/>
    <w:rsid w:val="00555C85"/>
    <w:rsid w:val="005606BC"/>
    <w:rsid w:val="00567799"/>
    <w:rsid w:val="005712EA"/>
    <w:rsid w:val="00571A0B"/>
    <w:rsid w:val="0057393B"/>
    <w:rsid w:val="00573A6C"/>
    <w:rsid w:val="005747D0"/>
    <w:rsid w:val="005824E7"/>
    <w:rsid w:val="005850D7"/>
    <w:rsid w:val="0058522F"/>
    <w:rsid w:val="00586266"/>
    <w:rsid w:val="005920A4"/>
    <w:rsid w:val="00592E1F"/>
    <w:rsid w:val="00595EDE"/>
    <w:rsid w:val="00596E2B"/>
    <w:rsid w:val="005A2022"/>
    <w:rsid w:val="005A231D"/>
    <w:rsid w:val="005A507F"/>
    <w:rsid w:val="005A5193"/>
    <w:rsid w:val="005A6D0D"/>
    <w:rsid w:val="005B115A"/>
    <w:rsid w:val="005B1A86"/>
    <w:rsid w:val="005B269B"/>
    <w:rsid w:val="005B537F"/>
    <w:rsid w:val="005B7D93"/>
    <w:rsid w:val="005C0708"/>
    <w:rsid w:val="005C120D"/>
    <w:rsid w:val="005C49E9"/>
    <w:rsid w:val="005C5E3E"/>
    <w:rsid w:val="005C69F5"/>
    <w:rsid w:val="005D07C2"/>
    <w:rsid w:val="005E07A1"/>
    <w:rsid w:val="005E2F29"/>
    <w:rsid w:val="005E4E79"/>
    <w:rsid w:val="005E5508"/>
    <w:rsid w:val="005E5CE7"/>
    <w:rsid w:val="005E7E2F"/>
    <w:rsid w:val="005F08C5"/>
    <w:rsid w:val="005F12F7"/>
    <w:rsid w:val="005F1F29"/>
    <w:rsid w:val="00605718"/>
    <w:rsid w:val="00605C66"/>
    <w:rsid w:val="0061377D"/>
    <w:rsid w:val="006154AE"/>
    <w:rsid w:val="006175D7"/>
    <w:rsid w:val="00620636"/>
    <w:rsid w:val="006208E5"/>
    <w:rsid w:val="006264F1"/>
    <w:rsid w:val="00626FAE"/>
    <w:rsid w:val="006273E4"/>
    <w:rsid w:val="00631F82"/>
    <w:rsid w:val="00633206"/>
    <w:rsid w:val="00642290"/>
    <w:rsid w:val="00647FD7"/>
    <w:rsid w:val="00650080"/>
    <w:rsid w:val="00651380"/>
    <w:rsid w:val="00651F17"/>
    <w:rsid w:val="00652171"/>
    <w:rsid w:val="00654B4D"/>
    <w:rsid w:val="0065559D"/>
    <w:rsid w:val="00660C3A"/>
    <w:rsid w:val="00660D84"/>
    <w:rsid w:val="0066378C"/>
    <w:rsid w:val="00665A62"/>
    <w:rsid w:val="006700F0"/>
    <w:rsid w:val="00670A48"/>
    <w:rsid w:val="00672F6F"/>
    <w:rsid w:val="00674C8B"/>
    <w:rsid w:val="00685E6F"/>
    <w:rsid w:val="00687918"/>
    <w:rsid w:val="006919E4"/>
    <w:rsid w:val="006929D6"/>
    <w:rsid w:val="0069523C"/>
    <w:rsid w:val="006962CA"/>
    <w:rsid w:val="00697F0E"/>
    <w:rsid w:val="006A1B75"/>
    <w:rsid w:val="006A6211"/>
    <w:rsid w:val="006A6FF1"/>
    <w:rsid w:val="006B27AF"/>
    <w:rsid w:val="006B4A30"/>
    <w:rsid w:val="006B54B3"/>
    <w:rsid w:val="006B6107"/>
    <w:rsid w:val="006B7569"/>
    <w:rsid w:val="006C28EE"/>
    <w:rsid w:val="006C2D48"/>
    <w:rsid w:val="006C6CA1"/>
    <w:rsid w:val="006D1DC8"/>
    <w:rsid w:val="006D28CE"/>
    <w:rsid w:val="006D2998"/>
    <w:rsid w:val="006D3188"/>
    <w:rsid w:val="006D4214"/>
    <w:rsid w:val="006E08FC"/>
    <w:rsid w:val="006F2588"/>
    <w:rsid w:val="006F6D0B"/>
    <w:rsid w:val="007053D7"/>
    <w:rsid w:val="00710A6C"/>
    <w:rsid w:val="00710D98"/>
    <w:rsid w:val="00712266"/>
    <w:rsid w:val="00712593"/>
    <w:rsid w:val="00712D82"/>
    <w:rsid w:val="00713F01"/>
    <w:rsid w:val="007213D0"/>
    <w:rsid w:val="00721675"/>
    <w:rsid w:val="00723158"/>
    <w:rsid w:val="00732599"/>
    <w:rsid w:val="00741668"/>
    <w:rsid w:val="00743DC5"/>
    <w:rsid w:val="00743E09"/>
    <w:rsid w:val="007442A5"/>
    <w:rsid w:val="00750C93"/>
    <w:rsid w:val="0075219F"/>
    <w:rsid w:val="00754E24"/>
    <w:rsid w:val="00757B3B"/>
    <w:rsid w:val="00765EE7"/>
    <w:rsid w:val="00771346"/>
    <w:rsid w:val="00773075"/>
    <w:rsid w:val="00773F36"/>
    <w:rsid w:val="007759DE"/>
    <w:rsid w:val="00776254"/>
    <w:rsid w:val="00777CFF"/>
    <w:rsid w:val="007815BC"/>
    <w:rsid w:val="00782B3F"/>
    <w:rsid w:val="00782E3C"/>
    <w:rsid w:val="0079641B"/>
    <w:rsid w:val="007979AF"/>
    <w:rsid w:val="007A1856"/>
    <w:rsid w:val="007A1887"/>
    <w:rsid w:val="007A629C"/>
    <w:rsid w:val="007A6348"/>
    <w:rsid w:val="007C1634"/>
    <w:rsid w:val="007C419F"/>
    <w:rsid w:val="007C44FF"/>
    <w:rsid w:val="007C45C9"/>
    <w:rsid w:val="007C7BDB"/>
    <w:rsid w:val="007D73AB"/>
    <w:rsid w:val="007E1883"/>
    <w:rsid w:val="007E2712"/>
    <w:rsid w:val="007E3F3B"/>
    <w:rsid w:val="007E4A9C"/>
    <w:rsid w:val="007E520F"/>
    <w:rsid w:val="007E5516"/>
    <w:rsid w:val="007E7EE2"/>
    <w:rsid w:val="007F06CA"/>
    <w:rsid w:val="007F61D1"/>
    <w:rsid w:val="007F700E"/>
    <w:rsid w:val="0080228F"/>
    <w:rsid w:val="00802858"/>
    <w:rsid w:val="00802F81"/>
    <w:rsid w:val="00804C1B"/>
    <w:rsid w:val="008112FD"/>
    <w:rsid w:val="008178E6"/>
    <w:rsid w:val="0082249C"/>
    <w:rsid w:val="00822623"/>
    <w:rsid w:val="00830B7B"/>
    <w:rsid w:val="00832661"/>
    <w:rsid w:val="008349AA"/>
    <w:rsid w:val="008375D5"/>
    <w:rsid w:val="00841486"/>
    <w:rsid w:val="008431AF"/>
    <w:rsid w:val="008458B6"/>
    <w:rsid w:val="008504F6"/>
    <w:rsid w:val="00851A67"/>
    <w:rsid w:val="00852B77"/>
    <w:rsid w:val="00853D59"/>
    <w:rsid w:val="008540D6"/>
    <w:rsid w:val="00860DB7"/>
    <w:rsid w:val="00862BBD"/>
    <w:rsid w:val="00863897"/>
    <w:rsid w:val="00863BB7"/>
    <w:rsid w:val="008716AD"/>
    <w:rsid w:val="00872D95"/>
    <w:rsid w:val="008756DD"/>
    <w:rsid w:val="00875DDD"/>
    <w:rsid w:val="00881BC6"/>
    <w:rsid w:val="008860CC"/>
    <w:rsid w:val="00890876"/>
    <w:rsid w:val="00890F0B"/>
    <w:rsid w:val="00891929"/>
    <w:rsid w:val="00893029"/>
    <w:rsid w:val="0089514A"/>
    <w:rsid w:val="008A0A0D"/>
    <w:rsid w:val="008A40C4"/>
    <w:rsid w:val="008A4CEA"/>
    <w:rsid w:val="008A7506"/>
    <w:rsid w:val="008A78DC"/>
    <w:rsid w:val="008B1603"/>
    <w:rsid w:val="008C24CA"/>
    <w:rsid w:val="008C4538"/>
    <w:rsid w:val="008C562B"/>
    <w:rsid w:val="008C7B24"/>
    <w:rsid w:val="008D23EB"/>
    <w:rsid w:val="008D2D6B"/>
    <w:rsid w:val="008D3090"/>
    <w:rsid w:val="008D37E8"/>
    <w:rsid w:val="008D4306"/>
    <w:rsid w:val="008D4508"/>
    <w:rsid w:val="008D4DC4"/>
    <w:rsid w:val="008D7CAF"/>
    <w:rsid w:val="008E02EE"/>
    <w:rsid w:val="008E124C"/>
    <w:rsid w:val="008E2AD0"/>
    <w:rsid w:val="008E417B"/>
    <w:rsid w:val="008E4AF9"/>
    <w:rsid w:val="008E5B37"/>
    <w:rsid w:val="008E65A8"/>
    <w:rsid w:val="008E77D6"/>
    <w:rsid w:val="008F3A4A"/>
    <w:rsid w:val="008F6D82"/>
    <w:rsid w:val="008F6DC4"/>
    <w:rsid w:val="009036E7"/>
    <w:rsid w:val="00904172"/>
    <w:rsid w:val="0091053B"/>
    <w:rsid w:val="00910D1B"/>
    <w:rsid w:val="00912676"/>
    <w:rsid w:val="00912945"/>
    <w:rsid w:val="00914679"/>
    <w:rsid w:val="00916E60"/>
    <w:rsid w:val="00927334"/>
    <w:rsid w:val="00935814"/>
    <w:rsid w:val="0094181E"/>
    <w:rsid w:val="0094502D"/>
    <w:rsid w:val="00947013"/>
    <w:rsid w:val="009572B7"/>
    <w:rsid w:val="009628E7"/>
    <w:rsid w:val="00974922"/>
    <w:rsid w:val="00975663"/>
    <w:rsid w:val="00980031"/>
    <w:rsid w:val="00981ACA"/>
    <w:rsid w:val="00984EA2"/>
    <w:rsid w:val="00986CC3"/>
    <w:rsid w:val="0099068E"/>
    <w:rsid w:val="00991F22"/>
    <w:rsid w:val="009920AA"/>
    <w:rsid w:val="00992943"/>
    <w:rsid w:val="00994FDC"/>
    <w:rsid w:val="00996026"/>
    <w:rsid w:val="009A04AE"/>
    <w:rsid w:val="009A0866"/>
    <w:rsid w:val="009A1320"/>
    <w:rsid w:val="009A4D0A"/>
    <w:rsid w:val="009A4E93"/>
    <w:rsid w:val="009C2459"/>
    <w:rsid w:val="009C255A"/>
    <w:rsid w:val="009C2B46"/>
    <w:rsid w:val="009C4448"/>
    <w:rsid w:val="009C5308"/>
    <w:rsid w:val="009C5765"/>
    <w:rsid w:val="009C610D"/>
    <w:rsid w:val="009D0256"/>
    <w:rsid w:val="009D4E9F"/>
    <w:rsid w:val="009D5D40"/>
    <w:rsid w:val="009D6B1B"/>
    <w:rsid w:val="009E107B"/>
    <w:rsid w:val="009E18D6"/>
    <w:rsid w:val="009E4836"/>
    <w:rsid w:val="009E6EC0"/>
    <w:rsid w:val="009F1624"/>
    <w:rsid w:val="009F22B6"/>
    <w:rsid w:val="009F2F6A"/>
    <w:rsid w:val="00A00AE4"/>
    <w:rsid w:val="00A00D24"/>
    <w:rsid w:val="00A00F53"/>
    <w:rsid w:val="00A01F5C"/>
    <w:rsid w:val="00A03923"/>
    <w:rsid w:val="00A16EDF"/>
    <w:rsid w:val="00A2019A"/>
    <w:rsid w:val="00A2416A"/>
    <w:rsid w:val="00A27B32"/>
    <w:rsid w:val="00A3270B"/>
    <w:rsid w:val="00A379E4"/>
    <w:rsid w:val="00A43B02"/>
    <w:rsid w:val="00A44946"/>
    <w:rsid w:val="00A46B85"/>
    <w:rsid w:val="00A47FD2"/>
    <w:rsid w:val="00A50585"/>
    <w:rsid w:val="00A506F1"/>
    <w:rsid w:val="00A5156E"/>
    <w:rsid w:val="00A53E57"/>
    <w:rsid w:val="00A548EA"/>
    <w:rsid w:val="00A55F09"/>
    <w:rsid w:val="00A56824"/>
    <w:rsid w:val="00A61013"/>
    <w:rsid w:val="00A65996"/>
    <w:rsid w:val="00A67276"/>
    <w:rsid w:val="00A67588"/>
    <w:rsid w:val="00A67840"/>
    <w:rsid w:val="00A70ED1"/>
    <w:rsid w:val="00A71A9E"/>
    <w:rsid w:val="00A7382D"/>
    <w:rsid w:val="00A743AC"/>
    <w:rsid w:val="00A76A08"/>
    <w:rsid w:val="00A77543"/>
    <w:rsid w:val="00A84517"/>
    <w:rsid w:val="00A8483F"/>
    <w:rsid w:val="00A870B0"/>
    <w:rsid w:val="00A8777C"/>
    <w:rsid w:val="00A87A54"/>
    <w:rsid w:val="00A90A32"/>
    <w:rsid w:val="00A93F61"/>
    <w:rsid w:val="00AA12FE"/>
    <w:rsid w:val="00AA1809"/>
    <w:rsid w:val="00AA5669"/>
    <w:rsid w:val="00AA5997"/>
    <w:rsid w:val="00AB5519"/>
    <w:rsid w:val="00AB6313"/>
    <w:rsid w:val="00AB71DD"/>
    <w:rsid w:val="00AC15C5"/>
    <w:rsid w:val="00AD0E75"/>
    <w:rsid w:val="00AD22C4"/>
    <w:rsid w:val="00AE7BD8"/>
    <w:rsid w:val="00AE7D02"/>
    <w:rsid w:val="00AF0BB7"/>
    <w:rsid w:val="00AF0BDE"/>
    <w:rsid w:val="00AF0EDE"/>
    <w:rsid w:val="00AF4531"/>
    <w:rsid w:val="00AF4853"/>
    <w:rsid w:val="00AF6654"/>
    <w:rsid w:val="00B0085F"/>
    <w:rsid w:val="00B0190D"/>
    <w:rsid w:val="00B0234E"/>
    <w:rsid w:val="00B06751"/>
    <w:rsid w:val="00B06C14"/>
    <w:rsid w:val="00B13F76"/>
    <w:rsid w:val="00B149E2"/>
    <w:rsid w:val="00B14A49"/>
    <w:rsid w:val="00B2169D"/>
    <w:rsid w:val="00B21CBB"/>
    <w:rsid w:val="00B22807"/>
    <w:rsid w:val="00B263C0"/>
    <w:rsid w:val="00B27095"/>
    <w:rsid w:val="00B316CA"/>
    <w:rsid w:val="00B31BFB"/>
    <w:rsid w:val="00B31C83"/>
    <w:rsid w:val="00B331BA"/>
    <w:rsid w:val="00B337ED"/>
    <w:rsid w:val="00B3384F"/>
    <w:rsid w:val="00B3528F"/>
    <w:rsid w:val="00B357AB"/>
    <w:rsid w:val="00B4007E"/>
    <w:rsid w:val="00B41248"/>
    <w:rsid w:val="00B414CB"/>
    <w:rsid w:val="00B41F72"/>
    <w:rsid w:val="00B44AFD"/>
    <w:rsid w:val="00B44E90"/>
    <w:rsid w:val="00B451F4"/>
    <w:rsid w:val="00B45324"/>
    <w:rsid w:val="00B46039"/>
    <w:rsid w:val="00B47956"/>
    <w:rsid w:val="00B50BEB"/>
    <w:rsid w:val="00B517E1"/>
    <w:rsid w:val="00B55E70"/>
    <w:rsid w:val="00B60238"/>
    <w:rsid w:val="00B62067"/>
    <w:rsid w:val="00B64962"/>
    <w:rsid w:val="00B66AC0"/>
    <w:rsid w:val="00B71634"/>
    <w:rsid w:val="00B73B42"/>
    <w:rsid w:val="00B829DD"/>
    <w:rsid w:val="00B84409"/>
    <w:rsid w:val="00B84E2D"/>
    <w:rsid w:val="00B85244"/>
    <w:rsid w:val="00B87917"/>
    <w:rsid w:val="00B90FE9"/>
    <w:rsid w:val="00B92CC2"/>
    <w:rsid w:val="00BA4760"/>
    <w:rsid w:val="00BA56A1"/>
    <w:rsid w:val="00BB5683"/>
    <w:rsid w:val="00BC17DF"/>
    <w:rsid w:val="00BC2B60"/>
    <w:rsid w:val="00BC4AA7"/>
    <w:rsid w:val="00BD0826"/>
    <w:rsid w:val="00BD15AB"/>
    <w:rsid w:val="00BD181D"/>
    <w:rsid w:val="00BD37DC"/>
    <w:rsid w:val="00BE0165"/>
    <w:rsid w:val="00BE0567"/>
    <w:rsid w:val="00BE3210"/>
    <w:rsid w:val="00BE601A"/>
    <w:rsid w:val="00BF4F06"/>
    <w:rsid w:val="00BF534E"/>
    <w:rsid w:val="00BF5717"/>
    <w:rsid w:val="00BF5C90"/>
    <w:rsid w:val="00C00932"/>
    <w:rsid w:val="00C01585"/>
    <w:rsid w:val="00C040E9"/>
    <w:rsid w:val="00C05946"/>
    <w:rsid w:val="00C141C6"/>
    <w:rsid w:val="00C2071A"/>
    <w:rsid w:val="00C20ACB"/>
    <w:rsid w:val="00C23703"/>
    <w:rsid w:val="00C26068"/>
    <w:rsid w:val="00C271A8"/>
    <w:rsid w:val="00C32067"/>
    <w:rsid w:val="00C325C4"/>
    <w:rsid w:val="00C36E3A"/>
    <w:rsid w:val="00C37A77"/>
    <w:rsid w:val="00C41141"/>
    <w:rsid w:val="00C43F53"/>
    <w:rsid w:val="00C461E6"/>
    <w:rsid w:val="00C47936"/>
    <w:rsid w:val="00C47BFC"/>
    <w:rsid w:val="00C50771"/>
    <w:rsid w:val="00C508BE"/>
    <w:rsid w:val="00C52733"/>
    <w:rsid w:val="00C605C7"/>
    <w:rsid w:val="00C62C07"/>
    <w:rsid w:val="00C63EC4"/>
    <w:rsid w:val="00C64CD9"/>
    <w:rsid w:val="00C654C0"/>
    <w:rsid w:val="00C65ED1"/>
    <w:rsid w:val="00C670F8"/>
    <w:rsid w:val="00C9061B"/>
    <w:rsid w:val="00C93334"/>
    <w:rsid w:val="00C93EBA"/>
    <w:rsid w:val="00C94C8F"/>
    <w:rsid w:val="00C978BD"/>
    <w:rsid w:val="00CA08FC"/>
    <w:rsid w:val="00CA0BD8"/>
    <w:rsid w:val="00CA6B77"/>
    <w:rsid w:val="00CA7FF5"/>
    <w:rsid w:val="00CB07E5"/>
    <w:rsid w:val="00CB1E7C"/>
    <w:rsid w:val="00CB2EA1"/>
    <w:rsid w:val="00CB2F84"/>
    <w:rsid w:val="00CB3E75"/>
    <w:rsid w:val="00CB43F1"/>
    <w:rsid w:val="00CB6818"/>
    <w:rsid w:val="00CB6A8A"/>
    <w:rsid w:val="00CB6EDE"/>
    <w:rsid w:val="00CB7F36"/>
    <w:rsid w:val="00CC3EFF"/>
    <w:rsid w:val="00CC41BA"/>
    <w:rsid w:val="00CC576C"/>
    <w:rsid w:val="00CD17C1"/>
    <w:rsid w:val="00CD1C6C"/>
    <w:rsid w:val="00CD6169"/>
    <w:rsid w:val="00CD65FA"/>
    <w:rsid w:val="00CD6D76"/>
    <w:rsid w:val="00CE20BC"/>
    <w:rsid w:val="00CE6E63"/>
    <w:rsid w:val="00CF1FD8"/>
    <w:rsid w:val="00CF4FDC"/>
    <w:rsid w:val="00CF6BF5"/>
    <w:rsid w:val="00D021D2"/>
    <w:rsid w:val="00D02315"/>
    <w:rsid w:val="00D061BB"/>
    <w:rsid w:val="00D07292"/>
    <w:rsid w:val="00D07BE1"/>
    <w:rsid w:val="00D116C0"/>
    <w:rsid w:val="00D13433"/>
    <w:rsid w:val="00D13D8A"/>
    <w:rsid w:val="00D20133"/>
    <w:rsid w:val="00D279D8"/>
    <w:rsid w:val="00D27C8E"/>
    <w:rsid w:val="00D33F74"/>
    <w:rsid w:val="00D4141B"/>
    <w:rsid w:val="00D4145D"/>
    <w:rsid w:val="00D4146A"/>
    <w:rsid w:val="00D45702"/>
    <w:rsid w:val="00D45F79"/>
    <w:rsid w:val="00D46408"/>
    <w:rsid w:val="00D5467F"/>
    <w:rsid w:val="00D55837"/>
    <w:rsid w:val="00D60F51"/>
    <w:rsid w:val="00D6730A"/>
    <w:rsid w:val="00D674A6"/>
    <w:rsid w:val="00D728D7"/>
    <w:rsid w:val="00D74AB2"/>
    <w:rsid w:val="00D74B7C"/>
    <w:rsid w:val="00D76068"/>
    <w:rsid w:val="00D76B01"/>
    <w:rsid w:val="00D804A2"/>
    <w:rsid w:val="00D84704"/>
    <w:rsid w:val="00D92836"/>
    <w:rsid w:val="00D95424"/>
    <w:rsid w:val="00DA275F"/>
    <w:rsid w:val="00DA3872"/>
    <w:rsid w:val="00DA5C0D"/>
    <w:rsid w:val="00DB714B"/>
    <w:rsid w:val="00DC032A"/>
    <w:rsid w:val="00DC10F6"/>
    <w:rsid w:val="00DC3E45"/>
    <w:rsid w:val="00DC4598"/>
    <w:rsid w:val="00DD0722"/>
    <w:rsid w:val="00DD212F"/>
    <w:rsid w:val="00DE49EA"/>
    <w:rsid w:val="00DF2EDD"/>
    <w:rsid w:val="00DF5BFB"/>
    <w:rsid w:val="00E022DA"/>
    <w:rsid w:val="00E039A9"/>
    <w:rsid w:val="00E03BCB"/>
    <w:rsid w:val="00E03C7F"/>
    <w:rsid w:val="00E07783"/>
    <w:rsid w:val="00E108DA"/>
    <w:rsid w:val="00E124DC"/>
    <w:rsid w:val="00E139A3"/>
    <w:rsid w:val="00E14092"/>
    <w:rsid w:val="00E406DF"/>
    <w:rsid w:val="00E415D3"/>
    <w:rsid w:val="00E44C83"/>
    <w:rsid w:val="00E469E4"/>
    <w:rsid w:val="00E475C3"/>
    <w:rsid w:val="00E50661"/>
    <w:rsid w:val="00E509B0"/>
    <w:rsid w:val="00E54246"/>
    <w:rsid w:val="00E55D8E"/>
    <w:rsid w:val="00E6093D"/>
    <w:rsid w:val="00E71ADA"/>
    <w:rsid w:val="00E7391C"/>
    <w:rsid w:val="00E77B7E"/>
    <w:rsid w:val="00E77EE0"/>
    <w:rsid w:val="00E80F54"/>
    <w:rsid w:val="00E821CA"/>
    <w:rsid w:val="00E82DF1"/>
    <w:rsid w:val="00E86736"/>
    <w:rsid w:val="00E96E03"/>
    <w:rsid w:val="00E973A0"/>
    <w:rsid w:val="00E975DB"/>
    <w:rsid w:val="00EA1688"/>
    <w:rsid w:val="00EA4C83"/>
    <w:rsid w:val="00EB4175"/>
    <w:rsid w:val="00EB507C"/>
    <w:rsid w:val="00EB609F"/>
    <w:rsid w:val="00EC1469"/>
    <w:rsid w:val="00EC1DA0"/>
    <w:rsid w:val="00EC329B"/>
    <w:rsid w:val="00EC349E"/>
    <w:rsid w:val="00EC71A6"/>
    <w:rsid w:val="00EC73EB"/>
    <w:rsid w:val="00ED592E"/>
    <w:rsid w:val="00ED6ABD"/>
    <w:rsid w:val="00ED72E1"/>
    <w:rsid w:val="00EE13AA"/>
    <w:rsid w:val="00EE26E3"/>
    <w:rsid w:val="00EE3C0F"/>
    <w:rsid w:val="00EE6585"/>
    <w:rsid w:val="00EE6810"/>
    <w:rsid w:val="00EF21FE"/>
    <w:rsid w:val="00EF294A"/>
    <w:rsid w:val="00EF2A7F"/>
    <w:rsid w:val="00EF4803"/>
    <w:rsid w:val="00EF4FED"/>
    <w:rsid w:val="00EF5127"/>
    <w:rsid w:val="00EF5412"/>
    <w:rsid w:val="00F03EAC"/>
    <w:rsid w:val="00F04B7C"/>
    <w:rsid w:val="00F14024"/>
    <w:rsid w:val="00F17B59"/>
    <w:rsid w:val="00F202DE"/>
    <w:rsid w:val="00F25761"/>
    <w:rsid w:val="00F259D7"/>
    <w:rsid w:val="00F27A89"/>
    <w:rsid w:val="00F31DD2"/>
    <w:rsid w:val="00F3219D"/>
    <w:rsid w:val="00F32D05"/>
    <w:rsid w:val="00F35263"/>
    <w:rsid w:val="00F359EC"/>
    <w:rsid w:val="00F37546"/>
    <w:rsid w:val="00F403BF"/>
    <w:rsid w:val="00F4180F"/>
    <w:rsid w:val="00F426D1"/>
    <w:rsid w:val="00F4342F"/>
    <w:rsid w:val="00F45227"/>
    <w:rsid w:val="00F5045C"/>
    <w:rsid w:val="00F53AEA"/>
    <w:rsid w:val="00F55578"/>
    <w:rsid w:val="00F55FC9"/>
    <w:rsid w:val="00F5663B"/>
    <w:rsid w:val="00F5674D"/>
    <w:rsid w:val="00F61253"/>
    <w:rsid w:val="00F6392C"/>
    <w:rsid w:val="00F64256"/>
    <w:rsid w:val="00F66093"/>
    <w:rsid w:val="00F70848"/>
    <w:rsid w:val="00F7379A"/>
    <w:rsid w:val="00F737E1"/>
    <w:rsid w:val="00F73A60"/>
    <w:rsid w:val="00F829C7"/>
    <w:rsid w:val="00F834AA"/>
    <w:rsid w:val="00F8478F"/>
    <w:rsid w:val="00F848D6"/>
    <w:rsid w:val="00F85902"/>
    <w:rsid w:val="00F943C8"/>
    <w:rsid w:val="00F94D95"/>
    <w:rsid w:val="00F95A26"/>
    <w:rsid w:val="00F96B28"/>
    <w:rsid w:val="00FA41B4"/>
    <w:rsid w:val="00FA5DDD"/>
    <w:rsid w:val="00FA6C75"/>
    <w:rsid w:val="00FA7644"/>
    <w:rsid w:val="00FB2355"/>
    <w:rsid w:val="00FB350E"/>
    <w:rsid w:val="00FB617D"/>
    <w:rsid w:val="00FC6292"/>
    <w:rsid w:val="00FD0B7B"/>
    <w:rsid w:val="00FD4CA3"/>
    <w:rsid w:val="00FE0C40"/>
    <w:rsid w:val="00FE1DCC"/>
    <w:rsid w:val="00FE5688"/>
    <w:rsid w:val="00FF0538"/>
    <w:rsid w:val="00FF1306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849A92"/>
  <w15:docId w15:val="{D6FC3C10-23B2-441C-A374-C3E25F9E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A5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A56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A56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A5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A566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A566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A5669"/>
  </w:style>
  <w:style w:type="paragraph" w:styleId="Avslutandetext">
    <w:name w:val="Closing"/>
    <w:basedOn w:val="Normal"/>
    <w:link w:val="Avslutandetext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A5669"/>
  </w:style>
  <w:style w:type="paragraph" w:styleId="Avsndaradress-brev">
    <w:name w:val="envelope return"/>
    <w:basedOn w:val="Normal"/>
    <w:uiPriority w:val="99"/>
    <w:semiHidden/>
    <w:unhideWhenUsed/>
    <w:rsid w:val="00AA56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A566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A5669"/>
  </w:style>
  <w:style w:type="paragraph" w:styleId="Brdtext3">
    <w:name w:val="Body Text 3"/>
    <w:basedOn w:val="Normal"/>
    <w:link w:val="Brdtext3Char"/>
    <w:uiPriority w:val="99"/>
    <w:semiHidden/>
    <w:unhideWhenUsed/>
    <w:rsid w:val="00AA566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A566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A566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A566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A566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A566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A566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A566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A566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A566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A566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A56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A5669"/>
  </w:style>
  <w:style w:type="character" w:customStyle="1" w:styleId="DatumChar">
    <w:name w:val="Datum Char"/>
    <w:basedOn w:val="Standardstycketeckensnitt"/>
    <w:link w:val="Datum"/>
    <w:uiPriority w:val="99"/>
    <w:semiHidden/>
    <w:rsid w:val="00AA566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A566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A5669"/>
  </w:style>
  <w:style w:type="paragraph" w:styleId="Figurfrteckning">
    <w:name w:val="table of figures"/>
    <w:basedOn w:val="Normal"/>
    <w:next w:val="Normal"/>
    <w:uiPriority w:val="99"/>
    <w:semiHidden/>
    <w:unhideWhenUsed/>
    <w:rsid w:val="00AA566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A566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A566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A56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A566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A566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A566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A56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A5669"/>
  </w:style>
  <w:style w:type="paragraph" w:styleId="Innehll4">
    <w:name w:val="toc 4"/>
    <w:basedOn w:val="Normal"/>
    <w:next w:val="Normal"/>
    <w:autoRedefine/>
    <w:uiPriority w:val="39"/>
    <w:semiHidden/>
    <w:unhideWhenUsed/>
    <w:rsid w:val="00AA566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A566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A566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A566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A566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A566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A56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56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6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66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A56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A56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A56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A56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A566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A566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A566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A566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A566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A566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A566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A5669"/>
  </w:style>
  <w:style w:type="paragraph" w:styleId="Makrotext">
    <w:name w:val="macro"/>
    <w:link w:val="MakrotextChar"/>
    <w:uiPriority w:val="99"/>
    <w:semiHidden/>
    <w:unhideWhenUsed/>
    <w:rsid w:val="00AA56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A566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A56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A56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A566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A566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A566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A5669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A5669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A566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A5669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566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5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A5669"/>
  </w:style>
  <w:style w:type="paragraph" w:styleId="Slutnotstext">
    <w:name w:val="endnote text"/>
    <w:basedOn w:val="Normal"/>
    <w:link w:val="SlutnotstextChar"/>
    <w:uiPriority w:val="99"/>
    <w:semiHidden/>
    <w:unhideWhenUsed/>
    <w:rsid w:val="00AA566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A566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A566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A566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A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A566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0F54"/>
    <w:rPr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A55F09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927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125878805540049ACD4356DEE12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C4F5B-1C16-48AE-8FA2-942D75FB4375}"/>
      </w:docPartPr>
      <w:docPartBody>
        <w:p w:rsidR="001C13B8" w:rsidRDefault="005F0AC4" w:rsidP="005F0AC4">
          <w:pPr>
            <w:pStyle w:val="44125878805540049ACD4356DEE12D71"/>
          </w:pPr>
          <w:r>
            <w:t xml:space="preserve"> </w:t>
          </w:r>
        </w:p>
      </w:docPartBody>
    </w:docPart>
    <w:docPart>
      <w:docPartPr>
        <w:name w:val="32C73716169545768538FE21599D2D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9B6427-51A7-4F74-9587-64FFD4982BDE}"/>
      </w:docPartPr>
      <w:docPartBody>
        <w:p w:rsidR="001C13B8" w:rsidRDefault="005F0AC4" w:rsidP="005F0AC4">
          <w:pPr>
            <w:pStyle w:val="32C73716169545768538FE21599D2D0B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142C96C718E548BBB93BBF6C8B9EB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0AA250-2F4A-49CB-A152-75858B4B34F4}"/>
      </w:docPartPr>
      <w:docPartBody>
        <w:p w:rsidR="001C13B8" w:rsidRDefault="005F0AC4" w:rsidP="005F0AC4">
          <w:pPr>
            <w:pStyle w:val="142C96C718E548BBB93BBF6C8B9EB83A"/>
          </w:pPr>
          <w:r>
            <w:t xml:space="preserve"> </w:t>
          </w:r>
        </w:p>
      </w:docPartBody>
    </w:docPart>
    <w:docPart>
      <w:docPartPr>
        <w:name w:val="CD709AB2E9A6443FA444A5585404F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6F4D0-6914-4F11-BF7B-2788198CF99D}"/>
      </w:docPartPr>
      <w:docPartBody>
        <w:p w:rsidR="001C13B8" w:rsidRDefault="005F0AC4" w:rsidP="005F0AC4">
          <w:pPr>
            <w:pStyle w:val="CD709AB2E9A6443FA444A5585404F3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826E26F3D94B0C9A4A31C75C3DE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0C938-04AE-48D2-ABBC-85D5B4413EC0}"/>
      </w:docPartPr>
      <w:docPartBody>
        <w:p w:rsidR="001C13B8" w:rsidRDefault="005F0AC4" w:rsidP="005F0AC4">
          <w:pPr>
            <w:pStyle w:val="BA826E26F3D94B0C9A4A31C75C3DEF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0D1D5EF1E4469CB7BB00143D043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49794-5379-4F1E-930C-0B672F27C54C}"/>
      </w:docPartPr>
      <w:docPartBody>
        <w:p w:rsidR="001C13B8" w:rsidRDefault="005F0AC4" w:rsidP="005F0AC4">
          <w:pPr>
            <w:pStyle w:val="0C0D1D5EF1E4469CB7BB00143D043E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95AC0817E044909D218B883C076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60A89-3F0D-4490-BF4A-0682027DF884}"/>
      </w:docPartPr>
      <w:docPartBody>
        <w:p w:rsidR="001C13B8" w:rsidRDefault="005F0AC4" w:rsidP="005F0AC4">
          <w:pPr>
            <w:pStyle w:val="D895AC0817E044909D218B883C076AE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C4"/>
    <w:rsid w:val="000D2BB8"/>
    <w:rsid w:val="000F3C10"/>
    <w:rsid w:val="00121DFB"/>
    <w:rsid w:val="00196BE9"/>
    <w:rsid w:val="001C13B8"/>
    <w:rsid w:val="001E72EB"/>
    <w:rsid w:val="0027339F"/>
    <w:rsid w:val="002A3ABA"/>
    <w:rsid w:val="004220C1"/>
    <w:rsid w:val="005F0AC4"/>
    <w:rsid w:val="005F3715"/>
    <w:rsid w:val="006D2A4C"/>
    <w:rsid w:val="007654A1"/>
    <w:rsid w:val="00844097"/>
    <w:rsid w:val="00952012"/>
    <w:rsid w:val="00AC0076"/>
    <w:rsid w:val="00B26268"/>
    <w:rsid w:val="00D60F5B"/>
    <w:rsid w:val="00E0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0F68A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125878805540049ACD4356DEE12D71">
    <w:name w:val="44125878805540049ACD4356DEE12D71"/>
    <w:rsid w:val="005F0AC4"/>
  </w:style>
  <w:style w:type="character" w:styleId="Platshllartext">
    <w:name w:val="Placeholder Text"/>
    <w:basedOn w:val="Standardstycketeckensnitt"/>
    <w:uiPriority w:val="99"/>
    <w:semiHidden/>
    <w:rsid w:val="005F0AC4"/>
    <w:rPr>
      <w:color w:val="808080"/>
    </w:rPr>
  </w:style>
  <w:style w:type="paragraph" w:customStyle="1" w:styleId="32C73716169545768538FE21599D2D0B">
    <w:name w:val="32C73716169545768538FE21599D2D0B"/>
    <w:rsid w:val="005F0AC4"/>
  </w:style>
  <w:style w:type="paragraph" w:customStyle="1" w:styleId="9B47C1D7C2794E59BE9E9063D219031C">
    <w:name w:val="9B47C1D7C2794E59BE9E9063D219031C"/>
    <w:rsid w:val="005F0AC4"/>
  </w:style>
  <w:style w:type="paragraph" w:customStyle="1" w:styleId="B18CB826BB884DD4ADF21A2B3F990CFB">
    <w:name w:val="B18CB826BB884DD4ADF21A2B3F990CFB"/>
    <w:rsid w:val="005F0AC4"/>
  </w:style>
  <w:style w:type="paragraph" w:customStyle="1" w:styleId="142C96C718E548BBB93BBF6C8B9EB83A">
    <w:name w:val="142C96C718E548BBB93BBF6C8B9EB83A"/>
    <w:rsid w:val="005F0AC4"/>
  </w:style>
  <w:style w:type="paragraph" w:customStyle="1" w:styleId="CD709AB2E9A6443FA444A5585404F365">
    <w:name w:val="CD709AB2E9A6443FA444A5585404F365"/>
    <w:rsid w:val="005F0AC4"/>
  </w:style>
  <w:style w:type="paragraph" w:customStyle="1" w:styleId="BA826E26F3D94B0C9A4A31C75C3DEFBF">
    <w:name w:val="BA826E26F3D94B0C9A4A31C75C3DEFBF"/>
    <w:rsid w:val="005F0AC4"/>
  </w:style>
  <w:style w:type="paragraph" w:customStyle="1" w:styleId="18699078894942419EEFA1F37363B417">
    <w:name w:val="18699078894942419EEFA1F37363B417"/>
    <w:rsid w:val="005F0AC4"/>
  </w:style>
  <w:style w:type="paragraph" w:customStyle="1" w:styleId="AC50B66DA3A6430BBFA2C7F679562715">
    <w:name w:val="AC50B66DA3A6430BBFA2C7F679562715"/>
    <w:rsid w:val="005F0AC4"/>
  </w:style>
  <w:style w:type="paragraph" w:customStyle="1" w:styleId="05794E81E32D463AA7F304C293744B29">
    <w:name w:val="05794E81E32D463AA7F304C293744B29"/>
    <w:rsid w:val="005F0AC4"/>
  </w:style>
  <w:style w:type="paragraph" w:customStyle="1" w:styleId="0C0D1D5EF1E4469CB7BB00143D043EE5">
    <w:name w:val="0C0D1D5EF1E4469CB7BB00143D043EE5"/>
    <w:rsid w:val="005F0AC4"/>
  </w:style>
  <w:style w:type="paragraph" w:customStyle="1" w:styleId="D895AC0817E044909D218B883C076AED">
    <w:name w:val="D895AC0817E044909D218B883C076AED"/>
    <w:rsid w:val="005F0AC4"/>
  </w:style>
  <w:style w:type="paragraph" w:customStyle="1" w:styleId="3D11B15C20E546498412AF1F9517D706">
    <w:name w:val="3D11B15C20E546498412AF1F9517D706"/>
    <w:rsid w:val="005F0AC4"/>
  </w:style>
  <w:style w:type="paragraph" w:customStyle="1" w:styleId="E9E9D0DD8FD64FEEA5180CC16AB1502B">
    <w:name w:val="E9E9D0DD8FD64FEEA5180CC16AB1502B"/>
    <w:rsid w:val="005F0AC4"/>
  </w:style>
  <w:style w:type="paragraph" w:customStyle="1" w:styleId="3CE6A15F0EA84896BBB660B3010228B5">
    <w:name w:val="3CE6A15F0EA84896BBB660B3010228B5"/>
    <w:rsid w:val="005F0AC4"/>
  </w:style>
  <w:style w:type="paragraph" w:customStyle="1" w:styleId="B6FFDA92926D4569BFC0A074C6EED6AE">
    <w:name w:val="B6FFDA92926D4569BFC0A074C6EED6AE"/>
    <w:rsid w:val="005F0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e043763c-c908-4503-87e7-fb87d0bfe4ac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>/yta/ju-po/Frgor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C06FB7F03449AC42AC85F390EB9CF176" ma:contentTypeVersion="14" ma:contentTypeDescription="Skapa ett nytt dokument." ma:contentTypeScope="" ma:versionID="a125d47ce97f82e2fb03285a1dea7725">
  <xsd:schema xmlns:xsd="http://www.w3.org/2001/XMLSchema" xmlns:xs="http://www.w3.org/2001/XMLSchema" xmlns:p="http://schemas.microsoft.com/office/2006/metadata/properties" xmlns:ns2="5429eb68-8afa-474e-a293-a9fa933f1d84" xmlns:ns3="cc625d36-bb37-4650-91b9-0c96159295ba" xmlns:ns5="03bdfa32-753e-480b-a763-6185260a9611" xmlns:ns7="4e9c2f0c-7bf8-49af-8356-cbf363fc78a7" xmlns:ns8="18f3d968-6251-40b0-9f11-012b293496c2" targetNamespace="http://schemas.microsoft.com/office/2006/metadata/properties" ma:root="true" ma:fieldsID="b232529e238e38e3c4fa8e5a5788d1ff" ns2:_="" ns3:_="" ns5:_="" ns7:_="" ns8:_="">
    <xsd:import namespace="5429eb68-8afa-474e-a293-a9fa933f1d84"/>
    <xsd:import namespace="cc625d36-bb37-4650-91b9-0c96159295ba"/>
    <xsd:import namespace="03bdfa32-753e-480b-a763-6185260a9611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KOrdnaClass" minOccurs="0"/>
                <xsd:element ref="ns5:RKOrdnaCheckInComment" minOccurs="0"/>
                <xsd:element ref="ns7:RecordNumber" minOccurs="0"/>
                <xsd:element ref="ns8:RKNyckelord" minOccurs="0"/>
                <xsd:element ref="ns3:edbe0b5c82304c8e847ab7b8c02a77c3" minOccurs="0"/>
                <xsd:element ref="ns7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edf08d5f-4a1a-4e9c-aae5-0babdd7c43bc}" ma:internalName="TaxCatchAll" ma:readOnly="false" ma:showField="CatchAllData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edf08d5f-4a1a-4e9c-aae5-0babdd7c43bc}" ma:internalName="TaxCatchAllLabel" ma:readOnly="true" ma:showField="CatchAllDataLabel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15" nillable="true" ma:displayName="Klass" ma:hidden="true" ma:internalName="RKOrdnaClass" ma:readOnly="false">
      <xsd:simpleType>
        <xsd:restriction base="dms:Text"/>
      </xsd:simpleType>
    </xsd:element>
    <xsd:element name="RKOrdnaCheckInComment" ma:index="17" nillable="true" ma:displayName="Incheckningskommentar" ma:hidden="true" ma:internalName="RKOrdnaCheckInCom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Emma Lindahl Timmelstad</SenderName>
      <SenderTitle/>
      <SenderMail>emma.lindahl.timmelstad@regeringskansliet.se</SenderMail>
      <SenderPhone>08-405 44 76</SenderPhone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Ju2019/01093/POL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0B2F0-7347-41DF-9EBC-7CADFB4CA6C2}"/>
</file>

<file path=customXml/itemProps2.xml><?xml version="1.0" encoding="utf-8"?>
<ds:datastoreItem xmlns:ds="http://schemas.openxmlformats.org/officeDocument/2006/customXml" ds:itemID="{60D10DDE-9B86-4B43-8183-53F85B052CB7}"/>
</file>

<file path=customXml/itemProps3.xml><?xml version="1.0" encoding="utf-8"?>
<ds:datastoreItem xmlns:ds="http://schemas.openxmlformats.org/officeDocument/2006/customXml" ds:itemID="{53BC428E-09EA-4BB8-A642-069CA875C0A5}"/>
</file>

<file path=customXml/itemProps4.xml><?xml version="1.0" encoding="utf-8"?>
<ds:datastoreItem xmlns:ds="http://schemas.openxmlformats.org/officeDocument/2006/customXml" ds:itemID="{2F6B03CC-E5FA-432D-BC87-023A9E5319F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78FA20A-0D8C-4835-95C3-8644F34ED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cc625d36-bb37-4650-91b9-0c96159295ba"/>
    <ds:schemaRef ds:uri="03bdfa32-753e-480b-a763-6185260a9611"/>
    <ds:schemaRef ds:uri="4e9c2f0c-7bf8-49af-8356-cbf363fc78a7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D9D36DB-9B0F-469E-A0EC-31B9C65B5157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97236398-911A-43CB-93E8-ECAAA0E10B20}"/>
</file>

<file path=customXml/itemProps8.xml><?xml version="1.0" encoding="utf-8"?>
<ds:datastoreItem xmlns:ds="http://schemas.openxmlformats.org/officeDocument/2006/customXml" ds:itemID="{0296B566-E0C2-42D0-B744-B5390848E4F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240</Words>
  <Characters>1273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Lindahl Timmelstad</dc:creator>
  <cp:keywords/>
  <dc:description/>
  <cp:lastModifiedBy>Martha Renström</cp:lastModifiedBy>
  <cp:revision>2</cp:revision>
  <cp:lastPrinted>2019-03-26T08:25:00Z</cp:lastPrinted>
  <dcterms:created xsi:type="dcterms:W3CDTF">2019-03-26T08:26:00Z</dcterms:created>
  <dcterms:modified xsi:type="dcterms:W3CDTF">2019-03-26T08:26:00Z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7afc4d6b-9f7f-425f-9f90-c88b6a44966e</vt:lpwstr>
  </property>
  <property fmtid="{D5CDD505-2E9C-101B-9397-08002B2CF9AE}" pid="6" name="Order">
    <vt:r8>380000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