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5A93" w14:textId="5C28E8BC" w:rsidR="00D8527F" w:rsidRDefault="00D8527F" w:rsidP="00DA0661">
      <w:pPr>
        <w:pStyle w:val="Rubrik"/>
      </w:pPr>
      <w:bookmarkStart w:id="0" w:name="Start"/>
      <w:bookmarkStart w:id="1" w:name="_GoBack"/>
      <w:bookmarkEnd w:id="0"/>
      <w:bookmarkEnd w:id="1"/>
      <w:r>
        <w:t>Svar på fråga 2018/19:461 av Mikael Larsson (C)</w:t>
      </w:r>
      <w:r>
        <w:br/>
        <w:t>Effekterna av den nya postlagen</w:t>
      </w:r>
    </w:p>
    <w:p w14:paraId="44E791E5" w14:textId="240248B1" w:rsidR="00D8527F" w:rsidRDefault="00D8527F" w:rsidP="002749F7">
      <w:pPr>
        <w:pStyle w:val="Brdtext"/>
      </w:pPr>
      <w:r>
        <w:t>Mikael Larsson har frågat mig</w:t>
      </w:r>
      <w:r w:rsidR="00346DB6">
        <w:t xml:space="preserve"> hur den politiska processen för denna översyn ser ut, och är frågan om att undanta samhällsomfattande tjänsten på paketmarknaden aktuell.</w:t>
      </w:r>
    </w:p>
    <w:p w14:paraId="56912F67" w14:textId="204FF3A5" w:rsidR="007C3F79" w:rsidRDefault="00346DB6" w:rsidP="002749F7">
      <w:pPr>
        <w:pStyle w:val="Brdtext"/>
      </w:pPr>
      <w:r>
        <w:t xml:space="preserve">Jag vet inte </w:t>
      </w:r>
      <w:r w:rsidR="00663F67">
        <w:t>vad det är för översyn som Mikael Larsson syftar på men jag redogör gärna för hur</w:t>
      </w:r>
      <w:r w:rsidR="007C3F79">
        <w:t xml:space="preserve"> ansvarsfördelningen </w:t>
      </w:r>
      <w:r w:rsidR="00C3388D">
        <w:t>s</w:t>
      </w:r>
      <w:r w:rsidR="007C3F79">
        <w:t>er ut när det gäller att utse en tillhandahållare för den samhällsomfattande posttjänsten.</w:t>
      </w:r>
      <w:r w:rsidR="00934907" w:rsidRPr="00934907">
        <w:t xml:space="preserve"> P</w:t>
      </w:r>
      <w:r w:rsidR="00934907">
        <w:t>ost- och telestyrelsen (P</w:t>
      </w:r>
      <w:r w:rsidR="00934907" w:rsidRPr="00934907">
        <w:t>TS</w:t>
      </w:r>
      <w:r w:rsidR="00934907">
        <w:t>)</w:t>
      </w:r>
      <w:r w:rsidR="00934907" w:rsidRPr="00934907">
        <w:t xml:space="preserve"> är </w:t>
      </w:r>
      <w:r w:rsidR="00934907">
        <w:t xml:space="preserve">utsedd av regeringen att vara </w:t>
      </w:r>
      <w:r w:rsidR="00934907" w:rsidRPr="00934907">
        <w:t>tillståndsmyndighet enligt postlagen</w:t>
      </w:r>
      <w:r w:rsidR="00934907">
        <w:t xml:space="preserve"> (2010:1045)</w:t>
      </w:r>
      <w:r w:rsidR="00934907" w:rsidRPr="00934907">
        <w:t xml:space="preserve"> och postförordningen</w:t>
      </w:r>
      <w:r w:rsidR="00934907">
        <w:t xml:space="preserve"> (2010:1049) vilket gör att det är PTS som ska </w:t>
      </w:r>
      <w:r w:rsidR="00934907" w:rsidRPr="00934907">
        <w:t>meddela tillstånd och tillståndsvillkor för landets postoperatörer samt bedriv</w:t>
      </w:r>
      <w:r w:rsidR="00934907">
        <w:t>a</w:t>
      </w:r>
      <w:r w:rsidR="00934907" w:rsidRPr="00934907">
        <w:t xml:space="preserve"> tillsyn över dessa.</w:t>
      </w:r>
      <w:r w:rsidR="00934907">
        <w:t xml:space="preserve"> </w:t>
      </w:r>
      <w:r w:rsidR="007C3F79" w:rsidRPr="007C3F79">
        <w:t xml:space="preserve">PTS har möjlighet att efter en analys av marknaden välja att inte utse någon eller några tillhandahållare på hela eller delar av den samhällsomfattande posttjänsten men endast under förutsättning att myndigheten bedömer att kraven på den samhällsomfattande posttjänsten tillgodoses av marknaden. </w:t>
      </w:r>
      <w:r w:rsidR="00934907">
        <w:t>Sedan 1 april 2018 har PTS utökade möjligheter att samla in den informationen som krävs för att göra dessa analyser av paketmarknaden</w:t>
      </w:r>
      <w:r w:rsidR="00315DF6">
        <w:t xml:space="preserve">. Det är alltså ingen politisk process bakom analysen. Omfattningen av den samhällsomfattande posttjänsten bestäms </w:t>
      </w:r>
      <w:r w:rsidR="000D0620">
        <w:t xml:space="preserve">dock </w:t>
      </w:r>
      <w:r w:rsidR="00315DF6">
        <w:t>inte av PTS utan följer av 3 kap</w:t>
      </w:r>
      <w:r w:rsidR="007714C9">
        <w:t>.</w:t>
      </w:r>
      <w:r w:rsidR="00315DF6">
        <w:t xml:space="preserve"> 1 § postlagen.</w:t>
      </w:r>
    </w:p>
    <w:p w14:paraId="02D4C587" w14:textId="637CA773" w:rsidR="00D8527F" w:rsidRDefault="00D8527F" w:rsidP="006A12F1">
      <w:pPr>
        <w:pStyle w:val="Brdtext"/>
      </w:pPr>
      <w:r>
        <w:t xml:space="preserve">Stockholm den </w:t>
      </w:r>
      <w:sdt>
        <w:sdtPr>
          <w:id w:val="-1225218591"/>
          <w:placeholder>
            <w:docPart w:val="29AFC4C9B7964F35882A18988E6F2299"/>
          </w:placeholder>
          <w:dataBinding w:prefixMappings="xmlns:ns0='http://lp/documentinfo/RK' " w:xpath="/ns0:DocumentInfo[1]/ns0:BaseInfo[1]/ns0:HeaderDate[1]" w:storeItemID="{5558B9E0-091A-4DA4-B643-68D0C1893FCC}"/>
          <w:date w:fullDate="2019-04-10T00:00:00Z">
            <w:dateFormat w:val="d MMMM yyyy"/>
            <w:lid w:val="sv-SE"/>
            <w:storeMappedDataAs w:val="dateTime"/>
            <w:calendar w:val="gregorian"/>
          </w:date>
        </w:sdtPr>
        <w:sdtEndPr/>
        <w:sdtContent>
          <w:r w:rsidR="00233047">
            <w:t>10 april 2019</w:t>
          </w:r>
        </w:sdtContent>
      </w:sdt>
    </w:p>
    <w:p w14:paraId="37AA7C86" w14:textId="77777777" w:rsidR="00D8527F" w:rsidRDefault="00D8527F" w:rsidP="004E7A8F">
      <w:pPr>
        <w:pStyle w:val="Brdtextutanavstnd"/>
      </w:pPr>
    </w:p>
    <w:p w14:paraId="2277E82A" w14:textId="77777777" w:rsidR="00D8527F" w:rsidRDefault="00D8527F" w:rsidP="004E7A8F">
      <w:pPr>
        <w:pStyle w:val="Brdtextutanavstnd"/>
      </w:pPr>
    </w:p>
    <w:p w14:paraId="6D1268AC" w14:textId="77777777" w:rsidR="00D8527F" w:rsidRDefault="00D8527F" w:rsidP="004E7A8F">
      <w:pPr>
        <w:pStyle w:val="Brdtextutanavstnd"/>
      </w:pPr>
    </w:p>
    <w:p w14:paraId="0C444308" w14:textId="42D9E393" w:rsidR="00D8527F" w:rsidRPr="00DB48AB" w:rsidRDefault="00D8527F" w:rsidP="00DB48AB">
      <w:pPr>
        <w:pStyle w:val="Brdtext"/>
      </w:pPr>
      <w:r>
        <w:t>Anders Ygeman</w:t>
      </w:r>
    </w:p>
    <w:sectPr w:rsidR="00D8527F" w:rsidRPr="00DB48AB" w:rsidSect="00D8527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1589" w14:textId="77777777" w:rsidR="00D8527F" w:rsidRDefault="00D8527F" w:rsidP="00A87A54">
      <w:pPr>
        <w:spacing w:after="0" w:line="240" w:lineRule="auto"/>
      </w:pPr>
      <w:r>
        <w:separator/>
      </w:r>
    </w:p>
  </w:endnote>
  <w:endnote w:type="continuationSeparator" w:id="0">
    <w:p w14:paraId="0C7937FD" w14:textId="77777777" w:rsidR="00D8527F" w:rsidRDefault="00D852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F102644" w14:textId="77777777" w:rsidTr="006A26EC">
      <w:trPr>
        <w:trHeight w:val="227"/>
        <w:jc w:val="right"/>
      </w:trPr>
      <w:tc>
        <w:tcPr>
          <w:tcW w:w="708" w:type="dxa"/>
          <w:vAlign w:val="bottom"/>
        </w:tcPr>
        <w:p w14:paraId="6305580F" w14:textId="2B0A9E2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04B9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63D5E">
            <w:rPr>
              <w:rStyle w:val="Sidnummer"/>
              <w:noProof/>
            </w:rPr>
            <w:t>1</w:t>
          </w:r>
          <w:r>
            <w:rPr>
              <w:rStyle w:val="Sidnummer"/>
            </w:rPr>
            <w:fldChar w:fldCharType="end"/>
          </w:r>
          <w:r>
            <w:rPr>
              <w:rStyle w:val="Sidnummer"/>
            </w:rPr>
            <w:t>)</w:t>
          </w:r>
        </w:p>
      </w:tc>
    </w:tr>
    <w:tr w:rsidR="005606BC" w:rsidRPr="00347E11" w14:paraId="4B6F935C" w14:textId="77777777" w:rsidTr="006A26EC">
      <w:trPr>
        <w:trHeight w:val="850"/>
        <w:jc w:val="right"/>
      </w:trPr>
      <w:tc>
        <w:tcPr>
          <w:tcW w:w="708" w:type="dxa"/>
          <w:vAlign w:val="bottom"/>
        </w:tcPr>
        <w:p w14:paraId="0998F159" w14:textId="77777777" w:rsidR="005606BC" w:rsidRPr="00347E11" w:rsidRDefault="005606BC" w:rsidP="005606BC">
          <w:pPr>
            <w:pStyle w:val="Sidfot"/>
            <w:spacing w:line="276" w:lineRule="auto"/>
            <w:jc w:val="right"/>
          </w:pPr>
        </w:p>
      </w:tc>
    </w:tr>
  </w:tbl>
  <w:p w14:paraId="12751AD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A8AB9B" w14:textId="77777777" w:rsidTr="001F4302">
      <w:trPr>
        <w:trHeight w:val="510"/>
      </w:trPr>
      <w:tc>
        <w:tcPr>
          <w:tcW w:w="8525" w:type="dxa"/>
          <w:gridSpan w:val="2"/>
          <w:vAlign w:val="bottom"/>
        </w:tcPr>
        <w:p w14:paraId="049C48FC" w14:textId="77777777" w:rsidR="00347E11" w:rsidRPr="00347E11" w:rsidRDefault="00347E11" w:rsidP="00347E11">
          <w:pPr>
            <w:pStyle w:val="Sidfot"/>
            <w:rPr>
              <w:sz w:val="8"/>
            </w:rPr>
          </w:pPr>
        </w:p>
      </w:tc>
    </w:tr>
    <w:tr w:rsidR="00093408" w:rsidRPr="00EE3C0F" w14:paraId="7BC16885" w14:textId="77777777" w:rsidTr="00C26068">
      <w:trPr>
        <w:trHeight w:val="227"/>
      </w:trPr>
      <w:tc>
        <w:tcPr>
          <w:tcW w:w="4074" w:type="dxa"/>
        </w:tcPr>
        <w:p w14:paraId="33CC6520" w14:textId="77777777" w:rsidR="00347E11" w:rsidRPr="00F53AEA" w:rsidRDefault="00347E11" w:rsidP="00C26068">
          <w:pPr>
            <w:pStyle w:val="Sidfot"/>
            <w:spacing w:line="276" w:lineRule="auto"/>
          </w:pPr>
        </w:p>
      </w:tc>
      <w:tc>
        <w:tcPr>
          <w:tcW w:w="4451" w:type="dxa"/>
        </w:tcPr>
        <w:p w14:paraId="4350545E" w14:textId="77777777" w:rsidR="00093408" w:rsidRPr="00F53AEA" w:rsidRDefault="00093408" w:rsidP="00F53AEA">
          <w:pPr>
            <w:pStyle w:val="Sidfot"/>
            <w:spacing w:line="276" w:lineRule="auto"/>
          </w:pPr>
        </w:p>
      </w:tc>
    </w:tr>
  </w:tbl>
  <w:p w14:paraId="45D3B65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E286" w14:textId="77777777" w:rsidR="00D8527F" w:rsidRDefault="00D8527F" w:rsidP="00A87A54">
      <w:pPr>
        <w:spacing w:after="0" w:line="240" w:lineRule="auto"/>
      </w:pPr>
      <w:r>
        <w:separator/>
      </w:r>
    </w:p>
  </w:footnote>
  <w:footnote w:type="continuationSeparator" w:id="0">
    <w:p w14:paraId="36404EE6" w14:textId="77777777" w:rsidR="00D8527F" w:rsidRDefault="00D852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527F" w14:paraId="64116B5A" w14:textId="77777777" w:rsidTr="00C93EBA">
      <w:trPr>
        <w:trHeight w:val="227"/>
      </w:trPr>
      <w:tc>
        <w:tcPr>
          <w:tcW w:w="5534" w:type="dxa"/>
        </w:tcPr>
        <w:p w14:paraId="66137C50" w14:textId="77777777" w:rsidR="00D8527F" w:rsidRPr="007D73AB" w:rsidRDefault="00D8527F">
          <w:pPr>
            <w:pStyle w:val="Sidhuvud"/>
          </w:pPr>
        </w:p>
      </w:tc>
      <w:tc>
        <w:tcPr>
          <w:tcW w:w="3170" w:type="dxa"/>
          <w:vAlign w:val="bottom"/>
        </w:tcPr>
        <w:p w14:paraId="149503B9" w14:textId="77777777" w:rsidR="00D8527F" w:rsidRPr="007D73AB" w:rsidRDefault="00D8527F" w:rsidP="00340DE0">
          <w:pPr>
            <w:pStyle w:val="Sidhuvud"/>
          </w:pPr>
        </w:p>
      </w:tc>
      <w:tc>
        <w:tcPr>
          <w:tcW w:w="1134" w:type="dxa"/>
        </w:tcPr>
        <w:p w14:paraId="33BC90F2" w14:textId="77777777" w:rsidR="00D8527F" w:rsidRDefault="00D8527F" w:rsidP="005A703A">
          <w:pPr>
            <w:pStyle w:val="Sidhuvud"/>
          </w:pPr>
        </w:p>
      </w:tc>
    </w:tr>
    <w:tr w:rsidR="00D8527F" w14:paraId="316A52EB" w14:textId="77777777" w:rsidTr="00C93EBA">
      <w:trPr>
        <w:trHeight w:val="1928"/>
      </w:trPr>
      <w:tc>
        <w:tcPr>
          <w:tcW w:w="5534" w:type="dxa"/>
        </w:tcPr>
        <w:p w14:paraId="0B505AED" w14:textId="77777777" w:rsidR="00D8527F" w:rsidRPr="00340DE0" w:rsidRDefault="00D8527F" w:rsidP="00340DE0">
          <w:pPr>
            <w:pStyle w:val="Sidhuvud"/>
          </w:pPr>
          <w:r>
            <w:rPr>
              <w:noProof/>
            </w:rPr>
            <w:drawing>
              <wp:inline distT="0" distB="0" distL="0" distR="0" wp14:anchorId="35067DF6" wp14:editId="551B1F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BCF9E9" w14:textId="77777777" w:rsidR="00D8527F" w:rsidRPr="00710A6C" w:rsidRDefault="00D8527F" w:rsidP="00EE3C0F">
          <w:pPr>
            <w:pStyle w:val="Sidhuvud"/>
            <w:rPr>
              <w:b/>
            </w:rPr>
          </w:pPr>
        </w:p>
        <w:p w14:paraId="00CC21E3" w14:textId="77777777" w:rsidR="00D8527F" w:rsidRDefault="00D8527F" w:rsidP="00EE3C0F">
          <w:pPr>
            <w:pStyle w:val="Sidhuvud"/>
          </w:pPr>
        </w:p>
        <w:p w14:paraId="323CA475" w14:textId="77777777" w:rsidR="00D8527F" w:rsidRDefault="00D8527F" w:rsidP="00EE3C0F">
          <w:pPr>
            <w:pStyle w:val="Sidhuvud"/>
          </w:pPr>
        </w:p>
        <w:p w14:paraId="5B7DEFAD" w14:textId="77777777" w:rsidR="00D8527F" w:rsidRDefault="00D8527F" w:rsidP="00EE3C0F">
          <w:pPr>
            <w:pStyle w:val="Sidhuvud"/>
          </w:pPr>
        </w:p>
        <w:sdt>
          <w:sdtPr>
            <w:alias w:val="Dnr"/>
            <w:tag w:val="ccRKShow_Dnr"/>
            <w:id w:val="-829283628"/>
            <w:placeholder>
              <w:docPart w:val="072B019E33154F428481ED53AA3DE775"/>
            </w:placeholder>
            <w:dataBinding w:prefixMappings="xmlns:ns0='http://lp/documentinfo/RK' " w:xpath="/ns0:DocumentInfo[1]/ns0:BaseInfo[1]/ns0:Dnr[1]" w:storeItemID="{5558B9E0-091A-4DA4-B643-68D0C1893FCC}"/>
            <w:text/>
          </w:sdtPr>
          <w:sdtEndPr/>
          <w:sdtContent>
            <w:p w14:paraId="096096A8" w14:textId="77777777" w:rsidR="00D8527F" w:rsidRDefault="00D8527F" w:rsidP="00EE3C0F">
              <w:pPr>
                <w:pStyle w:val="Sidhuvud"/>
              </w:pPr>
              <w:r>
                <w:t>N2019/01481/D</w:t>
              </w:r>
            </w:p>
          </w:sdtContent>
        </w:sdt>
        <w:sdt>
          <w:sdtPr>
            <w:alias w:val="DocNumber"/>
            <w:tag w:val="DocNumber"/>
            <w:id w:val="1726028884"/>
            <w:placeholder>
              <w:docPart w:val="B60F86E21BEF421FA6BBFB6E19EF997D"/>
            </w:placeholder>
            <w:showingPlcHdr/>
            <w:dataBinding w:prefixMappings="xmlns:ns0='http://lp/documentinfo/RK' " w:xpath="/ns0:DocumentInfo[1]/ns0:BaseInfo[1]/ns0:DocNumber[1]" w:storeItemID="{5558B9E0-091A-4DA4-B643-68D0C1893FCC}"/>
            <w:text/>
          </w:sdtPr>
          <w:sdtEndPr/>
          <w:sdtContent>
            <w:p w14:paraId="59805BE2" w14:textId="77777777" w:rsidR="00D8527F" w:rsidRDefault="00D8527F" w:rsidP="00EE3C0F">
              <w:pPr>
                <w:pStyle w:val="Sidhuvud"/>
              </w:pPr>
              <w:r>
                <w:rPr>
                  <w:rStyle w:val="Platshllartext"/>
                </w:rPr>
                <w:t xml:space="preserve"> </w:t>
              </w:r>
            </w:p>
          </w:sdtContent>
        </w:sdt>
        <w:p w14:paraId="2C51D76D" w14:textId="77777777" w:rsidR="00D8527F" w:rsidRDefault="00D8527F" w:rsidP="00EE3C0F">
          <w:pPr>
            <w:pStyle w:val="Sidhuvud"/>
          </w:pPr>
        </w:p>
      </w:tc>
      <w:tc>
        <w:tcPr>
          <w:tcW w:w="1134" w:type="dxa"/>
        </w:tcPr>
        <w:p w14:paraId="5AC240C5" w14:textId="77777777" w:rsidR="00D8527F" w:rsidRDefault="00D8527F" w:rsidP="0094502D">
          <w:pPr>
            <w:pStyle w:val="Sidhuvud"/>
          </w:pPr>
        </w:p>
        <w:p w14:paraId="693BAD0A" w14:textId="77777777" w:rsidR="00D8527F" w:rsidRPr="0094502D" w:rsidRDefault="00D8527F" w:rsidP="00EC71A6">
          <w:pPr>
            <w:pStyle w:val="Sidhuvud"/>
          </w:pPr>
        </w:p>
      </w:tc>
    </w:tr>
    <w:tr w:rsidR="00D8527F" w14:paraId="15F2B584" w14:textId="77777777" w:rsidTr="00C93EBA">
      <w:trPr>
        <w:trHeight w:val="2268"/>
      </w:trPr>
      <w:sdt>
        <w:sdtPr>
          <w:rPr>
            <w:b/>
          </w:rPr>
          <w:alias w:val="SenderText"/>
          <w:tag w:val="ccRKShow_SenderText"/>
          <w:id w:val="1374046025"/>
          <w:placeholder>
            <w:docPart w:val="5AAF4ACE571D4F0B87F7095E8697B712"/>
          </w:placeholder>
        </w:sdtPr>
        <w:sdtEndPr>
          <w:rPr>
            <w:b w:val="0"/>
          </w:rPr>
        </w:sdtEndPr>
        <w:sdtContent>
          <w:tc>
            <w:tcPr>
              <w:tcW w:w="5534" w:type="dxa"/>
              <w:tcMar>
                <w:right w:w="1134" w:type="dxa"/>
              </w:tcMar>
            </w:tcPr>
            <w:p w14:paraId="56FBC5A1" w14:textId="6BFB45A0" w:rsidR="00D8527F" w:rsidRPr="00D8527F" w:rsidRDefault="0024271E" w:rsidP="00340DE0">
              <w:pPr>
                <w:pStyle w:val="Sidhuvud"/>
                <w:rPr>
                  <w:b/>
                </w:rPr>
              </w:pPr>
              <w:r>
                <w:rPr>
                  <w:b/>
                </w:rPr>
                <w:t>Infrastrukturdepartementet</w:t>
              </w:r>
            </w:p>
            <w:p w14:paraId="35DB0A38" w14:textId="77777777" w:rsidR="0024271E" w:rsidRDefault="00D8527F" w:rsidP="00340DE0">
              <w:pPr>
                <w:pStyle w:val="Sidhuvud"/>
              </w:pPr>
              <w:r w:rsidRPr="00D8527F">
                <w:t>Energi- och digitaliseringsministern</w:t>
              </w:r>
            </w:p>
            <w:p w14:paraId="0E287F14" w14:textId="77777777" w:rsidR="0024271E" w:rsidRDefault="0024271E" w:rsidP="00340DE0">
              <w:pPr>
                <w:pStyle w:val="Sidhuvud"/>
              </w:pPr>
            </w:p>
            <w:p w14:paraId="0922D239" w14:textId="48ADFABC" w:rsidR="0024271E" w:rsidRPr="00D25D69" w:rsidRDefault="0024271E" w:rsidP="00340DE0">
              <w:pPr>
                <w:pStyle w:val="Sidhuvud"/>
              </w:pPr>
            </w:p>
            <w:p w14:paraId="13D99D8A" w14:textId="1456BEAF" w:rsidR="00D8527F" w:rsidRPr="0024271E" w:rsidRDefault="00D8527F" w:rsidP="00340DE0">
              <w:pPr>
                <w:pStyle w:val="Sidhuvud"/>
                <w:rPr>
                  <w:lang w:val="en-US"/>
                </w:rPr>
              </w:pPr>
            </w:p>
          </w:tc>
        </w:sdtContent>
      </w:sdt>
      <w:sdt>
        <w:sdtPr>
          <w:alias w:val="Recipient"/>
          <w:tag w:val="ccRKShow_Recipient"/>
          <w:id w:val="-28344517"/>
          <w:placeholder>
            <w:docPart w:val="1BD2ED917BD347B6918EAE93D4FF567E"/>
          </w:placeholder>
          <w:dataBinding w:prefixMappings="xmlns:ns0='http://lp/documentinfo/RK' " w:xpath="/ns0:DocumentInfo[1]/ns0:BaseInfo[1]/ns0:Recipient[1]" w:storeItemID="{5558B9E0-091A-4DA4-B643-68D0C1893FCC}"/>
          <w:text w:multiLine="1"/>
        </w:sdtPr>
        <w:sdtEndPr/>
        <w:sdtContent>
          <w:tc>
            <w:tcPr>
              <w:tcW w:w="3170" w:type="dxa"/>
            </w:tcPr>
            <w:p w14:paraId="1E7D67C3" w14:textId="77777777" w:rsidR="00D8527F" w:rsidRDefault="00D8527F" w:rsidP="00547B89">
              <w:pPr>
                <w:pStyle w:val="Sidhuvud"/>
              </w:pPr>
              <w:r>
                <w:t>Till riksdagen</w:t>
              </w:r>
            </w:p>
          </w:tc>
        </w:sdtContent>
      </w:sdt>
      <w:tc>
        <w:tcPr>
          <w:tcW w:w="1134" w:type="dxa"/>
        </w:tcPr>
        <w:p w14:paraId="4C027942" w14:textId="77777777" w:rsidR="00D8527F" w:rsidRDefault="00D8527F" w:rsidP="003E6020">
          <w:pPr>
            <w:pStyle w:val="Sidhuvud"/>
          </w:pPr>
        </w:p>
      </w:tc>
    </w:tr>
  </w:tbl>
  <w:p w14:paraId="1B2A48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7F"/>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0620"/>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1D51"/>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047"/>
    <w:rsid w:val="00233D52"/>
    <w:rsid w:val="00237147"/>
    <w:rsid w:val="0024271E"/>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5DF6"/>
    <w:rsid w:val="00321621"/>
    <w:rsid w:val="00323EF7"/>
    <w:rsid w:val="003240E1"/>
    <w:rsid w:val="00326C03"/>
    <w:rsid w:val="00327474"/>
    <w:rsid w:val="003277B5"/>
    <w:rsid w:val="00340DE0"/>
    <w:rsid w:val="00341F47"/>
    <w:rsid w:val="00342327"/>
    <w:rsid w:val="00346DB6"/>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4B9C"/>
    <w:rsid w:val="00505905"/>
    <w:rsid w:val="00511A1B"/>
    <w:rsid w:val="00511A68"/>
    <w:rsid w:val="00513E7D"/>
    <w:rsid w:val="00514A67"/>
    <w:rsid w:val="00521192"/>
    <w:rsid w:val="0052127C"/>
    <w:rsid w:val="00526AEB"/>
    <w:rsid w:val="005302E0"/>
    <w:rsid w:val="00544738"/>
    <w:rsid w:val="005456E4"/>
    <w:rsid w:val="00547B89"/>
    <w:rsid w:val="00547D4D"/>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63F67"/>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6F76E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14C9"/>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3F79"/>
    <w:rsid w:val="007C44FF"/>
    <w:rsid w:val="007C6456"/>
    <w:rsid w:val="007C7BDB"/>
    <w:rsid w:val="007D2FF5"/>
    <w:rsid w:val="007D73AB"/>
    <w:rsid w:val="007D790E"/>
    <w:rsid w:val="007E2712"/>
    <w:rsid w:val="007E40B0"/>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4907"/>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388D"/>
    <w:rsid w:val="00C36E3A"/>
    <w:rsid w:val="00C37A77"/>
    <w:rsid w:val="00C41141"/>
    <w:rsid w:val="00C461E6"/>
    <w:rsid w:val="00C50771"/>
    <w:rsid w:val="00C508BE"/>
    <w:rsid w:val="00C63EC4"/>
    <w:rsid w:val="00C64CD9"/>
    <w:rsid w:val="00C66548"/>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5D69"/>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527F"/>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3D5E"/>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6C351"/>
  <w15:docId w15:val="{2D65736C-4351-4BC3-A35A-9C83779B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2B019E33154F428481ED53AA3DE775"/>
        <w:category>
          <w:name w:val="Allmänt"/>
          <w:gallery w:val="placeholder"/>
        </w:category>
        <w:types>
          <w:type w:val="bbPlcHdr"/>
        </w:types>
        <w:behaviors>
          <w:behavior w:val="content"/>
        </w:behaviors>
        <w:guid w:val="{A14B1C60-B82C-4B1B-9DB3-E2756561A2E7}"/>
      </w:docPartPr>
      <w:docPartBody>
        <w:p w:rsidR="00A97421" w:rsidRDefault="00F47B10" w:rsidP="00F47B10">
          <w:pPr>
            <w:pStyle w:val="072B019E33154F428481ED53AA3DE775"/>
          </w:pPr>
          <w:r>
            <w:rPr>
              <w:rStyle w:val="Platshllartext"/>
            </w:rPr>
            <w:t xml:space="preserve"> </w:t>
          </w:r>
        </w:p>
      </w:docPartBody>
    </w:docPart>
    <w:docPart>
      <w:docPartPr>
        <w:name w:val="B60F86E21BEF421FA6BBFB6E19EF997D"/>
        <w:category>
          <w:name w:val="Allmänt"/>
          <w:gallery w:val="placeholder"/>
        </w:category>
        <w:types>
          <w:type w:val="bbPlcHdr"/>
        </w:types>
        <w:behaviors>
          <w:behavior w:val="content"/>
        </w:behaviors>
        <w:guid w:val="{15CE7812-317D-40BA-B617-93AC2DF25452}"/>
      </w:docPartPr>
      <w:docPartBody>
        <w:p w:rsidR="00A97421" w:rsidRDefault="00F47B10" w:rsidP="00F47B10">
          <w:pPr>
            <w:pStyle w:val="B60F86E21BEF421FA6BBFB6E19EF997D"/>
          </w:pPr>
          <w:r>
            <w:rPr>
              <w:rStyle w:val="Platshllartext"/>
            </w:rPr>
            <w:t xml:space="preserve"> </w:t>
          </w:r>
        </w:p>
      </w:docPartBody>
    </w:docPart>
    <w:docPart>
      <w:docPartPr>
        <w:name w:val="5AAF4ACE571D4F0B87F7095E8697B712"/>
        <w:category>
          <w:name w:val="Allmänt"/>
          <w:gallery w:val="placeholder"/>
        </w:category>
        <w:types>
          <w:type w:val="bbPlcHdr"/>
        </w:types>
        <w:behaviors>
          <w:behavior w:val="content"/>
        </w:behaviors>
        <w:guid w:val="{2BBE718C-FCC3-4044-ACDD-0B1FCC615F00}"/>
      </w:docPartPr>
      <w:docPartBody>
        <w:p w:rsidR="00A97421" w:rsidRDefault="00F47B10" w:rsidP="00F47B10">
          <w:pPr>
            <w:pStyle w:val="5AAF4ACE571D4F0B87F7095E8697B712"/>
          </w:pPr>
          <w:r>
            <w:rPr>
              <w:rStyle w:val="Platshllartext"/>
            </w:rPr>
            <w:t xml:space="preserve"> </w:t>
          </w:r>
        </w:p>
      </w:docPartBody>
    </w:docPart>
    <w:docPart>
      <w:docPartPr>
        <w:name w:val="1BD2ED917BD347B6918EAE93D4FF567E"/>
        <w:category>
          <w:name w:val="Allmänt"/>
          <w:gallery w:val="placeholder"/>
        </w:category>
        <w:types>
          <w:type w:val="bbPlcHdr"/>
        </w:types>
        <w:behaviors>
          <w:behavior w:val="content"/>
        </w:behaviors>
        <w:guid w:val="{EEB64EA4-3273-4F38-A52F-3CBE0BF4F38B}"/>
      </w:docPartPr>
      <w:docPartBody>
        <w:p w:rsidR="00A97421" w:rsidRDefault="00F47B10" w:rsidP="00F47B10">
          <w:pPr>
            <w:pStyle w:val="1BD2ED917BD347B6918EAE93D4FF567E"/>
          </w:pPr>
          <w:r>
            <w:rPr>
              <w:rStyle w:val="Platshllartext"/>
            </w:rPr>
            <w:t xml:space="preserve"> </w:t>
          </w:r>
        </w:p>
      </w:docPartBody>
    </w:docPart>
    <w:docPart>
      <w:docPartPr>
        <w:name w:val="29AFC4C9B7964F35882A18988E6F2299"/>
        <w:category>
          <w:name w:val="Allmänt"/>
          <w:gallery w:val="placeholder"/>
        </w:category>
        <w:types>
          <w:type w:val="bbPlcHdr"/>
        </w:types>
        <w:behaviors>
          <w:behavior w:val="content"/>
        </w:behaviors>
        <w:guid w:val="{8AD47A74-F000-4515-9425-687A958E4241}"/>
      </w:docPartPr>
      <w:docPartBody>
        <w:p w:rsidR="00A97421" w:rsidRDefault="00F47B10" w:rsidP="00F47B10">
          <w:pPr>
            <w:pStyle w:val="29AFC4C9B7964F35882A18988E6F229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10"/>
    <w:rsid w:val="00A97421"/>
    <w:rsid w:val="00F47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A5AFD5F31749BCA8A884ACD095CD4B">
    <w:name w:val="FCA5AFD5F31749BCA8A884ACD095CD4B"/>
    <w:rsid w:val="00F47B10"/>
  </w:style>
  <w:style w:type="character" w:styleId="Platshllartext">
    <w:name w:val="Placeholder Text"/>
    <w:basedOn w:val="Standardstycketeckensnitt"/>
    <w:uiPriority w:val="99"/>
    <w:semiHidden/>
    <w:rsid w:val="00F47B10"/>
    <w:rPr>
      <w:noProof w:val="0"/>
      <w:color w:val="808080"/>
    </w:rPr>
  </w:style>
  <w:style w:type="paragraph" w:customStyle="1" w:styleId="A990D15223444DBEB9D376CAB0F001BC">
    <w:name w:val="A990D15223444DBEB9D376CAB0F001BC"/>
    <w:rsid w:val="00F47B10"/>
  </w:style>
  <w:style w:type="paragraph" w:customStyle="1" w:styleId="8AB3AD5826B54CE3B2B81F644C9E4AAE">
    <w:name w:val="8AB3AD5826B54CE3B2B81F644C9E4AAE"/>
    <w:rsid w:val="00F47B10"/>
  </w:style>
  <w:style w:type="paragraph" w:customStyle="1" w:styleId="6744EA09BDEE4DD991470C7C8E1672FA">
    <w:name w:val="6744EA09BDEE4DD991470C7C8E1672FA"/>
    <w:rsid w:val="00F47B10"/>
  </w:style>
  <w:style w:type="paragraph" w:customStyle="1" w:styleId="072B019E33154F428481ED53AA3DE775">
    <w:name w:val="072B019E33154F428481ED53AA3DE775"/>
    <w:rsid w:val="00F47B10"/>
  </w:style>
  <w:style w:type="paragraph" w:customStyle="1" w:styleId="B60F86E21BEF421FA6BBFB6E19EF997D">
    <w:name w:val="B60F86E21BEF421FA6BBFB6E19EF997D"/>
    <w:rsid w:val="00F47B10"/>
  </w:style>
  <w:style w:type="paragraph" w:customStyle="1" w:styleId="F7A95D70E9A84B18901AE866B27C7B8A">
    <w:name w:val="F7A95D70E9A84B18901AE866B27C7B8A"/>
    <w:rsid w:val="00F47B10"/>
  </w:style>
  <w:style w:type="paragraph" w:customStyle="1" w:styleId="9E74766490794E15AB049AD29011203C">
    <w:name w:val="9E74766490794E15AB049AD29011203C"/>
    <w:rsid w:val="00F47B10"/>
  </w:style>
  <w:style w:type="paragraph" w:customStyle="1" w:styleId="64E7376A8DB64F0084E4FD17C1E82588">
    <w:name w:val="64E7376A8DB64F0084E4FD17C1E82588"/>
    <w:rsid w:val="00F47B10"/>
  </w:style>
  <w:style w:type="paragraph" w:customStyle="1" w:styleId="5AAF4ACE571D4F0B87F7095E8697B712">
    <w:name w:val="5AAF4ACE571D4F0B87F7095E8697B712"/>
    <w:rsid w:val="00F47B10"/>
  </w:style>
  <w:style w:type="paragraph" w:customStyle="1" w:styleId="1BD2ED917BD347B6918EAE93D4FF567E">
    <w:name w:val="1BD2ED917BD347B6918EAE93D4FF567E"/>
    <w:rsid w:val="00F47B10"/>
  </w:style>
  <w:style w:type="paragraph" w:customStyle="1" w:styleId="4A17BA02F57F41A5813785265FBC31A2">
    <w:name w:val="4A17BA02F57F41A5813785265FBC31A2"/>
    <w:rsid w:val="00F47B10"/>
  </w:style>
  <w:style w:type="paragraph" w:customStyle="1" w:styleId="CC738E6E5EF34CDE9E85E3229C7035A7">
    <w:name w:val="CC738E6E5EF34CDE9E85E3229C7035A7"/>
    <w:rsid w:val="00F47B10"/>
  </w:style>
  <w:style w:type="paragraph" w:customStyle="1" w:styleId="78A9453FB8454860B1D517F155152730">
    <w:name w:val="78A9453FB8454860B1D517F155152730"/>
    <w:rsid w:val="00F47B10"/>
  </w:style>
  <w:style w:type="paragraph" w:customStyle="1" w:styleId="B63E386AF7F849E8AEA92C157D6BF453">
    <w:name w:val="B63E386AF7F849E8AEA92C157D6BF453"/>
    <w:rsid w:val="00F47B10"/>
  </w:style>
  <w:style w:type="paragraph" w:customStyle="1" w:styleId="935B94F213814911B8A1C3386241C516">
    <w:name w:val="935B94F213814911B8A1C3386241C516"/>
    <w:rsid w:val="00F47B10"/>
  </w:style>
  <w:style w:type="paragraph" w:customStyle="1" w:styleId="29AFC4C9B7964F35882A18988E6F2299">
    <w:name w:val="29AFC4C9B7964F35882A18988E6F2299"/>
    <w:rsid w:val="00F47B10"/>
  </w:style>
  <w:style w:type="paragraph" w:customStyle="1" w:styleId="DFEEF344DD7D4BC69AE563F53DF0A787">
    <w:name w:val="DFEEF344DD7D4BC69AE563F53DF0A787"/>
    <w:rsid w:val="00F47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fa2bc702-0bbe-4ff9-b4a0-e34b409c4c4b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2019-04-10T00:00:00</HeaderDate>
    <Office/>
    <Dnr>N2019/01481/D</Dnr>
    <ParagrafNr/>
    <DocumentTitle/>
    <VisitingAddress/>
    <Extra1/>
    <Extra2/>
    <Extra3>Mikael Larsson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461</Nr>
    <Handl_x00e4_ggare xmlns="ae7a256b-f4d2-416a-9370-0215551cabac">
      <UserInfo>
        <DisplayName>Sofia Knapp</DisplayName>
        <AccountId>97</AccountId>
        <AccountType/>
      </UserInfo>
    </Handl_x00e4_ggare>
    <Status xmlns="ae7a256b-f4d2-416a-9370-0215551cabac">Pågående</Status>
    <TaxCatchAll xmlns="cc625d36-bb37-4650-91b9-0c96159295ba"/>
    <edbe0b5c82304c8e847ab7b8c02a77c3 xmlns="cc625d36-bb37-4650-91b9-0c96159295ba">
      <Terms xmlns="http://schemas.microsoft.com/office/infopath/2007/PartnerControls"/>
    </edbe0b5c82304c8e847ab7b8c02a77c3>
    <_x00c5_r xmlns="ae7a256b-f4d2-416a-9370-0215551cabac">2019</_x00c5_r>
    <DirtyMigration xmlns="4e9c2f0c-7bf8-49af-8356-cbf363fc78a7">false</DirtyMigration>
    <Nyckelord xmlns="13ceef10-deb8-4807-ae55-f7be06c82a5e" xsi:nil="true"/>
    <Parti xmlns="ae7a256b-f4d2-416a-9370-0215551cabac">C</Parti>
    <Diarienummer xmlns="13ceef10-deb8-4807-ae55-f7be06c82a5e" xsi:nil="true"/>
    <Enhet xmlns="ae7a256b-f4d2-416a-9370-0215551cabac">D</Enhet>
    <Sakomr_x00e5_de xmlns="ae7a256b-f4d2-416a-9370-0215551cabac">
      <Value>Post</Value>
    </Sakomr_x00e5_de>
    <k46d94c0acf84ab9a79866a9d8b1905f xmlns="cc625d36-bb37-4650-91b9-0c96159295ba">
      <Terms xmlns="http://schemas.microsoft.com/office/infopath/2007/PartnerControls"/>
    </k46d94c0acf84ab9a79866a9d8b1905f>
    <_dlc_DocId xmlns="13ceef10-deb8-4807-ae55-f7be06c82a5e">Q6DJQXE4A6FR-905465213-5435</_dlc_DocId>
    <_dlc_DocIdUrl xmlns="13ceef10-deb8-4807-ae55-f7be06c82a5e">
      <Url>https://dhs.sp.regeringskansliet.se/yta/n-ht/Arendehantering/_layouts/15/DocIdRedir.aspx?ID=Q6DJQXE4A6FR-905465213-5435</Url>
      <Description>Q6DJQXE4A6FR-905465213-5435</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24E0-3ECE-45D9-88C1-9DAD9EB918E8}"/>
</file>

<file path=customXml/itemProps2.xml><?xml version="1.0" encoding="utf-8"?>
<ds:datastoreItem xmlns:ds="http://schemas.openxmlformats.org/officeDocument/2006/customXml" ds:itemID="{2A1D1111-E0E4-45CB-94A6-EBD258FA51E7}"/>
</file>

<file path=customXml/itemProps3.xml><?xml version="1.0" encoding="utf-8"?>
<ds:datastoreItem xmlns:ds="http://schemas.openxmlformats.org/officeDocument/2006/customXml" ds:itemID="{5558B9E0-091A-4DA4-B643-68D0C1893FCC}"/>
</file>

<file path=customXml/itemProps4.xml><?xml version="1.0" encoding="utf-8"?>
<ds:datastoreItem xmlns:ds="http://schemas.openxmlformats.org/officeDocument/2006/customXml" ds:itemID="{2A1D1111-E0E4-45CB-94A6-EBD258FA51E7}">
  <ds:schemaRefs>
    <ds:schemaRef ds:uri="http://schemas.microsoft.com/office/infopath/2007/PartnerControls"/>
    <ds:schemaRef ds:uri="http://purl.org/dc/dcmitype/"/>
    <ds:schemaRef ds:uri="http://purl.org/dc/elements/1.1/"/>
    <ds:schemaRef ds:uri="13ceef10-deb8-4807-ae55-f7be06c82a5e"/>
    <ds:schemaRef ds:uri="http://purl.org/dc/terms/"/>
    <ds:schemaRef ds:uri="ae7a256b-f4d2-416a-9370-0215551cabac"/>
    <ds:schemaRef ds:uri="http://schemas.microsoft.com/office/2006/metadata/properties"/>
    <ds:schemaRef ds:uri="http://schemas.microsoft.com/office/2006/documentManagement/types"/>
    <ds:schemaRef ds:uri="http://schemas.openxmlformats.org/package/2006/metadata/core-properties"/>
    <ds:schemaRef ds:uri="4e9c2f0c-7bf8-49af-8356-cbf363fc78a7"/>
    <ds:schemaRef ds:uri="cc625d36-bb37-4650-91b9-0c96159295ba"/>
    <ds:schemaRef ds:uri="http://www.w3.org/XML/1998/namespace"/>
  </ds:schemaRefs>
</ds:datastoreItem>
</file>

<file path=customXml/itemProps5.xml><?xml version="1.0" encoding="utf-8"?>
<ds:datastoreItem xmlns:ds="http://schemas.openxmlformats.org/officeDocument/2006/customXml" ds:itemID="{EC619EF9-192C-4CB3-AC2B-35D9F925C218}">
  <ds:schemaRefs>
    <ds:schemaRef ds:uri="Microsoft.SharePoint.Taxonomy.ContentTypeSync"/>
  </ds:schemaRefs>
</ds:datastoreItem>
</file>

<file path=customXml/itemProps6.xml><?xml version="1.0" encoding="utf-8"?>
<ds:datastoreItem xmlns:ds="http://schemas.openxmlformats.org/officeDocument/2006/customXml" ds:itemID="{F06DCAF0-1448-4A84-B768-9131FFBAAF77}">
  <ds:schemaRefs>
    <ds:schemaRef ds:uri="http://schemas.microsoft.com/sharepoint/v3/contenttype/forms"/>
  </ds:schemaRefs>
</ds:datastoreItem>
</file>

<file path=customXml/itemProps7.xml><?xml version="1.0" encoding="utf-8"?>
<ds:datastoreItem xmlns:ds="http://schemas.openxmlformats.org/officeDocument/2006/customXml" ds:itemID="{F06DCAF0-1448-4A84-B768-9131FFBAAF77}"/>
</file>

<file path=customXml/itemProps8.xml><?xml version="1.0" encoding="utf-8"?>
<ds:datastoreItem xmlns:ds="http://schemas.openxmlformats.org/officeDocument/2006/customXml" ds:itemID="{B87013F8-9D1B-4644-B226-3C344F1E132F}"/>
</file>

<file path=docProps/app.xml><?xml version="1.0" encoding="utf-8"?>
<Properties xmlns="http://schemas.openxmlformats.org/officeDocument/2006/extended-properties" xmlns:vt="http://schemas.openxmlformats.org/officeDocument/2006/docPropsVTypes">
  <Template>RK Basmall</Template>
  <TotalTime>0</TotalTime>
  <Pages>1</Pages>
  <Words>218</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Knapp</dc:creator>
  <cp:keywords/>
  <dc:description/>
  <cp:lastModifiedBy>Ingrid Karlsson</cp:lastModifiedBy>
  <cp:revision>2</cp:revision>
  <cp:lastPrinted>2019-04-05T14:39:00Z</cp:lastPrinted>
  <dcterms:created xsi:type="dcterms:W3CDTF">2019-04-10T11:31:00Z</dcterms:created>
  <dcterms:modified xsi:type="dcterms:W3CDTF">2019-04-10T11:31:00Z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0734d549-5d01-41c6-aee4-070c0ce153f0</vt:lpwstr>
  </property>
</Properties>
</file>