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74323" w14:textId="2967B22C" w:rsidR="009E2C4F" w:rsidRDefault="009E2C4F" w:rsidP="00DA0661">
      <w:pPr>
        <w:pStyle w:val="Rubrik"/>
      </w:pPr>
      <w:bookmarkStart w:id="0" w:name="Start"/>
      <w:bookmarkEnd w:id="0"/>
      <w:r>
        <w:t>Svar på fråga 2018/19:</w:t>
      </w:r>
      <w:r w:rsidR="000C3E2E">
        <w:t xml:space="preserve">99 </w:t>
      </w:r>
      <w:r>
        <w:t xml:space="preserve">av </w:t>
      </w:r>
      <w:r w:rsidR="000C3E2E">
        <w:t xml:space="preserve">Barbro Westerholm </w:t>
      </w:r>
      <w:r>
        <w:t>(</w:t>
      </w:r>
      <w:r w:rsidR="000C3E2E">
        <w:t>L</w:t>
      </w:r>
      <w:r>
        <w:t xml:space="preserve">) </w:t>
      </w:r>
      <w:r w:rsidR="000C3E2E">
        <w:t>Kontanttjänster</w:t>
      </w:r>
      <w:r w:rsidR="009F799B">
        <w:t xml:space="preserve"> och 2018/19:143 av Peter Persson (S) Kontantdirektiv till bankerna</w:t>
      </w:r>
    </w:p>
    <w:p w14:paraId="1D2EEF6C" w14:textId="0ABE327D" w:rsidR="00F552AA" w:rsidRDefault="000C3E2E" w:rsidP="00D43950">
      <w:pPr>
        <w:pStyle w:val="Brdtext"/>
      </w:pPr>
      <w:r>
        <w:t>Barbro Westerholm</w:t>
      </w:r>
      <w:r w:rsidR="00F552AA">
        <w:t xml:space="preserve"> har frågat mig</w:t>
      </w:r>
      <w:r>
        <w:t xml:space="preserve"> om regeringen planerar att förverkliga Riksbankskommitténs förslag </w:t>
      </w:r>
      <w:r w:rsidR="00527D73">
        <w:t>Tryggad tillgång till kontanter (SOU 2018:42)</w:t>
      </w:r>
      <w:r>
        <w:t xml:space="preserve"> </w:t>
      </w:r>
      <w:r w:rsidR="00527D73">
        <w:t xml:space="preserve">och </w:t>
      </w:r>
      <w:r>
        <w:t>vilken tidsplan som i så fall gäller</w:t>
      </w:r>
      <w:r w:rsidR="00F552AA">
        <w:t>.</w:t>
      </w:r>
    </w:p>
    <w:p w14:paraId="3DA3AA32" w14:textId="61055518" w:rsidR="000D19F9" w:rsidRDefault="000D19F9" w:rsidP="00D43950">
      <w:pPr>
        <w:pStyle w:val="Brdtext"/>
      </w:pPr>
      <w:r>
        <w:t xml:space="preserve">Peter Persson har fråga mig om </w:t>
      </w:r>
      <w:r w:rsidR="009A4197">
        <w:t>jag</w:t>
      </w:r>
      <w:r>
        <w:t xml:space="preserve"> kommer att verka för att ett förslag om att större banker ska tvingas att tillhandahålla kontantuttag och dagskasse</w:t>
      </w:r>
      <w:r w:rsidR="009861F1">
        <w:softHyphen/>
      </w:r>
      <w:r>
        <w:t>hantering ska lämnas till riksd</w:t>
      </w:r>
      <w:bookmarkStart w:id="1" w:name="_GoBack"/>
      <w:bookmarkEnd w:id="1"/>
      <w:r>
        <w:t>agen.</w:t>
      </w:r>
    </w:p>
    <w:p w14:paraId="405F5CF9" w14:textId="0DF7EA83" w:rsidR="000D19F9" w:rsidRDefault="000D19F9" w:rsidP="00D43950">
      <w:pPr>
        <w:pStyle w:val="Brdtext"/>
      </w:pPr>
      <w:r w:rsidRPr="000D19F9">
        <w:t>Jag besvarar båda frågorna gemensamt.</w:t>
      </w:r>
    </w:p>
    <w:p w14:paraId="787F17D7" w14:textId="05D7A154" w:rsidR="00F552AA" w:rsidRDefault="0016167D" w:rsidP="00D43950">
      <w:pPr>
        <w:pStyle w:val="Brdtext"/>
      </w:pPr>
      <w:r w:rsidRPr="0016167D">
        <w:t xml:space="preserve">Jag delar frågeställarnas bild om vikten av att hantera de utmaningar som den minskande kontantanvändningen och tillgången till kontanttjänster utgör för många. Riksbankskommitténs förslag har remissbehandlats och flera </w:t>
      </w:r>
      <w:r w:rsidR="00604777">
        <w:t>viktiga</w:t>
      </w:r>
      <w:r w:rsidRPr="0016167D">
        <w:t xml:space="preserve"> remissynpunkter har inkommit. Frågan bered</w:t>
      </w:r>
      <w:r>
        <w:t>s nu i Regeringskansliet</w:t>
      </w:r>
      <w:r w:rsidR="00527D73">
        <w:t>.</w:t>
      </w:r>
    </w:p>
    <w:p w14:paraId="6DDCA3B8" w14:textId="7079F0BB" w:rsidR="00F552AA" w:rsidRDefault="00F552AA" w:rsidP="00D43950">
      <w:pPr>
        <w:pStyle w:val="Brdtext"/>
      </w:pPr>
      <w:r>
        <w:t xml:space="preserve">Stockholm den </w:t>
      </w:r>
      <w:r w:rsidR="000C3E2E">
        <w:t>13</w:t>
      </w:r>
      <w:r>
        <w:t xml:space="preserve"> februari 2019</w:t>
      </w:r>
    </w:p>
    <w:p w14:paraId="57B3E540" w14:textId="77777777" w:rsidR="00F552AA" w:rsidRDefault="00F552AA" w:rsidP="00D43950">
      <w:pPr>
        <w:pStyle w:val="Brdtext"/>
      </w:pPr>
    </w:p>
    <w:p w14:paraId="13B231EE" w14:textId="7B46249E" w:rsidR="009E2C4F" w:rsidRPr="00DB48AB" w:rsidRDefault="00F552AA" w:rsidP="00D43950">
      <w:pPr>
        <w:pStyle w:val="Brdtext"/>
      </w:pPr>
      <w:r>
        <w:t>Per Bolund</w:t>
      </w:r>
    </w:p>
    <w:sectPr w:rsidR="009E2C4F" w:rsidRPr="00DB48AB" w:rsidSect="009E2C4F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AEEF0" w14:textId="77777777" w:rsidR="009E2C4F" w:rsidRDefault="009E2C4F" w:rsidP="00A87A54">
      <w:pPr>
        <w:spacing w:after="0" w:line="240" w:lineRule="auto"/>
      </w:pPr>
      <w:r>
        <w:separator/>
      </w:r>
    </w:p>
  </w:endnote>
  <w:endnote w:type="continuationSeparator" w:id="0">
    <w:p w14:paraId="188E66E4" w14:textId="77777777" w:rsidR="009E2C4F" w:rsidRDefault="009E2C4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BDB96C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A586304" w14:textId="73262F50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5279F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D7098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6EDF3A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235042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1AA696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7955EC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FF00FA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EA36824" w14:textId="77777777" w:rsidTr="00C26068">
      <w:trPr>
        <w:trHeight w:val="227"/>
      </w:trPr>
      <w:tc>
        <w:tcPr>
          <w:tcW w:w="4074" w:type="dxa"/>
        </w:tcPr>
        <w:p w14:paraId="7860B78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16C9BD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DDEE92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23BE8" w14:textId="77777777" w:rsidR="009E2C4F" w:rsidRDefault="009E2C4F" w:rsidP="00A87A54">
      <w:pPr>
        <w:spacing w:after="0" w:line="240" w:lineRule="auto"/>
      </w:pPr>
      <w:r>
        <w:separator/>
      </w:r>
    </w:p>
  </w:footnote>
  <w:footnote w:type="continuationSeparator" w:id="0">
    <w:p w14:paraId="2441B277" w14:textId="77777777" w:rsidR="009E2C4F" w:rsidRDefault="009E2C4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E2C4F" w14:paraId="0067C66E" w14:textId="77777777" w:rsidTr="00C93EBA">
      <w:trPr>
        <w:trHeight w:val="227"/>
      </w:trPr>
      <w:tc>
        <w:tcPr>
          <w:tcW w:w="5534" w:type="dxa"/>
        </w:tcPr>
        <w:p w14:paraId="676E863B" w14:textId="3A73752D" w:rsidR="009E2C4F" w:rsidRPr="007D73AB" w:rsidRDefault="009E2C4F">
          <w:pPr>
            <w:pStyle w:val="Sidhuvud"/>
          </w:pPr>
        </w:p>
      </w:tc>
      <w:tc>
        <w:tcPr>
          <w:tcW w:w="3170" w:type="dxa"/>
          <w:vAlign w:val="bottom"/>
        </w:tcPr>
        <w:p w14:paraId="1620783A" w14:textId="77777777" w:rsidR="009E2C4F" w:rsidRPr="007D73AB" w:rsidRDefault="009E2C4F" w:rsidP="00340DE0">
          <w:pPr>
            <w:pStyle w:val="Sidhuvud"/>
          </w:pPr>
        </w:p>
      </w:tc>
      <w:tc>
        <w:tcPr>
          <w:tcW w:w="1134" w:type="dxa"/>
        </w:tcPr>
        <w:p w14:paraId="76B10708" w14:textId="77777777" w:rsidR="009E2C4F" w:rsidRDefault="009E2C4F" w:rsidP="005A703A">
          <w:pPr>
            <w:pStyle w:val="Sidhuvud"/>
          </w:pPr>
        </w:p>
      </w:tc>
    </w:tr>
    <w:tr w:rsidR="009E2C4F" w14:paraId="353F6608" w14:textId="77777777" w:rsidTr="00C93EBA">
      <w:trPr>
        <w:trHeight w:val="1928"/>
      </w:trPr>
      <w:tc>
        <w:tcPr>
          <w:tcW w:w="5534" w:type="dxa"/>
        </w:tcPr>
        <w:p w14:paraId="28341BA4" w14:textId="77777777" w:rsidR="009E2C4F" w:rsidRPr="00340DE0" w:rsidRDefault="009E2C4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9B2C76A" wp14:editId="5A993487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2152676" w14:textId="77777777" w:rsidR="009E2C4F" w:rsidRPr="00710A6C" w:rsidRDefault="009E2C4F" w:rsidP="00EE3C0F">
          <w:pPr>
            <w:pStyle w:val="Sidhuvud"/>
            <w:rPr>
              <w:b/>
            </w:rPr>
          </w:pPr>
        </w:p>
        <w:p w14:paraId="30717AD3" w14:textId="77777777" w:rsidR="009E2C4F" w:rsidRDefault="009E2C4F" w:rsidP="00EE3C0F">
          <w:pPr>
            <w:pStyle w:val="Sidhuvud"/>
          </w:pPr>
        </w:p>
        <w:p w14:paraId="0C81B12B" w14:textId="77777777" w:rsidR="009E2C4F" w:rsidRDefault="009E2C4F" w:rsidP="00EE3C0F">
          <w:pPr>
            <w:pStyle w:val="Sidhuvud"/>
          </w:pPr>
        </w:p>
        <w:p w14:paraId="66768128" w14:textId="77777777" w:rsidR="009E2C4F" w:rsidRDefault="009E2C4F" w:rsidP="00EE3C0F">
          <w:pPr>
            <w:pStyle w:val="Sidhuvud"/>
          </w:pPr>
        </w:p>
        <w:p w14:paraId="6B45C0C2" w14:textId="0246CBBD" w:rsidR="009E2C4F" w:rsidRDefault="00ED7098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365AC2A464144C36AA6DEED63FC494FC"/>
              </w:placeholder>
              <w:dataBinding w:prefixMappings="xmlns:ns0='http://lp/documentinfo/RK' " w:xpath="/ns0:DocumentInfo[1]/ns0:BaseInfo[1]/ns0:Dnr[1]" w:storeItemID="{456F1208-267A-41D9-B712-37F14CD3B9DE}"/>
              <w:text/>
            </w:sdtPr>
            <w:sdtEndPr/>
            <w:sdtContent>
              <w:r w:rsidR="000453AC">
                <w:t>Fi2019/00333</w:t>
              </w:r>
              <w:r w:rsidR="009E2C4F">
                <w:t>/B</w:t>
              </w:r>
            </w:sdtContent>
          </w:sdt>
          <w:r w:rsidR="009861F1">
            <w:br/>
            <w:t>Fi2019/00373/B</w:t>
          </w:r>
        </w:p>
        <w:sdt>
          <w:sdtPr>
            <w:alias w:val="DocNumber"/>
            <w:tag w:val="DocNumber"/>
            <w:id w:val="1726028884"/>
            <w:placeholder>
              <w:docPart w:val="D12B5F3D6924494EB321E06C282B1B5F"/>
            </w:placeholder>
            <w:showingPlcHdr/>
            <w:dataBinding w:prefixMappings="xmlns:ns0='http://lp/documentinfo/RK' " w:xpath="/ns0:DocumentInfo[1]/ns0:BaseInfo[1]/ns0:DocNumber[1]" w:storeItemID="{456F1208-267A-41D9-B712-37F14CD3B9DE}"/>
            <w:text/>
          </w:sdtPr>
          <w:sdtEndPr/>
          <w:sdtContent>
            <w:p w14:paraId="6E00BB86" w14:textId="77777777" w:rsidR="009E2C4F" w:rsidRDefault="009E2C4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D26F6FF" w14:textId="77777777" w:rsidR="009E2C4F" w:rsidRDefault="009E2C4F" w:rsidP="00EE3C0F">
          <w:pPr>
            <w:pStyle w:val="Sidhuvud"/>
          </w:pPr>
        </w:p>
      </w:tc>
      <w:tc>
        <w:tcPr>
          <w:tcW w:w="1134" w:type="dxa"/>
        </w:tcPr>
        <w:p w14:paraId="4ADE5D18" w14:textId="77777777" w:rsidR="009E2C4F" w:rsidRDefault="009E2C4F" w:rsidP="0094502D">
          <w:pPr>
            <w:pStyle w:val="Sidhuvud"/>
          </w:pPr>
        </w:p>
        <w:p w14:paraId="4FA62DFF" w14:textId="77777777" w:rsidR="009E2C4F" w:rsidRPr="0094502D" w:rsidRDefault="009E2C4F" w:rsidP="00EC71A6">
          <w:pPr>
            <w:pStyle w:val="Sidhuvud"/>
          </w:pPr>
        </w:p>
      </w:tc>
    </w:tr>
    <w:tr w:rsidR="009E2C4F" w14:paraId="63122D5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B9F212A9D1F4D45ABAEE66420568F9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C3A04F1" w14:textId="77777777" w:rsidR="009E2C4F" w:rsidRPr="009E2C4F" w:rsidRDefault="009E2C4F" w:rsidP="00340DE0">
              <w:pPr>
                <w:pStyle w:val="Sidhuvud"/>
                <w:rPr>
                  <w:b/>
                </w:rPr>
              </w:pPr>
              <w:r w:rsidRPr="009E2C4F">
                <w:rPr>
                  <w:b/>
                </w:rPr>
                <w:t>Finansdepartementet</w:t>
              </w:r>
            </w:p>
            <w:p w14:paraId="38DC68B1" w14:textId="7E3998F4" w:rsidR="009E2C4F" w:rsidRPr="00340DE0" w:rsidRDefault="00FC2A64" w:rsidP="00340DE0">
              <w:pPr>
                <w:pStyle w:val="Sidhuvud"/>
              </w:pPr>
              <w:r w:rsidRPr="00FC2A64">
                <w:t>Finansmarknads- och bostadsminister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EEE52E7687B4A2EA2F9FA410EC1C748"/>
          </w:placeholder>
          <w:dataBinding w:prefixMappings="xmlns:ns0='http://lp/documentinfo/RK' " w:xpath="/ns0:DocumentInfo[1]/ns0:BaseInfo[1]/ns0:Recipient[1]" w:storeItemID="{456F1208-267A-41D9-B712-37F14CD3B9DE}"/>
          <w:text w:multiLine="1"/>
        </w:sdtPr>
        <w:sdtEndPr/>
        <w:sdtContent>
          <w:tc>
            <w:tcPr>
              <w:tcW w:w="3170" w:type="dxa"/>
            </w:tcPr>
            <w:p w14:paraId="7AA931A7" w14:textId="77777777" w:rsidR="009E2C4F" w:rsidRDefault="009E2C4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7E2CE53" w14:textId="77777777" w:rsidR="009E2C4F" w:rsidRDefault="009E2C4F" w:rsidP="003E6020">
          <w:pPr>
            <w:pStyle w:val="Sidhuvud"/>
          </w:pPr>
        </w:p>
      </w:tc>
    </w:tr>
  </w:tbl>
  <w:p w14:paraId="4B61CDE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trackRevisions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4F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17BFF"/>
    <w:rsid w:val="000203B0"/>
    <w:rsid w:val="000241FA"/>
    <w:rsid w:val="00025992"/>
    <w:rsid w:val="00026711"/>
    <w:rsid w:val="0002708E"/>
    <w:rsid w:val="0003679E"/>
    <w:rsid w:val="00041EDC"/>
    <w:rsid w:val="0004352E"/>
    <w:rsid w:val="000453AC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553A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3E2E"/>
    <w:rsid w:val="000C61D1"/>
    <w:rsid w:val="000D19F9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2F25"/>
    <w:rsid w:val="001331B1"/>
    <w:rsid w:val="00134837"/>
    <w:rsid w:val="00135111"/>
    <w:rsid w:val="001428E2"/>
    <w:rsid w:val="00143442"/>
    <w:rsid w:val="0016167D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05B9B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0FF5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077B"/>
    <w:rsid w:val="00521192"/>
    <w:rsid w:val="0052127C"/>
    <w:rsid w:val="00526AEB"/>
    <w:rsid w:val="005279F3"/>
    <w:rsid w:val="00527D73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4777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10B1"/>
    <w:rsid w:val="006C28EE"/>
    <w:rsid w:val="006D038B"/>
    <w:rsid w:val="006D2998"/>
    <w:rsid w:val="006D3188"/>
    <w:rsid w:val="006D5159"/>
    <w:rsid w:val="006E08FC"/>
    <w:rsid w:val="006F2588"/>
    <w:rsid w:val="006F25B6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2E68"/>
    <w:rsid w:val="00732599"/>
    <w:rsid w:val="00743E09"/>
    <w:rsid w:val="00744FCC"/>
    <w:rsid w:val="00750C93"/>
    <w:rsid w:val="00754E24"/>
    <w:rsid w:val="00757B3B"/>
    <w:rsid w:val="00762A9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096C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1F1"/>
    <w:rsid w:val="00986CC3"/>
    <w:rsid w:val="0099068E"/>
    <w:rsid w:val="009920AA"/>
    <w:rsid w:val="00992943"/>
    <w:rsid w:val="009931B3"/>
    <w:rsid w:val="00996279"/>
    <w:rsid w:val="009965F7"/>
    <w:rsid w:val="009A0866"/>
    <w:rsid w:val="009A4197"/>
    <w:rsid w:val="009A4D0A"/>
    <w:rsid w:val="009A706C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2C4F"/>
    <w:rsid w:val="009E7B92"/>
    <w:rsid w:val="009F19C0"/>
    <w:rsid w:val="009F799B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4599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07D9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3950"/>
    <w:rsid w:val="00D458F0"/>
    <w:rsid w:val="00D50B3B"/>
    <w:rsid w:val="00D5467F"/>
    <w:rsid w:val="00D55837"/>
    <w:rsid w:val="00D56A9F"/>
    <w:rsid w:val="00D60F51"/>
    <w:rsid w:val="00D62F24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435E"/>
    <w:rsid w:val="00DF5BFB"/>
    <w:rsid w:val="00DF5CD6"/>
    <w:rsid w:val="00E022DA"/>
    <w:rsid w:val="00E03BCB"/>
    <w:rsid w:val="00E124DC"/>
    <w:rsid w:val="00E16F18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098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1611"/>
    <w:rsid w:val="00F03EAC"/>
    <w:rsid w:val="00F04B7C"/>
    <w:rsid w:val="00F078B5"/>
    <w:rsid w:val="00F14024"/>
    <w:rsid w:val="00F15DB1"/>
    <w:rsid w:val="00F174FF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2A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03B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2A64"/>
    <w:rsid w:val="00FC7600"/>
    <w:rsid w:val="00FD0B7B"/>
    <w:rsid w:val="00FD4C08"/>
    <w:rsid w:val="00FE1DCC"/>
    <w:rsid w:val="00FF0538"/>
    <w:rsid w:val="00FF5B88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281052C"/>
  <w15:docId w15:val="{CB9A066C-EF6C-4E23-9874-8977AF55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5AC2A464144C36AA6DEED63FC494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05D66A-E33D-4C75-A549-FBB83B6DB6FD}"/>
      </w:docPartPr>
      <w:docPartBody>
        <w:p w:rsidR="00424502" w:rsidRDefault="00D22ED4" w:rsidP="00D22ED4">
          <w:pPr>
            <w:pStyle w:val="365AC2A464144C36AA6DEED63FC494F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12B5F3D6924494EB321E06C282B1B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3B2120-2EB0-4F40-9F09-C4AC7CF9F026}"/>
      </w:docPartPr>
      <w:docPartBody>
        <w:p w:rsidR="00424502" w:rsidRDefault="00D22ED4" w:rsidP="00D22ED4">
          <w:pPr>
            <w:pStyle w:val="D12B5F3D6924494EB321E06C282B1B5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B9F212A9D1F4D45ABAEE66420568F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93EFA4-ACDF-4C67-A27D-0B7E93554276}"/>
      </w:docPartPr>
      <w:docPartBody>
        <w:p w:rsidR="00424502" w:rsidRDefault="00D22ED4" w:rsidP="00D22ED4">
          <w:pPr>
            <w:pStyle w:val="8B9F212A9D1F4D45ABAEE66420568F9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EEE52E7687B4A2EA2F9FA410EC1C7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DC7E3B-DCBF-4F89-A80E-27F87F632812}"/>
      </w:docPartPr>
      <w:docPartBody>
        <w:p w:rsidR="00424502" w:rsidRDefault="00D22ED4" w:rsidP="00D22ED4">
          <w:pPr>
            <w:pStyle w:val="4EEE52E7687B4A2EA2F9FA410EC1C748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D4"/>
    <w:rsid w:val="00424502"/>
    <w:rsid w:val="00D2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551EDC3008F4411AF1B38393E7AC3E2">
    <w:name w:val="6551EDC3008F4411AF1B38393E7AC3E2"/>
    <w:rsid w:val="00D22ED4"/>
  </w:style>
  <w:style w:type="character" w:styleId="Platshllartext">
    <w:name w:val="Placeholder Text"/>
    <w:basedOn w:val="Standardstycketeckensnitt"/>
    <w:uiPriority w:val="99"/>
    <w:semiHidden/>
    <w:rsid w:val="00D22ED4"/>
    <w:rPr>
      <w:noProof w:val="0"/>
      <w:color w:val="808080"/>
    </w:rPr>
  </w:style>
  <w:style w:type="paragraph" w:customStyle="1" w:styleId="07E17EA4CCA846078BCD1F72A24578C0">
    <w:name w:val="07E17EA4CCA846078BCD1F72A24578C0"/>
    <w:rsid w:val="00D22ED4"/>
  </w:style>
  <w:style w:type="paragraph" w:customStyle="1" w:styleId="6FB1256A65B6463E8EAC5F724928E3CF">
    <w:name w:val="6FB1256A65B6463E8EAC5F724928E3CF"/>
    <w:rsid w:val="00D22ED4"/>
  </w:style>
  <w:style w:type="paragraph" w:customStyle="1" w:styleId="E292BE2913BB4A16A8528D391B473AFB">
    <w:name w:val="E292BE2913BB4A16A8528D391B473AFB"/>
    <w:rsid w:val="00D22ED4"/>
  </w:style>
  <w:style w:type="paragraph" w:customStyle="1" w:styleId="365AC2A464144C36AA6DEED63FC494FC">
    <w:name w:val="365AC2A464144C36AA6DEED63FC494FC"/>
    <w:rsid w:val="00D22ED4"/>
  </w:style>
  <w:style w:type="paragraph" w:customStyle="1" w:styleId="D12B5F3D6924494EB321E06C282B1B5F">
    <w:name w:val="D12B5F3D6924494EB321E06C282B1B5F"/>
    <w:rsid w:val="00D22ED4"/>
  </w:style>
  <w:style w:type="paragraph" w:customStyle="1" w:styleId="BA22712D093D462A90F3089117323BAC">
    <w:name w:val="BA22712D093D462A90F3089117323BAC"/>
    <w:rsid w:val="00D22ED4"/>
  </w:style>
  <w:style w:type="paragraph" w:customStyle="1" w:styleId="A2B7613D9B944CB7906FA5C6E6AB7D25">
    <w:name w:val="A2B7613D9B944CB7906FA5C6E6AB7D25"/>
    <w:rsid w:val="00D22ED4"/>
  </w:style>
  <w:style w:type="paragraph" w:customStyle="1" w:styleId="5FB459FC6A094D0C9D3895C53F8DC171">
    <w:name w:val="5FB459FC6A094D0C9D3895C53F8DC171"/>
    <w:rsid w:val="00D22ED4"/>
  </w:style>
  <w:style w:type="paragraph" w:customStyle="1" w:styleId="8B9F212A9D1F4D45ABAEE66420568F96">
    <w:name w:val="8B9F212A9D1F4D45ABAEE66420568F96"/>
    <w:rsid w:val="00D22ED4"/>
  </w:style>
  <w:style w:type="paragraph" w:customStyle="1" w:styleId="4EEE52E7687B4A2EA2F9FA410EC1C748">
    <w:name w:val="4EEE52E7687B4A2EA2F9FA410EC1C748"/>
    <w:rsid w:val="00D22ED4"/>
  </w:style>
  <w:style w:type="paragraph" w:customStyle="1" w:styleId="CAD0E24E46F6439187A5F934C0DB32EB">
    <w:name w:val="CAD0E24E46F6439187A5F934C0DB32EB"/>
    <w:rsid w:val="00D22ED4"/>
  </w:style>
  <w:style w:type="paragraph" w:customStyle="1" w:styleId="E532699B9E50430AA0E09C862FE47828">
    <w:name w:val="E532699B9E50430AA0E09C862FE47828"/>
    <w:rsid w:val="00D22ED4"/>
  </w:style>
  <w:style w:type="paragraph" w:customStyle="1" w:styleId="C0D89EDC1752499FAFA26E83D9B92C1A">
    <w:name w:val="C0D89EDC1752499FAFA26E83D9B92C1A"/>
    <w:rsid w:val="00D22ED4"/>
  </w:style>
  <w:style w:type="paragraph" w:customStyle="1" w:styleId="2C48F593CA1D47DB9EEF68BBAF5C76A7">
    <w:name w:val="2C48F593CA1D47DB9EEF68BBAF5C76A7"/>
    <w:rsid w:val="00D22ED4"/>
  </w:style>
  <w:style w:type="paragraph" w:customStyle="1" w:styleId="C74BB723967F43B6B971FC2ABE30CEF9">
    <w:name w:val="C74BB723967F43B6B971FC2ABE30CEF9"/>
    <w:rsid w:val="00D22ED4"/>
  </w:style>
  <w:style w:type="paragraph" w:customStyle="1" w:styleId="70619A0474C54FCA9533B79FDDCB3524">
    <w:name w:val="70619A0474C54FCA9533B79FDDCB3524"/>
    <w:rsid w:val="00D22ED4"/>
  </w:style>
  <w:style w:type="paragraph" w:customStyle="1" w:styleId="16BE5BE26F5B40A3AF026033C6F8D8FF">
    <w:name w:val="16BE5BE26F5B40A3AF026033C6F8D8FF"/>
    <w:rsid w:val="00D22E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Finansmarknads- och konsumentministern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2019-01-25</HeaderDate>
    <Office/>
    <Dnr>Fi2019/00333/B</Dnr>
    <ParagrafNr/>
    <DocumentTitle/>
    <VisitingAddress/>
    <Extra1/>
    <Extra2/>
    <Extra3>Ulla Andersson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40a404d3-d262-4697-865c-fd2c0eec27ba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CD9AE7AB3267A94E815E9696EE8C0E30" ma:contentTypeVersion="13" ma:contentTypeDescription="Skapa ett nytt dokument." ma:contentTypeScope="" ma:versionID="2a3d46bb1825345ea2048154422a05e1">
  <xsd:schema xmlns:xsd="http://www.w3.org/2001/XMLSchema" xmlns:xs="http://www.w3.org/2001/XMLSchema" xmlns:p="http://schemas.microsoft.com/office/2006/metadata/properties" xmlns:ns2="398b51e1-350b-47c9-b561-4c6b34d05dd3" xmlns:ns3="cc625d36-bb37-4650-91b9-0c96159295ba" xmlns:ns5="4e9c2f0c-7bf8-49af-8356-cbf363fc78a7" xmlns:ns6="f6abe5f4-6d2b-4416-b7fc-252c3603fe4c" xmlns:ns8="18f3d968-6251-40b0-9f11-012b293496c2" targetNamespace="http://schemas.microsoft.com/office/2006/metadata/properties" ma:root="true" ma:fieldsID="a0035649d15e6788f55dc7d887f14158" ns2:_="" ns3:_="" ns5:_="" ns6:_="" ns8:_="">
    <xsd:import namespace="398b51e1-350b-47c9-b561-4c6b34d05dd3"/>
    <xsd:import namespace="cc625d36-bb37-4650-91b9-0c96159295ba"/>
    <xsd:import namespace="4e9c2f0c-7bf8-49af-8356-cbf363fc78a7"/>
    <xsd:import namespace="f6abe5f4-6d2b-4416-b7fc-252c3603fe4c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6:RKOrdnaClass" minOccurs="0"/>
                <xsd:element ref="ns6:RKOrdnaCheckInComment" minOccurs="0"/>
                <xsd:element ref="ns5:RecordNumber" minOccurs="0"/>
                <xsd:element ref="ns8:RKNyckelord" minOccurs="0"/>
                <xsd:element ref="ns3:edbe0b5c82304c8e847ab7b8c02a77c3" minOccurs="0"/>
                <xsd:element ref="ns5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b51e1-350b-47c9-b561-4c6b34d05d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ec3d65a1-9777-4e7f-84d4-a342573c96f2}" ma:internalName="TaxCatchAll" ma:readOnly="false" ma:showField="CatchAllData" ma:web="b5811f42-e440-485c-a7ad-4e6d7a593c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ec3d65a1-9777-4e7f-84d4-a342573c96f2}" ma:internalName="TaxCatchAllLabel" ma:readOnly="true" ma:showField="CatchAllDataLabel" ma:web="b5811f42-e440-485c-a7ad-4e6d7a593c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21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1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22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be5f4-6d2b-4416-b7fc-252c3603fe4c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2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Finansmarknads- och konsumentministern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2019-01-25</HeaderDate>
    <Office/>
    <Dnr>Fi2019/00333/B</Dnr>
    <ParagrafNr/>
    <DocumentTitle/>
    <VisitingAddress/>
    <Extra1/>
    <Extra2/>
    <Extra3>Ulla Andersson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289E6-351D-4091-AEBD-4EE9A438DAAE}"/>
</file>

<file path=customXml/itemProps2.xml><?xml version="1.0" encoding="utf-8"?>
<ds:datastoreItem xmlns:ds="http://schemas.openxmlformats.org/officeDocument/2006/customXml" ds:itemID="{456F1208-267A-41D9-B712-37F14CD3B9DE}"/>
</file>

<file path=customXml/itemProps3.xml><?xml version="1.0" encoding="utf-8"?>
<ds:datastoreItem xmlns:ds="http://schemas.openxmlformats.org/officeDocument/2006/customXml" ds:itemID="{CABFED3A-5BDE-4700-889D-F18EE878D9A8}"/>
</file>

<file path=customXml/itemProps4.xml><?xml version="1.0" encoding="utf-8"?>
<ds:datastoreItem xmlns:ds="http://schemas.openxmlformats.org/officeDocument/2006/customXml" ds:itemID="{AC3638A1-FE17-487C-B7FA-E13A5DDCA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8b51e1-350b-47c9-b561-4c6b34d05dd3"/>
    <ds:schemaRef ds:uri="cc625d36-bb37-4650-91b9-0c96159295ba"/>
    <ds:schemaRef ds:uri="4e9c2f0c-7bf8-49af-8356-cbf363fc78a7"/>
    <ds:schemaRef ds:uri="f6abe5f4-6d2b-4416-b7fc-252c3603fe4c"/>
    <ds:schemaRef ds:uri="18f3d968-6251-40b0-9f11-012b2934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56F1208-267A-41D9-B712-37F14CD3B9DE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B08B0B8A-08D9-4EA3-B1FA-5955F2956F9F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B08B0B8A-08D9-4EA3-B1FA-5955F2956F9F}"/>
</file>

<file path=customXml/itemProps8.xml><?xml version="1.0" encoding="utf-8"?>
<ds:datastoreItem xmlns:ds="http://schemas.openxmlformats.org/officeDocument/2006/customXml" ds:itemID="{007F0B09-F17D-4FA5-B955-50E41B608E1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119</Words>
  <Characters>767</Characters>
  <Application>Microsoft Office Word</Application>
  <DocSecurity>0</DocSecurity>
  <Lines>25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Sundqvist</dc:creator>
  <cp:keywords/>
  <dc:description/>
  <cp:lastModifiedBy>Jessica Sundqvist</cp:lastModifiedBy>
  <cp:revision>9</cp:revision>
  <cp:lastPrinted>2019-02-07T10:31:00Z</cp:lastPrinted>
  <dcterms:created xsi:type="dcterms:W3CDTF">2019-02-06T08:22:00Z</dcterms:created>
  <dcterms:modified xsi:type="dcterms:W3CDTF">2019-02-07T10:34:00Z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4ee78b33-61dd-40fe-b3aa-cf7c2c50eb90</vt:lpwstr>
  </property>
</Properties>
</file>