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40C5" w14:textId="52E5146E" w:rsidR="004A4413" w:rsidRDefault="004A4413" w:rsidP="00DA0661">
      <w:pPr>
        <w:pStyle w:val="Rubrik"/>
      </w:pPr>
      <w:bookmarkStart w:id="0" w:name="Start"/>
      <w:bookmarkEnd w:id="0"/>
      <w:r>
        <w:t>Svar på fråga 2019/20:1673 av Lars Püss (M)</w:t>
      </w:r>
      <w:r>
        <w:br/>
      </w:r>
      <w:r w:rsidRPr="004A4413">
        <w:t>Framtiden för Hallands elförsörjning</w:t>
      </w:r>
    </w:p>
    <w:p w14:paraId="7D8EAE17" w14:textId="72994B8D" w:rsidR="004A4413" w:rsidRDefault="004A4413" w:rsidP="004A4413">
      <w:pPr>
        <w:pStyle w:val="Brdtext"/>
      </w:pPr>
      <w:r>
        <w:t>Lars Püss har frågat mig,</w:t>
      </w:r>
      <w:r w:rsidRPr="004A4413">
        <w:t xml:space="preserve"> </w:t>
      </w:r>
      <w:r>
        <w:t>med de elbrister som nu märks i södra Sverige,</w:t>
      </w:r>
      <w:r w:rsidRPr="004A4413">
        <w:t xml:space="preserve"> vad exakt </w:t>
      </w:r>
      <w:r>
        <w:t xml:space="preserve">jag </w:t>
      </w:r>
      <w:r w:rsidRPr="004A4413">
        <w:t>har gjort under de senaste ett och halvt åren för att säkerställa Hallands framtida energiförsörjning</w:t>
      </w:r>
      <w:r>
        <w:t>.</w:t>
      </w:r>
    </w:p>
    <w:p w14:paraId="65B9912E" w14:textId="0416F4B7" w:rsidR="004A4413" w:rsidRDefault="004A4413" w:rsidP="004A4413">
      <w:pPr>
        <w:pStyle w:val="Brdtext"/>
      </w:pPr>
      <w:r w:rsidRPr="004A4413">
        <w:t>Lars Püss</w:t>
      </w:r>
      <w:r>
        <w:t xml:space="preserve"> hänvisar till Affärsverket svenska kraftnäts kraftbalansrapport</w:t>
      </w:r>
      <w:r w:rsidR="00A17183">
        <w:t>er.</w:t>
      </w:r>
      <w:r>
        <w:t xml:space="preserve"> </w:t>
      </w:r>
      <w:r w:rsidR="00A17183">
        <w:t xml:space="preserve">Dessa </w:t>
      </w:r>
      <w:r w:rsidR="00FF13E5">
        <w:t>innehåller</w:t>
      </w:r>
      <w:r>
        <w:t xml:space="preserve"> prognos</w:t>
      </w:r>
      <w:r w:rsidR="00A8196B">
        <w:t>er</w:t>
      </w:r>
      <w:r>
        <w:t xml:space="preserve"> </w:t>
      </w:r>
      <w:r w:rsidR="00806D80">
        <w:t>för</w:t>
      </w:r>
      <w:r w:rsidR="009D4664">
        <w:t xml:space="preserve"> kraftbalansen </w:t>
      </w:r>
      <w:r>
        <w:t xml:space="preserve">inför kommande vintrar </w:t>
      </w:r>
      <w:r w:rsidR="0021168F">
        <w:t xml:space="preserve">och </w:t>
      </w:r>
      <w:r w:rsidR="00A17183">
        <w:t>bedöm</w:t>
      </w:r>
      <w:r w:rsidR="00FF13E5">
        <w:t>ningar</w:t>
      </w:r>
      <w:r w:rsidR="00A17183">
        <w:t xml:space="preserve"> </w:t>
      </w:r>
      <w:r w:rsidR="00FF13E5">
        <w:t xml:space="preserve">av </w:t>
      </w:r>
      <w:r w:rsidR="00A17183">
        <w:t>riskerna för effektbrist</w:t>
      </w:r>
      <w:r w:rsidR="009D4664">
        <w:t xml:space="preserve"> under de timmar då elförbrukningen är som högst</w:t>
      </w:r>
      <w:r w:rsidR="00A17183">
        <w:t xml:space="preserve">. </w:t>
      </w:r>
      <w:r w:rsidR="0021168F">
        <w:t>Dessa rapporter är alltså inte relevanta för sommartid. I</w:t>
      </w:r>
      <w:r w:rsidR="00C661A7">
        <w:t xml:space="preserve"> </w:t>
      </w:r>
      <w:r w:rsidR="0021168F">
        <w:t xml:space="preserve">stället handlar det </w:t>
      </w:r>
      <w:r w:rsidR="00A8196B">
        <w:t xml:space="preserve">i </w:t>
      </w:r>
      <w:r w:rsidR="0021168F">
        <w:t>nu</w:t>
      </w:r>
      <w:r w:rsidR="00A8196B">
        <w:t>läget</w:t>
      </w:r>
      <w:r w:rsidR="0021168F">
        <w:t xml:space="preserve"> om </w:t>
      </w:r>
      <w:r w:rsidR="00FA738F">
        <w:t xml:space="preserve">att affärsverket vidtar åtgärder för att </w:t>
      </w:r>
      <w:r w:rsidR="00A8196B">
        <w:t xml:space="preserve">kunna </w:t>
      </w:r>
      <w:r w:rsidR="00FA738F">
        <w:t>bibehålla driftsäkerheten</w:t>
      </w:r>
      <w:r w:rsidR="00A8196B">
        <w:t xml:space="preserve"> efter en eventuell störning i elsystemet</w:t>
      </w:r>
      <w:r w:rsidR="00FA738F">
        <w:t>. Åtgärderna är nödvändiga på grund av den rådande situationen då k</w:t>
      </w:r>
      <w:r w:rsidR="00FA738F" w:rsidRPr="00FA738F">
        <w:t>ärnkraftverk förläng</w:t>
      </w:r>
      <w:r w:rsidR="00FA738F">
        <w:t>t</w:t>
      </w:r>
      <w:r w:rsidR="00FA738F" w:rsidRPr="00FA738F">
        <w:t xml:space="preserve"> sina årliga revisioner, underhåll av transmissionsnätet </w:t>
      </w:r>
      <w:r w:rsidR="00FA738F">
        <w:t>och</w:t>
      </w:r>
      <w:r w:rsidR="00FA738F" w:rsidRPr="00FA738F">
        <w:t xml:space="preserve"> </w:t>
      </w:r>
      <w:r w:rsidR="00114D12">
        <w:t>vårens</w:t>
      </w:r>
      <w:r w:rsidR="00FA738F" w:rsidRPr="00FA738F">
        <w:t xml:space="preserve"> låga elpriser </w:t>
      </w:r>
      <w:r w:rsidR="00FA738F">
        <w:t xml:space="preserve">som </w:t>
      </w:r>
      <w:r w:rsidR="00FA738F" w:rsidRPr="00FA738F">
        <w:t>gjort det olönsamt att producera el under vissa perioder.</w:t>
      </w:r>
      <w:r w:rsidR="00FA738F">
        <w:t xml:space="preserve"> </w:t>
      </w:r>
      <w:r w:rsidRPr="004A4413">
        <w:t xml:space="preserve">När </w:t>
      </w:r>
      <w:r w:rsidR="00FA738F">
        <w:t xml:space="preserve">nu </w:t>
      </w:r>
      <w:r w:rsidRPr="004A4413">
        <w:t>åtgärder</w:t>
      </w:r>
      <w:r w:rsidR="00FA738F">
        <w:t>na</w:t>
      </w:r>
      <w:r w:rsidRPr="004A4413">
        <w:t xml:space="preserve"> vidtas kommer driftsäkerheten under sommaren enligt affärsverket att vara på jämförbara nivåer med tidigare somrar.</w:t>
      </w:r>
    </w:p>
    <w:p w14:paraId="1B03700C" w14:textId="66966A39" w:rsidR="004A4413" w:rsidRDefault="004A441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9A8A11F01B744BE97218B811F626EE7"/>
          </w:placeholder>
          <w:dataBinding w:prefixMappings="xmlns:ns0='http://lp/documentinfo/RK' " w:xpath="/ns0:DocumentInfo[1]/ns0:BaseInfo[1]/ns0:HeaderDate[1]" w:storeItemID="{CD4DE5F3-9D21-42D3-BFF0-A5B2C11A7133}"/>
          <w:date w:fullDate="2020-07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C089E">
            <w:t>2</w:t>
          </w:r>
          <w:r w:rsidR="00114D12">
            <w:t xml:space="preserve"> juli 2020</w:t>
          </w:r>
        </w:sdtContent>
      </w:sdt>
    </w:p>
    <w:p w14:paraId="6DEE4A22" w14:textId="77777777" w:rsidR="004A4413" w:rsidRDefault="004A4413" w:rsidP="004E7A8F">
      <w:pPr>
        <w:pStyle w:val="Brdtextutanavstnd"/>
      </w:pPr>
    </w:p>
    <w:p w14:paraId="699EE905" w14:textId="77777777" w:rsidR="004A4413" w:rsidRDefault="004A4413" w:rsidP="004E7A8F">
      <w:pPr>
        <w:pStyle w:val="Brdtextutanavstnd"/>
      </w:pPr>
    </w:p>
    <w:p w14:paraId="105E4999" w14:textId="77777777" w:rsidR="004A4413" w:rsidRDefault="004A4413" w:rsidP="004E7A8F">
      <w:pPr>
        <w:pStyle w:val="Brdtextutanavstnd"/>
      </w:pPr>
    </w:p>
    <w:p w14:paraId="0C3A31D3" w14:textId="0D6BD00A" w:rsidR="004A4413" w:rsidRDefault="004A4413" w:rsidP="00422A41">
      <w:pPr>
        <w:pStyle w:val="Brdtext"/>
      </w:pPr>
      <w:r>
        <w:t>Anders Ygeman</w:t>
      </w:r>
      <w:bookmarkStart w:id="1" w:name="_GoBack"/>
      <w:bookmarkEnd w:id="1"/>
    </w:p>
    <w:p w14:paraId="2F962AD1" w14:textId="77777777" w:rsidR="004A4413" w:rsidRPr="00DB48AB" w:rsidRDefault="004A4413" w:rsidP="00DB48AB">
      <w:pPr>
        <w:pStyle w:val="Brdtext"/>
      </w:pPr>
    </w:p>
    <w:sectPr w:rsidR="004A441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7A2A" w14:textId="77777777" w:rsidR="004A4413" w:rsidRDefault="004A4413" w:rsidP="00A87A54">
      <w:pPr>
        <w:spacing w:after="0" w:line="240" w:lineRule="auto"/>
      </w:pPr>
      <w:r>
        <w:separator/>
      </w:r>
    </w:p>
  </w:endnote>
  <w:endnote w:type="continuationSeparator" w:id="0">
    <w:p w14:paraId="307479DA" w14:textId="77777777" w:rsidR="004A4413" w:rsidRDefault="004A441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ACE5F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A5FF0F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3892B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FEF63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6259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009DE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6237B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5B0C941" w14:textId="77777777" w:rsidTr="00C26068">
      <w:trPr>
        <w:trHeight w:val="227"/>
      </w:trPr>
      <w:tc>
        <w:tcPr>
          <w:tcW w:w="4074" w:type="dxa"/>
        </w:tcPr>
        <w:p w14:paraId="1DB7AF9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D9196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25A2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76D5" w14:textId="77777777" w:rsidR="004A4413" w:rsidRDefault="004A4413" w:rsidP="00A87A54">
      <w:pPr>
        <w:spacing w:after="0" w:line="240" w:lineRule="auto"/>
      </w:pPr>
      <w:r>
        <w:separator/>
      </w:r>
    </w:p>
  </w:footnote>
  <w:footnote w:type="continuationSeparator" w:id="0">
    <w:p w14:paraId="2353CB39" w14:textId="77777777" w:rsidR="004A4413" w:rsidRDefault="004A441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A4413" w14:paraId="0074E561" w14:textId="77777777" w:rsidTr="00C93EBA">
      <w:trPr>
        <w:trHeight w:val="227"/>
      </w:trPr>
      <w:tc>
        <w:tcPr>
          <w:tcW w:w="5534" w:type="dxa"/>
        </w:tcPr>
        <w:p w14:paraId="3C7A86F8" w14:textId="77777777" w:rsidR="004A4413" w:rsidRPr="007D73AB" w:rsidRDefault="004A4413">
          <w:pPr>
            <w:pStyle w:val="Sidhuvud"/>
          </w:pPr>
        </w:p>
      </w:tc>
      <w:tc>
        <w:tcPr>
          <w:tcW w:w="3170" w:type="dxa"/>
          <w:vAlign w:val="bottom"/>
        </w:tcPr>
        <w:p w14:paraId="4398B993" w14:textId="77777777" w:rsidR="004A4413" w:rsidRPr="007D73AB" w:rsidRDefault="004A4413" w:rsidP="00340DE0">
          <w:pPr>
            <w:pStyle w:val="Sidhuvud"/>
          </w:pPr>
        </w:p>
      </w:tc>
      <w:tc>
        <w:tcPr>
          <w:tcW w:w="1134" w:type="dxa"/>
        </w:tcPr>
        <w:p w14:paraId="5514224E" w14:textId="77777777" w:rsidR="004A4413" w:rsidRDefault="004A4413" w:rsidP="005A703A">
          <w:pPr>
            <w:pStyle w:val="Sidhuvud"/>
          </w:pPr>
        </w:p>
      </w:tc>
    </w:tr>
    <w:tr w:rsidR="004A4413" w14:paraId="3AD46B9B" w14:textId="77777777" w:rsidTr="00C93EBA">
      <w:trPr>
        <w:trHeight w:val="1928"/>
      </w:trPr>
      <w:tc>
        <w:tcPr>
          <w:tcW w:w="5534" w:type="dxa"/>
        </w:tcPr>
        <w:p w14:paraId="1F9061F4" w14:textId="77777777" w:rsidR="004A4413" w:rsidRPr="00340DE0" w:rsidRDefault="004A441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0B737E" wp14:editId="5F5AA23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0A8B76" w14:textId="77777777" w:rsidR="004A4413" w:rsidRPr="00710A6C" w:rsidRDefault="004A4413" w:rsidP="00EE3C0F">
          <w:pPr>
            <w:pStyle w:val="Sidhuvud"/>
            <w:rPr>
              <w:b/>
            </w:rPr>
          </w:pPr>
        </w:p>
        <w:p w14:paraId="0C94E73A" w14:textId="77777777" w:rsidR="004A4413" w:rsidRDefault="004A4413" w:rsidP="00EE3C0F">
          <w:pPr>
            <w:pStyle w:val="Sidhuvud"/>
          </w:pPr>
        </w:p>
        <w:p w14:paraId="4777647D" w14:textId="77777777" w:rsidR="004A4413" w:rsidRDefault="004A4413" w:rsidP="00EE3C0F">
          <w:pPr>
            <w:pStyle w:val="Sidhuvud"/>
          </w:pPr>
        </w:p>
        <w:p w14:paraId="4A56F6E3" w14:textId="77777777" w:rsidR="004A4413" w:rsidRDefault="004A441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C95F19109964C5399685B6CF0A0B1B1"/>
            </w:placeholder>
            <w:dataBinding w:prefixMappings="xmlns:ns0='http://lp/documentinfo/RK' " w:xpath="/ns0:DocumentInfo[1]/ns0:BaseInfo[1]/ns0:Dnr[1]" w:storeItemID="{CD4DE5F3-9D21-42D3-BFF0-A5B2C11A7133}"/>
            <w:text/>
          </w:sdtPr>
          <w:sdtEndPr/>
          <w:sdtContent>
            <w:p w14:paraId="054A3663" w14:textId="77777777" w:rsidR="004A4413" w:rsidRDefault="004A4413" w:rsidP="00EE3C0F">
              <w:pPr>
                <w:pStyle w:val="Sidhuvud"/>
              </w:pPr>
              <w:r>
                <w:t>I2020/01829/E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D1680999405426B8F3EFE7220647827"/>
            </w:placeholder>
            <w:showingPlcHdr/>
            <w:dataBinding w:prefixMappings="xmlns:ns0='http://lp/documentinfo/RK' " w:xpath="/ns0:DocumentInfo[1]/ns0:BaseInfo[1]/ns0:DocNumber[1]" w:storeItemID="{CD4DE5F3-9D21-42D3-BFF0-A5B2C11A7133}"/>
            <w:text/>
          </w:sdtPr>
          <w:sdtEndPr/>
          <w:sdtContent>
            <w:p w14:paraId="0B15383A" w14:textId="77777777" w:rsidR="004A4413" w:rsidRDefault="004A441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1ACEC1" w14:textId="77777777" w:rsidR="004A4413" w:rsidRDefault="004A4413" w:rsidP="00EE3C0F">
          <w:pPr>
            <w:pStyle w:val="Sidhuvud"/>
          </w:pPr>
        </w:p>
      </w:tc>
      <w:tc>
        <w:tcPr>
          <w:tcW w:w="1134" w:type="dxa"/>
        </w:tcPr>
        <w:p w14:paraId="477A991B" w14:textId="77777777" w:rsidR="004A4413" w:rsidRDefault="004A4413" w:rsidP="0094502D">
          <w:pPr>
            <w:pStyle w:val="Sidhuvud"/>
          </w:pPr>
        </w:p>
        <w:p w14:paraId="4550763A" w14:textId="77777777" w:rsidR="004A4413" w:rsidRPr="0094502D" w:rsidRDefault="004A4413" w:rsidP="00EC71A6">
          <w:pPr>
            <w:pStyle w:val="Sidhuvud"/>
          </w:pPr>
        </w:p>
      </w:tc>
    </w:tr>
    <w:tr w:rsidR="004A4413" w14:paraId="7A3E11A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0AA728852E44B76A30C86E403F5E87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230FFAA" w14:textId="77777777" w:rsidR="004A4413" w:rsidRPr="004A4413" w:rsidRDefault="004A4413" w:rsidP="00340DE0">
              <w:pPr>
                <w:pStyle w:val="Sidhuvud"/>
                <w:rPr>
                  <w:b/>
                </w:rPr>
              </w:pPr>
              <w:r w:rsidRPr="004A4413">
                <w:rPr>
                  <w:b/>
                </w:rPr>
                <w:t>Infrastrukturdepartementet</w:t>
              </w:r>
            </w:p>
            <w:p w14:paraId="2CCCD4E1" w14:textId="77777777" w:rsidR="004A4413" w:rsidRPr="00340DE0" w:rsidRDefault="004A4413" w:rsidP="00340DE0">
              <w:pPr>
                <w:pStyle w:val="Sidhuvud"/>
              </w:pPr>
              <w:r w:rsidRPr="004A4413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7E09A41B82F4C829F6EBC9DD1C7D7BA"/>
          </w:placeholder>
          <w:dataBinding w:prefixMappings="xmlns:ns0='http://lp/documentinfo/RK' " w:xpath="/ns0:DocumentInfo[1]/ns0:BaseInfo[1]/ns0:Recipient[1]" w:storeItemID="{CD4DE5F3-9D21-42D3-BFF0-A5B2C11A7133}"/>
          <w:text w:multiLine="1"/>
        </w:sdtPr>
        <w:sdtEndPr/>
        <w:sdtContent>
          <w:tc>
            <w:tcPr>
              <w:tcW w:w="3170" w:type="dxa"/>
            </w:tcPr>
            <w:p w14:paraId="490F9774" w14:textId="77777777" w:rsidR="004A4413" w:rsidRDefault="004A441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321434" w14:textId="77777777" w:rsidR="004A4413" w:rsidRDefault="004A4413" w:rsidP="003E6020">
          <w:pPr>
            <w:pStyle w:val="Sidhuvud"/>
          </w:pPr>
        </w:p>
      </w:tc>
    </w:tr>
  </w:tbl>
  <w:p w14:paraId="3A37991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1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D12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8F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413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06D80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089E"/>
    <w:rsid w:val="009C2459"/>
    <w:rsid w:val="009C255A"/>
    <w:rsid w:val="009C2B46"/>
    <w:rsid w:val="009C4448"/>
    <w:rsid w:val="009C610D"/>
    <w:rsid w:val="009D10E5"/>
    <w:rsid w:val="009D43F3"/>
    <w:rsid w:val="009D4664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7183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96B"/>
    <w:rsid w:val="00A8483F"/>
    <w:rsid w:val="00A870B0"/>
    <w:rsid w:val="00A8728A"/>
    <w:rsid w:val="00A87A54"/>
    <w:rsid w:val="00AA105C"/>
    <w:rsid w:val="00AA1809"/>
    <w:rsid w:val="00AA1FFE"/>
    <w:rsid w:val="00AA30C4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61A7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38F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13E5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0E9C35"/>
  <w15:docId w15:val="{3B91AB47-566F-4E35-905B-E4CF42B3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95F19109964C5399685B6CF0A0B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AD53D-9F94-4BCF-AF62-C7AB68735944}"/>
      </w:docPartPr>
      <w:docPartBody>
        <w:p w:rsidR="0086649B" w:rsidRDefault="00AA477C" w:rsidP="00AA477C">
          <w:pPr>
            <w:pStyle w:val="AC95F19109964C5399685B6CF0A0B1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1680999405426B8F3EFE7220647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2144A-09A5-47B8-884C-84149091FC06}"/>
      </w:docPartPr>
      <w:docPartBody>
        <w:p w:rsidR="0086649B" w:rsidRDefault="00AA477C" w:rsidP="00AA477C">
          <w:pPr>
            <w:pStyle w:val="6D1680999405426B8F3EFE722064782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AA728852E44B76A30C86E403F5E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A5160-D0CA-4C25-9F8E-FEE36C92B059}"/>
      </w:docPartPr>
      <w:docPartBody>
        <w:p w:rsidR="0086649B" w:rsidRDefault="00AA477C" w:rsidP="00AA477C">
          <w:pPr>
            <w:pStyle w:val="B0AA728852E44B76A30C86E403F5E87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E09A41B82F4C829F6EBC9DD1C7D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623C3-C409-4788-9081-539BBFA01871}"/>
      </w:docPartPr>
      <w:docPartBody>
        <w:p w:rsidR="0086649B" w:rsidRDefault="00AA477C" w:rsidP="00AA477C">
          <w:pPr>
            <w:pStyle w:val="97E09A41B82F4C829F6EBC9DD1C7D7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A8A11F01B744BE97218B811F626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E3E11-4EC7-4FB9-B08B-6871C9D7FF90}"/>
      </w:docPartPr>
      <w:docPartBody>
        <w:p w:rsidR="0086649B" w:rsidRDefault="00AA477C" w:rsidP="00AA477C">
          <w:pPr>
            <w:pStyle w:val="C9A8A11F01B744BE97218B811F626EE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7C"/>
    <w:rsid w:val="0086649B"/>
    <w:rsid w:val="00A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0C74D04CF6546DF9EB299DF0329F91D">
    <w:name w:val="B0C74D04CF6546DF9EB299DF0329F91D"/>
    <w:rsid w:val="00AA477C"/>
  </w:style>
  <w:style w:type="character" w:styleId="Platshllartext">
    <w:name w:val="Placeholder Text"/>
    <w:basedOn w:val="Standardstycketeckensnitt"/>
    <w:uiPriority w:val="99"/>
    <w:semiHidden/>
    <w:rsid w:val="00AA477C"/>
    <w:rPr>
      <w:noProof w:val="0"/>
      <w:color w:val="808080"/>
    </w:rPr>
  </w:style>
  <w:style w:type="paragraph" w:customStyle="1" w:styleId="350C44086FA94E6F9FCA07E4D9E92877">
    <w:name w:val="350C44086FA94E6F9FCA07E4D9E92877"/>
    <w:rsid w:val="00AA477C"/>
  </w:style>
  <w:style w:type="paragraph" w:customStyle="1" w:styleId="28E333DC53484518A017E13DD754EE37">
    <w:name w:val="28E333DC53484518A017E13DD754EE37"/>
    <w:rsid w:val="00AA477C"/>
  </w:style>
  <w:style w:type="paragraph" w:customStyle="1" w:styleId="F1C377912A49475A8FA8368FCA5EAA88">
    <w:name w:val="F1C377912A49475A8FA8368FCA5EAA88"/>
    <w:rsid w:val="00AA477C"/>
  </w:style>
  <w:style w:type="paragraph" w:customStyle="1" w:styleId="AC95F19109964C5399685B6CF0A0B1B1">
    <w:name w:val="AC95F19109964C5399685B6CF0A0B1B1"/>
    <w:rsid w:val="00AA477C"/>
  </w:style>
  <w:style w:type="paragraph" w:customStyle="1" w:styleId="6D1680999405426B8F3EFE7220647827">
    <w:name w:val="6D1680999405426B8F3EFE7220647827"/>
    <w:rsid w:val="00AA477C"/>
  </w:style>
  <w:style w:type="paragraph" w:customStyle="1" w:styleId="D03C3719E58F45D29288A195C331B123">
    <w:name w:val="D03C3719E58F45D29288A195C331B123"/>
    <w:rsid w:val="00AA477C"/>
  </w:style>
  <w:style w:type="paragraph" w:customStyle="1" w:styleId="09CBA3D1FF8E4E3289F080AF04379490">
    <w:name w:val="09CBA3D1FF8E4E3289F080AF04379490"/>
    <w:rsid w:val="00AA477C"/>
  </w:style>
  <w:style w:type="paragraph" w:customStyle="1" w:styleId="4631E828876A45B695BB9E21C0D18E21">
    <w:name w:val="4631E828876A45B695BB9E21C0D18E21"/>
    <w:rsid w:val="00AA477C"/>
  </w:style>
  <w:style w:type="paragraph" w:customStyle="1" w:styleId="B0AA728852E44B76A30C86E403F5E871">
    <w:name w:val="B0AA728852E44B76A30C86E403F5E871"/>
    <w:rsid w:val="00AA477C"/>
  </w:style>
  <w:style w:type="paragraph" w:customStyle="1" w:styleId="97E09A41B82F4C829F6EBC9DD1C7D7BA">
    <w:name w:val="97E09A41B82F4C829F6EBC9DD1C7D7BA"/>
    <w:rsid w:val="00AA477C"/>
  </w:style>
  <w:style w:type="paragraph" w:customStyle="1" w:styleId="6D1680999405426B8F3EFE72206478271">
    <w:name w:val="6D1680999405426B8F3EFE72206478271"/>
    <w:rsid w:val="00AA47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AA728852E44B76A30C86E403F5E8711">
    <w:name w:val="B0AA728852E44B76A30C86E403F5E8711"/>
    <w:rsid w:val="00AA47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24A1B999614B94B2206505184D4AF5">
    <w:name w:val="2124A1B999614B94B2206505184D4AF5"/>
    <w:rsid w:val="00AA477C"/>
  </w:style>
  <w:style w:type="paragraph" w:customStyle="1" w:styleId="0B2CE62BE9744FC09824E57805B8BBEA">
    <w:name w:val="0B2CE62BE9744FC09824E57805B8BBEA"/>
    <w:rsid w:val="00AA477C"/>
  </w:style>
  <w:style w:type="paragraph" w:customStyle="1" w:styleId="D6E4325EA55F4C7EAD5C98ABE627EE22">
    <w:name w:val="D6E4325EA55F4C7EAD5C98ABE627EE22"/>
    <w:rsid w:val="00AA477C"/>
  </w:style>
  <w:style w:type="paragraph" w:customStyle="1" w:styleId="3C7FB478553B4143BBB98B82AB68E2F9">
    <w:name w:val="3C7FB478553B4143BBB98B82AB68E2F9"/>
    <w:rsid w:val="00AA477C"/>
  </w:style>
  <w:style w:type="paragraph" w:customStyle="1" w:styleId="95CCB5EDA3DF441280E39D213A46FCEA">
    <w:name w:val="95CCB5EDA3DF441280E39D213A46FCEA"/>
    <w:rsid w:val="00AA477C"/>
  </w:style>
  <w:style w:type="paragraph" w:customStyle="1" w:styleId="C9A8A11F01B744BE97218B811F626EE7">
    <w:name w:val="C9A8A11F01B744BE97218B811F626EE7"/>
    <w:rsid w:val="00AA477C"/>
  </w:style>
  <w:style w:type="paragraph" w:customStyle="1" w:styleId="1FE0CCA9ACA64579B8C0C6580EA45AE1">
    <w:name w:val="1FE0CCA9ACA64579B8C0C6580EA45AE1"/>
    <w:rsid w:val="00AA4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2020-07-02T00:00:00</HeaderDate>
    <Office/>
    <Dnr>I2020/01829/E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3B8A42BC63D037499E896B3DF7E58F77" ma:contentTypeVersion="26" ma:contentTypeDescription="Skapa nytt dokument med möjlighet att välja RK-mall" ma:contentTypeScope="" ma:versionID="051f016abe8e49dc35c5bd989c906709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0900cc4624121864b86d93cba0c5c1a4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2020-07-02T00:00:00</HeaderDate>
    <Office/>
    <Dnr>I2020/01829/E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1c19d14d-9535-459b-9b72-297748f1ef92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39CA-68DC-4CA3-9A54-EC8592CCD0BF}"/>
</file>

<file path=customXml/itemProps2.xml><?xml version="1.0" encoding="utf-8"?>
<ds:datastoreItem xmlns:ds="http://schemas.openxmlformats.org/officeDocument/2006/customXml" ds:itemID="{CD4DE5F3-9D21-42D3-BFF0-A5B2C11A7133}"/>
</file>

<file path=customXml/itemProps3.xml><?xml version="1.0" encoding="utf-8"?>
<ds:datastoreItem xmlns:ds="http://schemas.openxmlformats.org/officeDocument/2006/customXml" ds:itemID="{0A88512E-D845-4497-BF47-04A72028CDC4}"/>
</file>

<file path=customXml/itemProps4.xml><?xml version="1.0" encoding="utf-8"?>
<ds:datastoreItem xmlns:ds="http://schemas.openxmlformats.org/officeDocument/2006/customXml" ds:itemID="{DB7F0329-DCC4-45CC-B57E-E3D0B47759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C184E2-54EA-4721-B194-443E15FB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4DE5F3-9D21-42D3-BFF0-A5B2C11A7133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4A17AC4-AF47-48F1-B10C-7CC956D580D9}"/>
</file>

<file path=customXml/itemProps8.xml><?xml version="1.0" encoding="utf-8"?>
<ds:datastoreItem xmlns:ds="http://schemas.openxmlformats.org/officeDocument/2006/customXml" ds:itemID="{6A37890B-36B0-4FCD-83E4-F8A8C35F32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1673 av Lars Püss Framtiden för Hallands elförsörjning.docx</dc:title>
  <dc:subject/>
  <dc:creator>Fredrik Norlund</dc:creator>
  <cp:keywords/>
  <dc:description/>
  <cp:lastModifiedBy>Christina Rasmussen</cp:lastModifiedBy>
  <cp:revision>11</cp:revision>
  <dcterms:created xsi:type="dcterms:W3CDTF">2020-06-26T09:24:00Z</dcterms:created>
  <dcterms:modified xsi:type="dcterms:W3CDTF">2020-07-02T11:08:00Z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d2439ea0-a29f-46a8-b28f-bea80cc3155e</vt:lpwstr>
  </property>
</Properties>
</file>