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D0C" w14:textId="77777777" w:rsidR="009A07AC" w:rsidRDefault="009A07AC" w:rsidP="00DA0661">
      <w:pPr>
        <w:pStyle w:val="Rubrik"/>
      </w:pPr>
      <w:bookmarkStart w:id="0" w:name="Start"/>
      <w:bookmarkEnd w:id="0"/>
      <w:r>
        <w:t>Sva</w:t>
      </w:r>
      <w:bookmarkStart w:id="1" w:name="_GoBack"/>
      <w:bookmarkEnd w:id="1"/>
      <w:r>
        <w:t>r på fråga 2018/19:</w:t>
      </w:r>
      <w:r w:rsidR="00F82BB8">
        <w:t>866</w:t>
      </w:r>
      <w:r>
        <w:t xml:space="preserve"> av </w:t>
      </w:r>
      <w:r w:rsidR="00F82BB8">
        <w:t>Johan Hultberg</w:t>
      </w:r>
      <w:r>
        <w:t xml:space="preserve"> (M)</w:t>
      </w:r>
      <w:r>
        <w:br/>
      </w:r>
      <w:r w:rsidR="00F82BB8">
        <w:t>Spridning av granbarkborre och andra skadegörare från skyddade områden</w:t>
      </w:r>
    </w:p>
    <w:p w14:paraId="2D3F4247" w14:textId="01F97B81" w:rsidR="009A07AC" w:rsidRDefault="00F82BB8" w:rsidP="00F82BB8">
      <w:pPr>
        <w:pStyle w:val="Brdtext"/>
      </w:pPr>
      <w:r>
        <w:t>Johan Hultberg</w:t>
      </w:r>
      <w:r w:rsidR="009A07AC">
        <w:t xml:space="preserve"> har frågat mig </w:t>
      </w:r>
      <w:r w:rsidR="007B7340">
        <w:t>om</w:t>
      </w:r>
      <w:r w:rsidR="009A07AC">
        <w:t xml:space="preserve"> jag </w:t>
      </w:r>
      <w:r>
        <w:t>kommer att vidta några åtgärder, såsom skärpta krav på bekämpningsinsatser i skyddade områden och införande av nya ekonomiska ersättningar, för att säkerställa att markägare inte drabbas ekonomiskt av att äga skog belägen i direkt eller nära anslutning till skyddade områden</w:t>
      </w:r>
      <w:r w:rsidR="007B7340">
        <w:t>.</w:t>
      </w:r>
    </w:p>
    <w:p w14:paraId="6EDE6B1E" w14:textId="01FE8EB5" w:rsidR="00F82BB8" w:rsidRDefault="009A07AC" w:rsidP="00F82BB8">
      <w:pPr>
        <w:pStyle w:val="Brdtext"/>
      </w:pPr>
      <w:r>
        <w:t xml:space="preserve">Jag vill inleda med att </w:t>
      </w:r>
      <w:r w:rsidR="00F82BB8">
        <w:t xml:space="preserve">säga att jag delar </w:t>
      </w:r>
      <w:r w:rsidR="0042084B">
        <w:t xml:space="preserve">Johan </w:t>
      </w:r>
      <w:r w:rsidR="004B255A">
        <w:t xml:space="preserve">Hultbergs </w:t>
      </w:r>
      <w:r w:rsidR="00F82BB8">
        <w:t xml:space="preserve">oro för omfattande angrepp av </w:t>
      </w:r>
      <w:r w:rsidR="00F82BB8" w:rsidRPr="00C77ED8">
        <w:t>granbarkborre</w:t>
      </w:r>
      <w:r w:rsidR="00F82BB8">
        <w:t>. Granskogen i södra Sverige är torkstressad efter extremsommaren 2018, vilket lett till att populationen av granbarkborre har ökat kraftigt. Den inventering som gjordes av Skogsstyrelsen och Södra skogsägarna hösten 2018 uppskattar mängden angripen skog till 2,5 miljoner m</w:t>
      </w:r>
      <w:r w:rsidR="00F82BB8" w:rsidRPr="00A116EE">
        <w:rPr>
          <w:vertAlign w:val="superscript"/>
        </w:rPr>
        <w:t>3</w:t>
      </w:r>
      <w:r w:rsidR="00F82BB8">
        <w:t xml:space="preserve">sk. Detta kan jämföras med </w:t>
      </w:r>
      <w:r w:rsidR="00177468">
        <w:t xml:space="preserve">förra </w:t>
      </w:r>
      <w:r w:rsidR="00F82BB8">
        <w:t>sommarens skogsbränder där ungefär 2,1 miljoner m</w:t>
      </w:r>
      <w:r w:rsidR="00F82BB8" w:rsidRPr="00A116EE">
        <w:rPr>
          <w:vertAlign w:val="superscript"/>
        </w:rPr>
        <w:t>3</w:t>
      </w:r>
      <w:r w:rsidR="00F82BB8">
        <w:t xml:space="preserve">sk skog brandskadades. Situationen är unik och aldrig har så stora skador av granbarkborre förekommit utan någon stormfällning. </w:t>
      </w:r>
    </w:p>
    <w:p w14:paraId="65C0491E" w14:textId="661EE945" w:rsidR="00F82BB8" w:rsidRDefault="00F82BB8" w:rsidP="00F82BB8">
      <w:pPr>
        <w:pStyle w:val="Brdtext"/>
      </w:pPr>
      <w:r>
        <w:t xml:space="preserve">Regeringen har konstaterat att effektivare och samverkande bekämpningsinsatser tillsammans med skogsbruket måste till. </w:t>
      </w:r>
      <w:r w:rsidR="00DC3026">
        <w:t xml:space="preserve">Regeringen har </w:t>
      </w:r>
      <w:r w:rsidR="00A116EE">
        <w:t xml:space="preserve">därför </w:t>
      </w:r>
      <w:r w:rsidR="00DC3026">
        <w:t xml:space="preserve">beslutat att tillföra Skogsstyrelsen 2,2 miljoner </w:t>
      </w:r>
      <w:r w:rsidR="00A116EE">
        <w:t xml:space="preserve">för bekämpning av granbarkborre. Dessa </w:t>
      </w:r>
      <w:r w:rsidR="0042084B">
        <w:t xml:space="preserve">medel </w:t>
      </w:r>
      <w:r w:rsidR="00A116EE">
        <w:t xml:space="preserve">ska användas </w:t>
      </w:r>
      <w:r w:rsidR="00DC3026">
        <w:t xml:space="preserve">för att </w:t>
      </w:r>
      <w:r w:rsidR="00A116EE">
        <w:t xml:space="preserve">ta fram förbättrade karttjänster så att </w:t>
      </w:r>
      <w:r w:rsidR="00DC3026">
        <w:t>drabbade områden</w:t>
      </w:r>
      <w:r w:rsidR="00A116EE">
        <w:t xml:space="preserve"> kan identifieras och tidig bekämpning sättas in</w:t>
      </w:r>
      <w:r w:rsidR="00DC3026">
        <w:t xml:space="preserve">. </w:t>
      </w:r>
      <w:r>
        <w:t xml:space="preserve">Av högsta prioritet är att forsla bort skadad gran och därför är rådgivning till skogsägarna och övervakning viktiga åtgärder. </w:t>
      </w:r>
    </w:p>
    <w:p w14:paraId="4F51E80C" w14:textId="06B43BAB" w:rsidR="00621782" w:rsidRDefault="00645415" w:rsidP="00621782">
      <w:pPr>
        <w:pStyle w:val="Brdtext"/>
      </w:pPr>
      <w:r>
        <w:t>Skogsstyrelsen och Naturvårdsverket arbetar med att begränsa skador av granbarkborrar även inom formellt skyddade områden</w:t>
      </w:r>
      <w:r w:rsidR="00C77ED8">
        <w:t xml:space="preserve">, till exempel </w:t>
      </w:r>
      <w:r w:rsidR="00C77ED8">
        <w:lastRenderedPageBreak/>
        <w:t xml:space="preserve">naturreservat och </w:t>
      </w:r>
      <w:r w:rsidR="00A116EE">
        <w:t xml:space="preserve">områden med </w:t>
      </w:r>
      <w:r w:rsidR="00C77ED8">
        <w:t>biotopskydd</w:t>
      </w:r>
      <w:r w:rsidR="00A116EE">
        <w:t xml:space="preserve">. </w:t>
      </w:r>
      <w:r w:rsidR="00621782">
        <w:t>Naturvårdsverket har utarbetat en vägledning om vilka åtgärder som länsstyrelserna bör vidta vid omfattande angrepp av granbarkborre i skyddade områden.</w:t>
      </w:r>
      <w:r w:rsidR="00B775C9">
        <w:t xml:space="preserve"> </w:t>
      </w:r>
    </w:p>
    <w:p w14:paraId="1CC20168" w14:textId="3CA43DA1" w:rsidR="00C77ED8" w:rsidRDefault="00C644BF" w:rsidP="00621782">
      <w:pPr>
        <w:pStyle w:val="Brdtext"/>
      </w:pPr>
      <w:r w:rsidRPr="00C644BF">
        <w:t>I produktionsskogen är det primära syftet att långsiktigt producera virke av god kvalitet</w:t>
      </w:r>
      <w:r>
        <w:t xml:space="preserve"> medan </w:t>
      </w:r>
      <w:r w:rsidRPr="00C644BF">
        <w:t xml:space="preserve">de skyddade områdena istället </w:t>
      </w:r>
      <w:r>
        <w:t xml:space="preserve">syftar </w:t>
      </w:r>
      <w:r w:rsidR="0042084B">
        <w:t>till</w:t>
      </w:r>
      <w:r>
        <w:t xml:space="preserve"> </w:t>
      </w:r>
      <w:r w:rsidRPr="00C644BF">
        <w:t>att långsiktigt bevara och utveckla naturvärden.</w:t>
      </w:r>
      <w:r>
        <w:t xml:space="preserve"> Att syftena är olika gör att områdena behöver skötas på olika sätt och därav följer att olika </w:t>
      </w:r>
      <w:r w:rsidR="00B41719">
        <w:t>lagstiftning blir tillämplig</w:t>
      </w:r>
      <w:r>
        <w:t xml:space="preserve">. </w:t>
      </w:r>
    </w:p>
    <w:p w14:paraId="60147721" w14:textId="5FB0FAA6" w:rsidR="00B775C9" w:rsidRDefault="00645415" w:rsidP="00DC3026">
      <w:pPr>
        <w:pStyle w:val="Brdtext"/>
      </w:pPr>
      <w:r w:rsidRPr="00645415">
        <w:t xml:space="preserve">Vilka åtgärder som kan genomföras </w:t>
      </w:r>
      <w:r w:rsidR="00C644BF">
        <w:t xml:space="preserve">i skyddade områden </w:t>
      </w:r>
      <w:r w:rsidR="00621782" w:rsidRPr="00645415">
        <w:t>beror på vilka regler som gäller i varje enskilt område</w:t>
      </w:r>
      <w:r w:rsidR="00621782">
        <w:t xml:space="preserve"> och</w:t>
      </w:r>
      <w:r w:rsidR="00621782" w:rsidRPr="00645415">
        <w:t xml:space="preserve"> </w:t>
      </w:r>
      <w:r w:rsidRPr="00645415">
        <w:t>måste bedömas i varje enskilt fall</w:t>
      </w:r>
      <w:r w:rsidR="008138CF">
        <w:t xml:space="preserve">. </w:t>
      </w:r>
      <w:r w:rsidR="004D00D9">
        <w:t>Lämpligheten av åtgärder för att bekämpa utbrott av granbarkborre behöver vägas mot hur de påverkar områdets naturvärden.</w:t>
      </w:r>
      <w:r w:rsidR="00B775C9">
        <w:t xml:space="preserve"> </w:t>
      </w:r>
    </w:p>
    <w:p w14:paraId="59BCAFC6" w14:textId="08D04A58" w:rsidR="00E1685B" w:rsidRPr="00B41719" w:rsidRDefault="0066770E" w:rsidP="00DC3026">
      <w:pPr>
        <w:pStyle w:val="Brdtext"/>
      </w:pPr>
      <w:r w:rsidRPr="00B41719">
        <w:t>Vid om</w:t>
      </w:r>
      <w:r w:rsidR="00B775C9" w:rsidRPr="00B41719">
        <w:t xml:space="preserve">fattande skador av granbarkborren i skogar med höga naturvärden </w:t>
      </w:r>
      <w:r w:rsidR="009D32CD" w:rsidRPr="009D32CD">
        <w:t xml:space="preserve">som inte omfattas av formellt skydd </w:t>
      </w:r>
      <w:r w:rsidR="00B775C9" w:rsidRPr="00B41719">
        <w:t>ska myndigheterna alltid överväga att fatta ett beslut om att skadade träd ska avverkas och forslas ut.</w:t>
      </w:r>
      <w:r w:rsidR="004D00D9" w:rsidRPr="00B41719">
        <w:t xml:space="preserve">  </w:t>
      </w:r>
    </w:p>
    <w:p w14:paraId="36B0133A" w14:textId="03DD30D2" w:rsidR="00996929" w:rsidRPr="00B41719" w:rsidRDefault="00996929" w:rsidP="00DC3026">
      <w:pPr>
        <w:pStyle w:val="Brdtext"/>
      </w:pPr>
      <w:r w:rsidRPr="00B41719">
        <w:t xml:space="preserve">Mot bakgrund av den mycket svåra skadebild som finns i </w:t>
      </w:r>
      <w:r w:rsidR="004D00D9" w:rsidRPr="00B41719">
        <w:t>delar av landet är det</w:t>
      </w:r>
      <w:r w:rsidR="00B775C9" w:rsidRPr="00B41719">
        <w:t xml:space="preserve"> synnerligen</w:t>
      </w:r>
      <w:r w:rsidR="004D00D9" w:rsidRPr="00B41719">
        <w:t xml:space="preserve"> viktigt att alla inbla</w:t>
      </w:r>
      <w:r w:rsidR="0042084B">
        <w:t>n</w:t>
      </w:r>
      <w:r w:rsidR="004D00D9" w:rsidRPr="00B41719">
        <w:t xml:space="preserve">dade parter samverkar </w:t>
      </w:r>
      <w:r w:rsidR="00B775C9" w:rsidRPr="00B41719">
        <w:t xml:space="preserve">och </w:t>
      </w:r>
      <w:r w:rsidR="0066770E" w:rsidRPr="00B41719">
        <w:t xml:space="preserve">gör sitt yttersta </w:t>
      </w:r>
      <w:r w:rsidR="004D00D9" w:rsidRPr="00B41719">
        <w:t>för att begränsa utbrotten. Det gäller såväl privata skogsägare, länsstyrelser och kommuner som Skogsstyrelsen och Naturvårdsverket.</w:t>
      </w:r>
      <w:r w:rsidR="004D00D9" w:rsidRPr="00B41719" w:rsidDel="004D00D9">
        <w:t xml:space="preserve"> </w:t>
      </w:r>
    </w:p>
    <w:p w14:paraId="3C01D4A4" w14:textId="0E18D7FD" w:rsidR="007B7340" w:rsidRPr="004B255A" w:rsidRDefault="00F82BB8" w:rsidP="006A12F1">
      <w:pPr>
        <w:pStyle w:val="Brdtext"/>
      </w:pPr>
      <w:r>
        <w:t>Jag följer utvecklingen noggrant för att ha möjlighet att agera om det behövs.</w:t>
      </w:r>
    </w:p>
    <w:p w14:paraId="2D477072" w14:textId="77777777" w:rsidR="009A07AC" w:rsidRPr="00F82BB8" w:rsidRDefault="009A07AC" w:rsidP="006A12F1">
      <w:pPr>
        <w:pStyle w:val="Brdtext"/>
        <w:rPr>
          <w:lang w:val="de-DE"/>
        </w:rPr>
      </w:pPr>
      <w:r w:rsidRPr="00F82BB8">
        <w:rPr>
          <w:lang w:val="de-DE"/>
        </w:rPr>
        <w:t xml:space="preserve">Stockholm den </w:t>
      </w:r>
      <w:sdt>
        <w:sdtPr>
          <w:id w:val="-1225218591"/>
          <w:placeholder>
            <w:docPart w:val="0F72BC207519465DB058E5B326B24051"/>
          </w:placeholder>
          <w:dataBinding w:prefixMappings="xmlns:ns0='http://lp/documentinfo/RK' " w:xpath="/ns0:DocumentInfo[1]/ns0:BaseInfo[1]/ns0:HeaderDate[1]" w:storeItemID="{9D25BF9C-7C39-42DE-9F33-9D49E4F93688}"/>
          <w:date w:fullDate="2019-08-14T00:00:00Z">
            <w:dateFormat w:val="d MMMM yyyy"/>
            <w:lid w:val="sv-SE"/>
            <w:storeMappedDataAs w:val="dateTime"/>
            <w:calendar w:val="gregorian"/>
          </w:date>
        </w:sdtPr>
        <w:sdtEndPr/>
        <w:sdtContent>
          <w:r w:rsidR="00F82BB8" w:rsidRPr="00136397">
            <w:t>14 augusti 2019</w:t>
          </w:r>
        </w:sdtContent>
      </w:sdt>
    </w:p>
    <w:p w14:paraId="28B1893A" w14:textId="77777777" w:rsidR="009A07AC" w:rsidRPr="00F82BB8" w:rsidRDefault="009A07AC" w:rsidP="004E7A8F">
      <w:pPr>
        <w:pStyle w:val="Brdtextutanavstnd"/>
        <w:rPr>
          <w:lang w:val="de-DE"/>
        </w:rPr>
      </w:pPr>
    </w:p>
    <w:p w14:paraId="3DEA384F" w14:textId="77777777" w:rsidR="009A07AC" w:rsidRPr="00F82BB8" w:rsidRDefault="009A07AC" w:rsidP="004E7A8F">
      <w:pPr>
        <w:pStyle w:val="Brdtextutanavstnd"/>
        <w:rPr>
          <w:lang w:val="de-DE"/>
        </w:rPr>
      </w:pPr>
    </w:p>
    <w:p w14:paraId="5D7EF80D" w14:textId="77777777" w:rsidR="009A07AC" w:rsidRPr="00F82BB8" w:rsidRDefault="009A07AC" w:rsidP="004E7A8F">
      <w:pPr>
        <w:pStyle w:val="Brdtextutanavstnd"/>
        <w:rPr>
          <w:lang w:val="de-DE"/>
        </w:rPr>
      </w:pPr>
    </w:p>
    <w:p w14:paraId="6AFF0441" w14:textId="77777777" w:rsidR="009A07AC" w:rsidRPr="00744217" w:rsidRDefault="00744217" w:rsidP="00422A41">
      <w:pPr>
        <w:pStyle w:val="Brdtext"/>
        <w:rPr>
          <w:lang w:val="de-DE"/>
        </w:rPr>
      </w:pPr>
      <w:r w:rsidRPr="00744217">
        <w:rPr>
          <w:lang w:val="de-DE"/>
        </w:rPr>
        <w:t>Jennie Nilsson</w:t>
      </w:r>
    </w:p>
    <w:p w14:paraId="54532347" w14:textId="77777777" w:rsidR="009A07AC" w:rsidRPr="00744217" w:rsidRDefault="009A07AC" w:rsidP="00DB48AB">
      <w:pPr>
        <w:pStyle w:val="Brdtext"/>
        <w:rPr>
          <w:lang w:val="de-DE"/>
        </w:rPr>
      </w:pPr>
    </w:p>
    <w:sectPr w:rsidR="009A07AC" w:rsidRPr="00744217" w:rsidSect="009A07AC">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7290" w14:textId="77777777" w:rsidR="00DE553E" w:rsidRDefault="00DE553E" w:rsidP="00A87A54">
      <w:pPr>
        <w:spacing w:after="0" w:line="240" w:lineRule="auto"/>
      </w:pPr>
      <w:r>
        <w:separator/>
      </w:r>
    </w:p>
  </w:endnote>
  <w:endnote w:type="continuationSeparator" w:id="0">
    <w:p w14:paraId="0B0ABC57" w14:textId="77777777" w:rsidR="00DE553E" w:rsidRDefault="00DE55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DB7F916" w14:textId="77777777" w:rsidTr="006A26EC">
      <w:trPr>
        <w:trHeight w:val="227"/>
        <w:jc w:val="right"/>
      </w:trPr>
      <w:tc>
        <w:tcPr>
          <w:tcW w:w="708" w:type="dxa"/>
          <w:vAlign w:val="bottom"/>
        </w:tcPr>
        <w:p w14:paraId="6BD6779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96929">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96929">
            <w:rPr>
              <w:rStyle w:val="Sidnummer"/>
              <w:noProof/>
            </w:rPr>
            <w:t>3</w:t>
          </w:r>
          <w:r>
            <w:rPr>
              <w:rStyle w:val="Sidnummer"/>
            </w:rPr>
            <w:fldChar w:fldCharType="end"/>
          </w:r>
          <w:r>
            <w:rPr>
              <w:rStyle w:val="Sidnummer"/>
            </w:rPr>
            <w:t>)</w:t>
          </w:r>
        </w:p>
      </w:tc>
    </w:tr>
    <w:tr w:rsidR="005606BC" w:rsidRPr="00347E11" w14:paraId="435FBF9B" w14:textId="77777777" w:rsidTr="006A26EC">
      <w:trPr>
        <w:trHeight w:val="850"/>
        <w:jc w:val="right"/>
      </w:trPr>
      <w:tc>
        <w:tcPr>
          <w:tcW w:w="708" w:type="dxa"/>
          <w:vAlign w:val="bottom"/>
        </w:tcPr>
        <w:p w14:paraId="35DB913E" w14:textId="77777777" w:rsidR="005606BC" w:rsidRPr="00347E11" w:rsidRDefault="005606BC" w:rsidP="005606BC">
          <w:pPr>
            <w:pStyle w:val="Sidfot"/>
            <w:spacing w:line="276" w:lineRule="auto"/>
            <w:jc w:val="right"/>
          </w:pPr>
        </w:p>
      </w:tc>
    </w:tr>
  </w:tbl>
  <w:p w14:paraId="4B466D1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C114FE" w14:textId="77777777" w:rsidTr="001F4302">
      <w:trPr>
        <w:trHeight w:val="510"/>
      </w:trPr>
      <w:tc>
        <w:tcPr>
          <w:tcW w:w="8525" w:type="dxa"/>
          <w:gridSpan w:val="2"/>
          <w:vAlign w:val="bottom"/>
        </w:tcPr>
        <w:p w14:paraId="44962974" w14:textId="77777777" w:rsidR="00347E11" w:rsidRPr="00347E11" w:rsidRDefault="00347E11" w:rsidP="00347E11">
          <w:pPr>
            <w:pStyle w:val="Sidfot"/>
            <w:rPr>
              <w:sz w:val="8"/>
            </w:rPr>
          </w:pPr>
        </w:p>
      </w:tc>
    </w:tr>
    <w:tr w:rsidR="00093408" w:rsidRPr="00EE3C0F" w14:paraId="29E5D810" w14:textId="77777777" w:rsidTr="00C26068">
      <w:trPr>
        <w:trHeight w:val="227"/>
      </w:trPr>
      <w:tc>
        <w:tcPr>
          <w:tcW w:w="4074" w:type="dxa"/>
        </w:tcPr>
        <w:p w14:paraId="3D4F238C" w14:textId="77777777" w:rsidR="00347E11" w:rsidRPr="00F53AEA" w:rsidRDefault="00347E11" w:rsidP="00C26068">
          <w:pPr>
            <w:pStyle w:val="Sidfot"/>
            <w:spacing w:line="276" w:lineRule="auto"/>
          </w:pPr>
        </w:p>
      </w:tc>
      <w:tc>
        <w:tcPr>
          <w:tcW w:w="4451" w:type="dxa"/>
        </w:tcPr>
        <w:p w14:paraId="20139272" w14:textId="77777777" w:rsidR="00093408" w:rsidRPr="00F53AEA" w:rsidRDefault="00093408" w:rsidP="00F53AEA">
          <w:pPr>
            <w:pStyle w:val="Sidfot"/>
            <w:spacing w:line="276" w:lineRule="auto"/>
          </w:pPr>
        </w:p>
      </w:tc>
    </w:tr>
  </w:tbl>
  <w:p w14:paraId="719E9D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DFBA" w14:textId="77777777" w:rsidR="00DE553E" w:rsidRDefault="00DE553E" w:rsidP="00A87A54">
      <w:pPr>
        <w:spacing w:after="0" w:line="240" w:lineRule="auto"/>
      </w:pPr>
      <w:r>
        <w:separator/>
      </w:r>
    </w:p>
  </w:footnote>
  <w:footnote w:type="continuationSeparator" w:id="0">
    <w:p w14:paraId="6037B6B7" w14:textId="77777777" w:rsidR="00DE553E" w:rsidRDefault="00DE55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07AC" w14:paraId="096525BA" w14:textId="77777777" w:rsidTr="00C93EBA">
      <w:trPr>
        <w:trHeight w:val="227"/>
      </w:trPr>
      <w:tc>
        <w:tcPr>
          <w:tcW w:w="5534" w:type="dxa"/>
        </w:tcPr>
        <w:p w14:paraId="609DBA5C" w14:textId="77777777" w:rsidR="009A07AC" w:rsidRPr="007D73AB" w:rsidRDefault="009A07AC">
          <w:pPr>
            <w:pStyle w:val="Sidhuvud"/>
          </w:pPr>
        </w:p>
      </w:tc>
      <w:tc>
        <w:tcPr>
          <w:tcW w:w="3170" w:type="dxa"/>
          <w:vAlign w:val="bottom"/>
        </w:tcPr>
        <w:p w14:paraId="1E03442D" w14:textId="77777777" w:rsidR="009A07AC" w:rsidRPr="007D73AB" w:rsidRDefault="009A07AC" w:rsidP="00340DE0">
          <w:pPr>
            <w:pStyle w:val="Sidhuvud"/>
          </w:pPr>
        </w:p>
      </w:tc>
      <w:tc>
        <w:tcPr>
          <w:tcW w:w="1134" w:type="dxa"/>
        </w:tcPr>
        <w:p w14:paraId="7E5B2346" w14:textId="77777777" w:rsidR="009A07AC" w:rsidRDefault="009A07AC" w:rsidP="005A703A">
          <w:pPr>
            <w:pStyle w:val="Sidhuvud"/>
          </w:pPr>
        </w:p>
      </w:tc>
    </w:tr>
    <w:tr w:rsidR="009A07AC" w14:paraId="3C0BCFC9" w14:textId="77777777" w:rsidTr="00C93EBA">
      <w:trPr>
        <w:trHeight w:val="1928"/>
      </w:trPr>
      <w:tc>
        <w:tcPr>
          <w:tcW w:w="5534" w:type="dxa"/>
        </w:tcPr>
        <w:p w14:paraId="0864F643" w14:textId="77777777" w:rsidR="009A07AC" w:rsidRPr="00340DE0" w:rsidRDefault="009A07AC" w:rsidP="00340DE0">
          <w:pPr>
            <w:pStyle w:val="Sidhuvud"/>
          </w:pPr>
          <w:r>
            <w:rPr>
              <w:noProof/>
            </w:rPr>
            <w:drawing>
              <wp:inline distT="0" distB="0" distL="0" distR="0" wp14:anchorId="3821B7FA" wp14:editId="009BCB4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4829D4" w14:textId="77777777" w:rsidR="009A07AC" w:rsidRPr="00710A6C" w:rsidRDefault="009A07AC" w:rsidP="00EE3C0F">
          <w:pPr>
            <w:pStyle w:val="Sidhuvud"/>
            <w:rPr>
              <w:b/>
            </w:rPr>
          </w:pPr>
        </w:p>
        <w:p w14:paraId="7F797A69" w14:textId="77777777" w:rsidR="009A07AC" w:rsidRDefault="009A07AC" w:rsidP="00EE3C0F">
          <w:pPr>
            <w:pStyle w:val="Sidhuvud"/>
          </w:pPr>
        </w:p>
        <w:p w14:paraId="725A0A86" w14:textId="77777777" w:rsidR="009A07AC" w:rsidRDefault="009A07AC" w:rsidP="00EE3C0F">
          <w:pPr>
            <w:pStyle w:val="Sidhuvud"/>
          </w:pPr>
        </w:p>
        <w:p w14:paraId="0352A49B" w14:textId="77777777" w:rsidR="009A07AC" w:rsidRDefault="009A07AC" w:rsidP="00EE3C0F">
          <w:pPr>
            <w:pStyle w:val="Sidhuvud"/>
          </w:pPr>
        </w:p>
        <w:sdt>
          <w:sdtPr>
            <w:alias w:val="Dnr"/>
            <w:tag w:val="ccRKShow_Dnr"/>
            <w:id w:val="-829283628"/>
            <w:placeholder>
              <w:docPart w:val="3F0C3C2CF92B4FAA8061FEC6A76D84DF"/>
            </w:placeholder>
            <w:dataBinding w:prefixMappings="xmlns:ns0='http://lp/documentinfo/RK' " w:xpath="/ns0:DocumentInfo[1]/ns0:BaseInfo[1]/ns0:Dnr[1]" w:storeItemID="{9D25BF9C-7C39-42DE-9F33-9D49E4F93688}"/>
            <w:text/>
          </w:sdtPr>
          <w:sdtEndPr/>
          <w:sdtContent>
            <w:p w14:paraId="14816D68" w14:textId="3454204E" w:rsidR="009A07AC" w:rsidRDefault="00136397" w:rsidP="00EE3C0F">
              <w:pPr>
                <w:pStyle w:val="Sidhuvud"/>
              </w:pPr>
              <w:r>
                <w:t>N2019/02428/SMF</w:t>
              </w:r>
            </w:p>
          </w:sdtContent>
        </w:sdt>
        <w:sdt>
          <w:sdtPr>
            <w:alias w:val="DocNumber"/>
            <w:tag w:val="DocNumber"/>
            <w:id w:val="1726028884"/>
            <w:placeholder>
              <w:docPart w:val="4051A008E40C43558FC527833A177CBC"/>
            </w:placeholder>
            <w:showingPlcHdr/>
            <w:dataBinding w:prefixMappings="xmlns:ns0='http://lp/documentinfo/RK' " w:xpath="/ns0:DocumentInfo[1]/ns0:BaseInfo[1]/ns0:DocNumber[1]" w:storeItemID="{9D25BF9C-7C39-42DE-9F33-9D49E4F93688}"/>
            <w:text/>
          </w:sdtPr>
          <w:sdtEndPr/>
          <w:sdtContent>
            <w:p w14:paraId="444EF0DF" w14:textId="77777777" w:rsidR="009A07AC" w:rsidRDefault="009A07AC" w:rsidP="00EE3C0F">
              <w:pPr>
                <w:pStyle w:val="Sidhuvud"/>
              </w:pPr>
              <w:r>
                <w:rPr>
                  <w:rStyle w:val="Platshllartext"/>
                </w:rPr>
                <w:t xml:space="preserve"> </w:t>
              </w:r>
            </w:p>
          </w:sdtContent>
        </w:sdt>
        <w:p w14:paraId="237B6D6F" w14:textId="77777777" w:rsidR="009A07AC" w:rsidRDefault="009A07AC" w:rsidP="00EE3C0F">
          <w:pPr>
            <w:pStyle w:val="Sidhuvud"/>
          </w:pPr>
        </w:p>
      </w:tc>
      <w:tc>
        <w:tcPr>
          <w:tcW w:w="1134" w:type="dxa"/>
        </w:tcPr>
        <w:p w14:paraId="51220DAB" w14:textId="77777777" w:rsidR="009A07AC" w:rsidRDefault="009A07AC" w:rsidP="0094502D">
          <w:pPr>
            <w:pStyle w:val="Sidhuvud"/>
          </w:pPr>
        </w:p>
        <w:p w14:paraId="22734ADD" w14:textId="77777777" w:rsidR="009A07AC" w:rsidRPr="0094502D" w:rsidRDefault="009A07AC" w:rsidP="00EC71A6">
          <w:pPr>
            <w:pStyle w:val="Sidhuvud"/>
          </w:pPr>
        </w:p>
      </w:tc>
    </w:tr>
    <w:tr w:rsidR="009A07AC" w14:paraId="0324538B" w14:textId="77777777" w:rsidTr="00C93EBA">
      <w:trPr>
        <w:trHeight w:val="2268"/>
      </w:trPr>
      <w:sdt>
        <w:sdtPr>
          <w:rPr>
            <w:b/>
          </w:rPr>
          <w:alias w:val="SenderText"/>
          <w:tag w:val="ccRKShow_SenderText"/>
          <w:id w:val="1374046025"/>
          <w:placeholder>
            <w:docPart w:val="82B2A04F76EA4BF89C48D618FBDDDC47"/>
          </w:placeholder>
        </w:sdtPr>
        <w:sdtEndPr>
          <w:rPr>
            <w:b w:val="0"/>
          </w:rPr>
        </w:sdtEndPr>
        <w:sdtContent>
          <w:tc>
            <w:tcPr>
              <w:tcW w:w="5534" w:type="dxa"/>
              <w:tcMar>
                <w:right w:w="1134" w:type="dxa"/>
              </w:tcMar>
            </w:tcPr>
            <w:p w14:paraId="39F4B003" w14:textId="77777777" w:rsidR="00136397" w:rsidRPr="00136397" w:rsidRDefault="00136397" w:rsidP="00340DE0">
              <w:pPr>
                <w:pStyle w:val="Sidhuvud"/>
                <w:rPr>
                  <w:b/>
                </w:rPr>
              </w:pPr>
              <w:r w:rsidRPr="00136397">
                <w:rPr>
                  <w:b/>
                </w:rPr>
                <w:t>Näringsdepartementet</w:t>
              </w:r>
            </w:p>
            <w:p w14:paraId="2788E4A5" w14:textId="77777777" w:rsidR="00136397" w:rsidRDefault="00136397" w:rsidP="00340DE0">
              <w:pPr>
                <w:pStyle w:val="Sidhuvud"/>
              </w:pPr>
              <w:r w:rsidRPr="00136397">
                <w:t>Landsbygdsministern</w:t>
              </w:r>
            </w:p>
            <w:p w14:paraId="3F531948" w14:textId="77777777" w:rsidR="00136397" w:rsidRDefault="00136397" w:rsidP="00340DE0">
              <w:pPr>
                <w:pStyle w:val="Sidhuvud"/>
              </w:pPr>
            </w:p>
            <w:p w14:paraId="27175B17" w14:textId="1C097B40" w:rsidR="009A07AC" w:rsidRPr="00136397" w:rsidRDefault="009A07AC" w:rsidP="00340DE0">
              <w:pPr>
                <w:pStyle w:val="Sidhuvud"/>
              </w:pPr>
            </w:p>
          </w:tc>
        </w:sdtContent>
      </w:sdt>
      <w:sdt>
        <w:sdtPr>
          <w:alias w:val="Recipient"/>
          <w:tag w:val="ccRKShow_Recipient"/>
          <w:id w:val="-28344517"/>
          <w:placeholder>
            <w:docPart w:val="2A0D44D68A284E9DBA3711402E2FFD43"/>
          </w:placeholder>
          <w:dataBinding w:prefixMappings="xmlns:ns0='http://lp/documentinfo/RK' " w:xpath="/ns0:DocumentInfo[1]/ns0:BaseInfo[1]/ns0:Recipient[1]" w:storeItemID="{9D25BF9C-7C39-42DE-9F33-9D49E4F93688}"/>
          <w:text w:multiLine="1"/>
        </w:sdtPr>
        <w:sdtEndPr/>
        <w:sdtContent>
          <w:tc>
            <w:tcPr>
              <w:tcW w:w="3170" w:type="dxa"/>
            </w:tcPr>
            <w:p w14:paraId="460E423E" w14:textId="03CFD8DF" w:rsidR="009A07AC" w:rsidRDefault="00136397" w:rsidP="00547B89">
              <w:pPr>
                <w:pStyle w:val="Sidhuvud"/>
              </w:pPr>
              <w:r>
                <w:t>Till riksdagen</w:t>
              </w:r>
            </w:p>
          </w:tc>
        </w:sdtContent>
      </w:sdt>
      <w:tc>
        <w:tcPr>
          <w:tcW w:w="1134" w:type="dxa"/>
        </w:tcPr>
        <w:p w14:paraId="2C1029E7" w14:textId="77777777" w:rsidR="009A07AC" w:rsidRDefault="009A07AC" w:rsidP="003E6020">
          <w:pPr>
            <w:pStyle w:val="Sidhuvud"/>
          </w:pPr>
        </w:p>
      </w:tc>
    </w:tr>
  </w:tbl>
  <w:p w14:paraId="23A5C00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A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997"/>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0057"/>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36397"/>
    <w:rsid w:val="001428E2"/>
    <w:rsid w:val="001668CF"/>
    <w:rsid w:val="00167FA8"/>
    <w:rsid w:val="00170CE4"/>
    <w:rsid w:val="0017300E"/>
    <w:rsid w:val="00173126"/>
    <w:rsid w:val="00176A26"/>
    <w:rsid w:val="00177468"/>
    <w:rsid w:val="001774F8"/>
    <w:rsid w:val="00180BE1"/>
    <w:rsid w:val="001813DF"/>
    <w:rsid w:val="0019051C"/>
    <w:rsid w:val="0019127B"/>
    <w:rsid w:val="00192350"/>
    <w:rsid w:val="00192E34"/>
    <w:rsid w:val="00197A8A"/>
    <w:rsid w:val="001A2A61"/>
    <w:rsid w:val="001B4824"/>
    <w:rsid w:val="001B5FB1"/>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2A9F"/>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3B1"/>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D97"/>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084B"/>
    <w:rsid w:val="00422030"/>
    <w:rsid w:val="00422A7F"/>
    <w:rsid w:val="00426213"/>
    <w:rsid w:val="00431A7B"/>
    <w:rsid w:val="0043623F"/>
    <w:rsid w:val="00437459"/>
    <w:rsid w:val="00441D70"/>
    <w:rsid w:val="004425C2"/>
    <w:rsid w:val="00445604"/>
    <w:rsid w:val="004557F3"/>
    <w:rsid w:val="0045607E"/>
    <w:rsid w:val="00456DC3"/>
    <w:rsid w:val="00461017"/>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255A"/>
    <w:rsid w:val="004B3029"/>
    <w:rsid w:val="004B35E7"/>
    <w:rsid w:val="004B63BF"/>
    <w:rsid w:val="004B66DA"/>
    <w:rsid w:val="004B696B"/>
    <w:rsid w:val="004B7DFF"/>
    <w:rsid w:val="004C3A3F"/>
    <w:rsid w:val="004C5686"/>
    <w:rsid w:val="004C70EE"/>
    <w:rsid w:val="004D00D9"/>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6518"/>
    <w:rsid w:val="005C120D"/>
    <w:rsid w:val="005C15B3"/>
    <w:rsid w:val="005D07C2"/>
    <w:rsid w:val="005E2F29"/>
    <w:rsid w:val="005E400D"/>
    <w:rsid w:val="005E4E79"/>
    <w:rsid w:val="005E5CE7"/>
    <w:rsid w:val="005E790C"/>
    <w:rsid w:val="005F08C5"/>
    <w:rsid w:val="00605718"/>
    <w:rsid w:val="00605C66"/>
    <w:rsid w:val="00607814"/>
    <w:rsid w:val="00614E75"/>
    <w:rsid w:val="006175D7"/>
    <w:rsid w:val="006208E5"/>
    <w:rsid w:val="00621782"/>
    <w:rsid w:val="006273E4"/>
    <w:rsid w:val="00631F82"/>
    <w:rsid w:val="00633B59"/>
    <w:rsid w:val="00634EF4"/>
    <w:rsid w:val="006358C8"/>
    <w:rsid w:val="0064133A"/>
    <w:rsid w:val="00645415"/>
    <w:rsid w:val="00647FD7"/>
    <w:rsid w:val="00650080"/>
    <w:rsid w:val="00651F17"/>
    <w:rsid w:val="0065382D"/>
    <w:rsid w:val="00654B4D"/>
    <w:rsid w:val="0065559D"/>
    <w:rsid w:val="00655A40"/>
    <w:rsid w:val="00660D84"/>
    <w:rsid w:val="0066133A"/>
    <w:rsid w:val="0066378C"/>
    <w:rsid w:val="0066770E"/>
    <w:rsid w:val="006700F0"/>
    <w:rsid w:val="00670A48"/>
    <w:rsid w:val="00672F6F"/>
    <w:rsid w:val="00674C2F"/>
    <w:rsid w:val="00674C8B"/>
    <w:rsid w:val="00691AEE"/>
    <w:rsid w:val="0069523C"/>
    <w:rsid w:val="006962CA"/>
    <w:rsid w:val="00696A95"/>
    <w:rsid w:val="006A09DA"/>
    <w:rsid w:val="006A0B68"/>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1E5F"/>
    <w:rsid w:val="00732599"/>
    <w:rsid w:val="00743E09"/>
    <w:rsid w:val="00744217"/>
    <w:rsid w:val="00744FCC"/>
    <w:rsid w:val="00750C93"/>
    <w:rsid w:val="00754E24"/>
    <w:rsid w:val="00757B3B"/>
    <w:rsid w:val="00764FA6"/>
    <w:rsid w:val="00773075"/>
    <w:rsid w:val="00773F36"/>
    <w:rsid w:val="00776254"/>
    <w:rsid w:val="007769FC"/>
    <w:rsid w:val="00777CFF"/>
    <w:rsid w:val="007815BC"/>
    <w:rsid w:val="00782B3F"/>
    <w:rsid w:val="00782E3C"/>
    <w:rsid w:val="007872F3"/>
    <w:rsid w:val="007900CC"/>
    <w:rsid w:val="0079641B"/>
    <w:rsid w:val="00797A90"/>
    <w:rsid w:val="007A1856"/>
    <w:rsid w:val="007A1887"/>
    <w:rsid w:val="007A629C"/>
    <w:rsid w:val="007A6348"/>
    <w:rsid w:val="007B023C"/>
    <w:rsid w:val="007B7340"/>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38CF"/>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27D"/>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76F3A"/>
    <w:rsid w:val="00984EA2"/>
    <w:rsid w:val="00986CC3"/>
    <w:rsid w:val="0099068E"/>
    <w:rsid w:val="009920AA"/>
    <w:rsid w:val="00992943"/>
    <w:rsid w:val="009931B3"/>
    <w:rsid w:val="00996279"/>
    <w:rsid w:val="009965F7"/>
    <w:rsid w:val="00996929"/>
    <w:rsid w:val="009A07AC"/>
    <w:rsid w:val="009A0866"/>
    <w:rsid w:val="009A4D0A"/>
    <w:rsid w:val="009B2F70"/>
    <w:rsid w:val="009B4594"/>
    <w:rsid w:val="009C2459"/>
    <w:rsid w:val="009C255A"/>
    <w:rsid w:val="009C2B46"/>
    <w:rsid w:val="009C4448"/>
    <w:rsid w:val="009C610D"/>
    <w:rsid w:val="009D32CD"/>
    <w:rsid w:val="009D43F3"/>
    <w:rsid w:val="009D4E9F"/>
    <w:rsid w:val="009D5D40"/>
    <w:rsid w:val="009D6B1B"/>
    <w:rsid w:val="009E107B"/>
    <w:rsid w:val="009E18D6"/>
    <w:rsid w:val="009E7B92"/>
    <w:rsid w:val="009F19C0"/>
    <w:rsid w:val="00A00AE4"/>
    <w:rsid w:val="00A00D24"/>
    <w:rsid w:val="00A01F5C"/>
    <w:rsid w:val="00A116EE"/>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253B"/>
    <w:rsid w:val="00B06751"/>
    <w:rsid w:val="00B149E2"/>
    <w:rsid w:val="00B2169D"/>
    <w:rsid w:val="00B21CBB"/>
    <w:rsid w:val="00B263C0"/>
    <w:rsid w:val="00B316CA"/>
    <w:rsid w:val="00B31BFB"/>
    <w:rsid w:val="00B3528F"/>
    <w:rsid w:val="00B357AB"/>
    <w:rsid w:val="00B41719"/>
    <w:rsid w:val="00B41F72"/>
    <w:rsid w:val="00B44E90"/>
    <w:rsid w:val="00B45324"/>
    <w:rsid w:val="00B47018"/>
    <w:rsid w:val="00B47956"/>
    <w:rsid w:val="00B517E1"/>
    <w:rsid w:val="00B556E8"/>
    <w:rsid w:val="00B55E70"/>
    <w:rsid w:val="00B60238"/>
    <w:rsid w:val="00B60EF4"/>
    <w:rsid w:val="00B640A8"/>
    <w:rsid w:val="00B64962"/>
    <w:rsid w:val="00B66AC0"/>
    <w:rsid w:val="00B71634"/>
    <w:rsid w:val="00B73091"/>
    <w:rsid w:val="00B75139"/>
    <w:rsid w:val="00B775C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4CD4"/>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4BF"/>
    <w:rsid w:val="00C64CD9"/>
    <w:rsid w:val="00C670F8"/>
    <w:rsid w:val="00C6780B"/>
    <w:rsid w:val="00C75111"/>
    <w:rsid w:val="00C76D49"/>
    <w:rsid w:val="00C77ED8"/>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026"/>
    <w:rsid w:val="00DC3E45"/>
    <w:rsid w:val="00DC4598"/>
    <w:rsid w:val="00DD0722"/>
    <w:rsid w:val="00DD212F"/>
    <w:rsid w:val="00DE18F5"/>
    <w:rsid w:val="00DE553E"/>
    <w:rsid w:val="00DE73D2"/>
    <w:rsid w:val="00DF5BFB"/>
    <w:rsid w:val="00DF5CD6"/>
    <w:rsid w:val="00E022DA"/>
    <w:rsid w:val="00E03BCB"/>
    <w:rsid w:val="00E124DC"/>
    <w:rsid w:val="00E1685B"/>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6D2"/>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09A5"/>
    <w:rsid w:val="00F24297"/>
    <w:rsid w:val="00F25761"/>
    <w:rsid w:val="00F259D7"/>
    <w:rsid w:val="00F262BA"/>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2BB8"/>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F0791"/>
  <w15:docId w15:val="{FD90896B-F8FD-4736-81E9-3967BC9B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C3C2CF92B4FAA8061FEC6A76D84DF"/>
        <w:category>
          <w:name w:val="Allmänt"/>
          <w:gallery w:val="placeholder"/>
        </w:category>
        <w:types>
          <w:type w:val="bbPlcHdr"/>
        </w:types>
        <w:behaviors>
          <w:behavior w:val="content"/>
        </w:behaviors>
        <w:guid w:val="{6FECF972-DB54-4FAB-9EE1-3CCD8996F588}"/>
      </w:docPartPr>
      <w:docPartBody>
        <w:p w:rsidR="0090274F" w:rsidRDefault="00157788" w:rsidP="00157788">
          <w:pPr>
            <w:pStyle w:val="3F0C3C2CF92B4FAA8061FEC6A76D84DF"/>
          </w:pPr>
          <w:r>
            <w:rPr>
              <w:rStyle w:val="Platshllartext"/>
            </w:rPr>
            <w:t xml:space="preserve"> </w:t>
          </w:r>
        </w:p>
      </w:docPartBody>
    </w:docPart>
    <w:docPart>
      <w:docPartPr>
        <w:name w:val="4051A008E40C43558FC527833A177CBC"/>
        <w:category>
          <w:name w:val="Allmänt"/>
          <w:gallery w:val="placeholder"/>
        </w:category>
        <w:types>
          <w:type w:val="bbPlcHdr"/>
        </w:types>
        <w:behaviors>
          <w:behavior w:val="content"/>
        </w:behaviors>
        <w:guid w:val="{6E7446AB-E1C5-45B0-BC7A-C7DBCD96BA81}"/>
      </w:docPartPr>
      <w:docPartBody>
        <w:p w:rsidR="0090274F" w:rsidRDefault="00157788" w:rsidP="00157788">
          <w:pPr>
            <w:pStyle w:val="4051A008E40C43558FC527833A177CBC"/>
          </w:pPr>
          <w:r>
            <w:rPr>
              <w:rStyle w:val="Platshllartext"/>
            </w:rPr>
            <w:t xml:space="preserve"> </w:t>
          </w:r>
        </w:p>
      </w:docPartBody>
    </w:docPart>
    <w:docPart>
      <w:docPartPr>
        <w:name w:val="82B2A04F76EA4BF89C48D618FBDDDC47"/>
        <w:category>
          <w:name w:val="Allmänt"/>
          <w:gallery w:val="placeholder"/>
        </w:category>
        <w:types>
          <w:type w:val="bbPlcHdr"/>
        </w:types>
        <w:behaviors>
          <w:behavior w:val="content"/>
        </w:behaviors>
        <w:guid w:val="{B1B2CE27-D28E-4362-ADFB-23EA608101BE}"/>
      </w:docPartPr>
      <w:docPartBody>
        <w:p w:rsidR="0090274F" w:rsidRDefault="00157788" w:rsidP="00157788">
          <w:pPr>
            <w:pStyle w:val="82B2A04F76EA4BF89C48D618FBDDDC47"/>
          </w:pPr>
          <w:r>
            <w:rPr>
              <w:rStyle w:val="Platshllartext"/>
            </w:rPr>
            <w:t xml:space="preserve"> </w:t>
          </w:r>
        </w:p>
      </w:docPartBody>
    </w:docPart>
    <w:docPart>
      <w:docPartPr>
        <w:name w:val="2A0D44D68A284E9DBA3711402E2FFD43"/>
        <w:category>
          <w:name w:val="Allmänt"/>
          <w:gallery w:val="placeholder"/>
        </w:category>
        <w:types>
          <w:type w:val="bbPlcHdr"/>
        </w:types>
        <w:behaviors>
          <w:behavior w:val="content"/>
        </w:behaviors>
        <w:guid w:val="{903F669C-7CFB-4B73-B8EA-5F3C9A2B5E63}"/>
      </w:docPartPr>
      <w:docPartBody>
        <w:p w:rsidR="0090274F" w:rsidRDefault="00157788" w:rsidP="00157788">
          <w:pPr>
            <w:pStyle w:val="2A0D44D68A284E9DBA3711402E2FFD43"/>
          </w:pPr>
          <w:r>
            <w:rPr>
              <w:rStyle w:val="Platshllartext"/>
            </w:rPr>
            <w:t xml:space="preserve"> </w:t>
          </w:r>
        </w:p>
      </w:docPartBody>
    </w:docPart>
    <w:docPart>
      <w:docPartPr>
        <w:name w:val="0F72BC207519465DB058E5B326B24051"/>
        <w:category>
          <w:name w:val="Allmänt"/>
          <w:gallery w:val="placeholder"/>
        </w:category>
        <w:types>
          <w:type w:val="bbPlcHdr"/>
        </w:types>
        <w:behaviors>
          <w:behavior w:val="content"/>
        </w:behaviors>
        <w:guid w:val="{76624A78-E967-4BF5-8FF1-6D3800D611D6}"/>
      </w:docPartPr>
      <w:docPartBody>
        <w:p w:rsidR="0090274F" w:rsidRDefault="00157788" w:rsidP="00157788">
          <w:pPr>
            <w:pStyle w:val="0F72BC207519465DB058E5B326B2405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88"/>
    <w:rsid w:val="00157788"/>
    <w:rsid w:val="008E6B4B"/>
    <w:rsid w:val="0090274F"/>
    <w:rsid w:val="00972666"/>
    <w:rsid w:val="00E720BF"/>
    <w:rsid w:val="00E944AE"/>
    <w:rsid w:val="00F17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4815929F1B434ABBE58B72139701B4">
    <w:name w:val="AE4815929F1B434ABBE58B72139701B4"/>
    <w:rsid w:val="00157788"/>
  </w:style>
  <w:style w:type="character" w:styleId="Platshllartext">
    <w:name w:val="Placeholder Text"/>
    <w:basedOn w:val="Standardstycketeckensnitt"/>
    <w:uiPriority w:val="99"/>
    <w:semiHidden/>
    <w:rsid w:val="00157788"/>
    <w:rPr>
      <w:noProof w:val="0"/>
      <w:color w:val="808080"/>
    </w:rPr>
  </w:style>
  <w:style w:type="paragraph" w:customStyle="1" w:styleId="379FF606CE794CDEA1A10985C9E26EC1">
    <w:name w:val="379FF606CE794CDEA1A10985C9E26EC1"/>
    <w:rsid w:val="00157788"/>
  </w:style>
  <w:style w:type="paragraph" w:customStyle="1" w:styleId="D8B0D10D819643C38925973D4B6A9BA5">
    <w:name w:val="D8B0D10D819643C38925973D4B6A9BA5"/>
    <w:rsid w:val="00157788"/>
  </w:style>
  <w:style w:type="paragraph" w:customStyle="1" w:styleId="D4E1F9FB92CA4945B5A49DC6CB7950CB">
    <w:name w:val="D4E1F9FB92CA4945B5A49DC6CB7950CB"/>
    <w:rsid w:val="00157788"/>
  </w:style>
  <w:style w:type="paragraph" w:customStyle="1" w:styleId="3F0C3C2CF92B4FAA8061FEC6A76D84DF">
    <w:name w:val="3F0C3C2CF92B4FAA8061FEC6A76D84DF"/>
    <w:rsid w:val="00157788"/>
  </w:style>
  <w:style w:type="paragraph" w:customStyle="1" w:styleId="4051A008E40C43558FC527833A177CBC">
    <w:name w:val="4051A008E40C43558FC527833A177CBC"/>
    <w:rsid w:val="00157788"/>
  </w:style>
  <w:style w:type="paragraph" w:customStyle="1" w:styleId="D3E1D58E19524AA3A1413880A3D6C19D">
    <w:name w:val="D3E1D58E19524AA3A1413880A3D6C19D"/>
    <w:rsid w:val="00157788"/>
  </w:style>
  <w:style w:type="paragraph" w:customStyle="1" w:styleId="F743593EB940428FAC8288315F9EA78D">
    <w:name w:val="F743593EB940428FAC8288315F9EA78D"/>
    <w:rsid w:val="00157788"/>
  </w:style>
  <w:style w:type="paragraph" w:customStyle="1" w:styleId="7C7CB359A7C146018A3BF867476A629F">
    <w:name w:val="7C7CB359A7C146018A3BF867476A629F"/>
    <w:rsid w:val="00157788"/>
  </w:style>
  <w:style w:type="paragraph" w:customStyle="1" w:styleId="82B2A04F76EA4BF89C48D618FBDDDC47">
    <w:name w:val="82B2A04F76EA4BF89C48D618FBDDDC47"/>
    <w:rsid w:val="00157788"/>
  </w:style>
  <w:style w:type="paragraph" w:customStyle="1" w:styleId="2A0D44D68A284E9DBA3711402E2FFD43">
    <w:name w:val="2A0D44D68A284E9DBA3711402E2FFD43"/>
    <w:rsid w:val="00157788"/>
  </w:style>
  <w:style w:type="paragraph" w:customStyle="1" w:styleId="FEC54E3D285B40F49BA6901A71047411">
    <w:name w:val="FEC54E3D285B40F49BA6901A71047411"/>
    <w:rsid w:val="00157788"/>
  </w:style>
  <w:style w:type="paragraph" w:customStyle="1" w:styleId="0A606B2B920B4554910DBAFD185367DE">
    <w:name w:val="0A606B2B920B4554910DBAFD185367DE"/>
    <w:rsid w:val="00157788"/>
  </w:style>
  <w:style w:type="paragraph" w:customStyle="1" w:styleId="2DE1794F6DC7424DB14B1610CB26F98A">
    <w:name w:val="2DE1794F6DC7424DB14B1610CB26F98A"/>
    <w:rsid w:val="00157788"/>
  </w:style>
  <w:style w:type="paragraph" w:customStyle="1" w:styleId="8A386389E1A0439C93F498855E706592">
    <w:name w:val="8A386389E1A0439C93F498855E706592"/>
    <w:rsid w:val="00157788"/>
  </w:style>
  <w:style w:type="paragraph" w:customStyle="1" w:styleId="05D9EFDC05D644368F6680208EB640FC">
    <w:name w:val="05D9EFDC05D644368F6680208EB640FC"/>
    <w:rsid w:val="00157788"/>
  </w:style>
  <w:style w:type="paragraph" w:customStyle="1" w:styleId="0F72BC207519465DB058E5B326B24051">
    <w:name w:val="0F72BC207519465DB058E5B326B24051"/>
    <w:rsid w:val="00157788"/>
  </w:style>
  <w:style w:type="paragraph" w:customStyle="1" w:styleId="0924C42927564493BDAF426F430E5C91">
    <w:name w:val="0924C42927564493BDAF426F430E5C91"/>
    <w:rsid w:val="0015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2019-08-14T00:00:00</HeaderDate>
    <Office/>
    <Dnr>N2019/02428/SMF</Dnr>
    <ParagrafNr/>
    <DocumentTitle/>
    <VisitingAddress/>
    <Extra1/>
    <Extra2/>
    <Extra3>Ann-Charlotte Hammar Johnsson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0fe055b7-9b76-423f-b311-4481f26937e3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2924-A0D9-4BBC-B961-73D2167FC9D2}"/>
</file>

<file path=customXml/itemProps2.xml><?xml version="1.0" encoding="utf-8"?>
<ds:datastoreItem xmlns:ds="http://schemas.openxmlformats.org/officeDocument/2006/customXml" ds:itemID="{9D25BF9C-7C39-42DE-9F33-9D49E4F93688}">
  <ds:schemaRefs>
    <ds:schemaRef ds:uri="http://lp/documentinfo/RK"/>
  </ds:schemaRefs>
</ds:datastoreItem>
</file>

<file path=customXml/itemProps3.xml><?xml version="1.0" encoding="utf-8"?>
<ds:datastoreItem xmlns:ds="http://schemas.openxmlformats.org/officeDocument/2006/customXml" ds:itemID="{5680F8E8-DC9C-4FCE-BFA4-E262CF04EECF}">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http://purl.org/dc/terms/"/>
    <ds:schemaRef ds:uri="http://schemas.openxmlformats.org/package/2006/metadata/core-properties"/>
    <ds:schemaRef ds:uri="35670e95-d5a3-4c2b-9f0d-a339565e4e06"/>
    <ds:schemaRef ds:uri="http://www.w3.org/XML/1998/namespace"/>
    <ds:schemaRef ds:uri="http://purl.org/dc/dcmitype/"/>
  </ds:schemaRefs>
</ds:datastoreItem>
</file>

<file path=customXml/itemProps4.xml><?xml version="1.0" encoding="utf-8"?>
<ds:datastoreItem xmlns:ds="http://schemas.openxmlformats.org/officeDocument/2006/customXml" ds:itemID="{EF9C6F51-5BD4-4492-A5DD-C93EC6D04956}">
  <ds:schemaRefs>
    <ds:schemaRef ds:uri="http://schemas.microsoft.com/sharepoint/v3/contenttype/forms"/>
  </ds:schemaRefs>
</ds:datastoreItem>
</file>

<file path=customXml/itemProps5.xml><?xml version="1.0" encoding="utf-8"?>
<ds:datastoreItem xmlns:ds="http://schemas.openxmlformats.org/officeDocument/2006/customXml" ds:itemID="{02436EC6-1577-4094-9E4B-0B99B584D04C}">
  <ds:schemaRefs>
    <ds:schemaRef ds:uri="http://schemas.microsoft.com/sharepoint/events"/>
  </ds:schemaRefs>
</ds:datastoreItem>
</file>

<file path=customXml/itemProps6.xml><?xml version="1.0" encoding="utf-8"?>
<ds:datastoreItem xmlns:ds="http://schemas.openxmlformats.org/officeDocument/2006/customXml" ds:itemID="{B02EFDA0-C34C-4165-B95F-B0E93DA4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486</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Busk</dc:creator>
  <cp:keywords/>
  <dc:description/>
  <cp:lastModifiedBy>Tobias Tengström</cp:lastModifiedBy>
  <cp:revision>4</cp:revision>
  <cp:lastPrinted>2019-08-13T12:35:00Z</cp:lastPrinted>
  <dcterms:created xsi:type="dcterms:W3CDTF">2019-08-08T13:29:00Z</dcterms:created>
  <dcterms:modified xsi:type="dcterms:W3CDTF">2019-08-13T12:35:00Z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8f26a8f8-f4be-4fd8-932d-57e906088010</vt:lpwstr>
  </property>
</Properties>
</file>