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E07B2" w:rsidP="00EE6B4F">
      <w:pPr>
        <w:pStyle w:val="Title"/>
      </w:pPr>
      <w:bookmarkStart w:id="0" w:name="Start"/>
      <w:bookmarkStart w:id="1" w:name="_Hlk82162640"/>
      <w:bookmarkEnd w:id="0"/>
      <w:r>
        <w:t xml:space="preserve">Svar på fråga </w:t>
      </w:r>
      <w:r w:rsidRPr="008E07B2">
        <w:t>2020/21:3607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4CF7CA437E4D40A6BAFADC0B80A1269D"/>
          </w:placeholder>
          <w:dataBinding w:xpath="/ns0:DocumentInfo[1]/ns0:BaseInfo[1]/ns0:Extra3[1]" w:storeItemID="{8D72987E-6379-44AD-BBBC-C9B888797A42}" w:prefixMappings="xmlns:ns0='http://lp/documentinfo/RK' "/>
          <w:text/>
        </w:sdtPr>
        <w:sdtContent>
          <w:r>
            <w:t>Hans Hoff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7C75282E7284CAF8D1A0C9590082A6D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Krami</w:t>
      </w:r>
    </w:p>
    <w:p w:rsidR="008E07B2" w:rsidP="00EE6B4F">
      <w:pPr>
        <w:pStyle w:val="BodyText"/>
      </w:pPr>
      <w:sdt>
        <w:sdtPr>
          <w:alias w:val="Frågeställare"/>
          <w:tag w:val="delete"/>
          <w:id w:val="-1635256365"/>
          <w:placeholder>
            <w:docPart w:val="A6B855B2BDB540769B373BD94D60053E"/>
          </w:placeholder>
          <w:dataBinding w:xpath="/ns0:DocumentInfo[1]/ns0:BaseInfo[1]/ns0:Extra3[1]" w:storeItemID="{8D72987E-6379-44AD-BBBC-C9B888797A42}" w:prefixMappings="xmlns:ns0='http://lp/documentinfo/RK' "/>
          <w:text/>
        </w:sdtPr>
        <w:sdtContent>
          <w:r>
            <w:t>Hans Hoff</w:t>
          </w:r>
        </w:sdtContent>
      </w:sdt>
      <w:r>
        <w:t xml:space="preserve"> har frågat mig om jag anser att Kramis verksamhet fyller en viktig funktion, och om ja, </w:t>
      </w:r>
      <w:r w:rsidR="00CC5C1B">
        <w:t xml:space="preserve">om </w:t>
      </w:r>
      <w:r>
        <w:t>jag</w:t>
      </w:r>
      <w:r w:rsidR="00CC5C1B">
        <w:t xml:space="preserve"> tänker</w:t>
      </w:r>
      <w:r>
        <w:t xml:space="preserve"> ta några initiativ för att verksamheten ska kunna fortsätta att utvecklas</w:t>
      </w:r>
      <w:r w:rsidR="00DB2FCC">
        <w:t>.</w:t>
      </w:r>
    </w:p>
    <w:p w:rsidR="00897691" w:rsidP="00EE6B4F">
      <w:pPr>
        <w:pStyle w:val="BodyText"/>
      </w:pPr>
      <w:r w:rsidRPr="00906D92">
        <w:t xml:space="preserve">För att Kriminalvården ska nå framgång i det återfallsförebyggande arbetet krävs mer än </w:t>
      </w:r>
      <w:r>
        <w:t>myndighetens</w:t>
      </w:r>
      <w:r w:rsidRPr="00906D92">
        <w:t xml:space="preserve"> egna insatser.</w:t>
      </w:r>
      <w:r>
        <w:t xml:space="preserve"> Därför är ett väl utvecklat samarbete mellan Kriminalvården och </w:t>
      </w:r>
      <w:r w:rsidRPr="00906D92">
        <w:t>andra samhällsaktörer</w:t>
      </w:r>
      <w:r>
        <w:t xml:space="preserve"> centralt. </w:t>
      </w:r>
    </w:p>
    <w:p w:rsidR="000C33CD" w:rsidP="00F05104">
      <w:pPr>
        <w:pStyle w:val="BodyText"/>
      </w:pPr>
      <w:r>
        <w:t>Det finns</w:t>
      </w:r>
      <w:r w:rsidRPr="00F05104">
        <w:t xml:space="preserve"> </w:t>
      </w:r>
      <w:r>
        <w:t xml:space="preserve">forskningsstöd för ett samband mellan arbetslöshet och kriminalitet. </w:t>
      </w:r>
      <w:r w:rsidR="00FE7F62">
        <w:t xml:space="preserve">Studier har visat att deltagande i Krami eller liknande verksamheter </w:t>
      </w:r>
      <w:r w:rsidR="00F05104">
        <w:t>har positiv effekt på sysselsättningen</w:t>
      </w:r>
      <w:r w:rsidR="00FE7F62">
        <w:t>.</w:t>
      </w:r>
      <w:r w:rsidR="00F05104">
        <w:t xml:space="preserve"> </w:t>
      </w:r>
      <w:r w:rsidR="0022056E">
        <w:t>Kriminalvården har i årsredovisningarna för såväl 2019 som 2020 redovisat hur arbetet med att utveckla Krami-verksamheten fortgår.</w:t>
      </w:r>
    </w:p>
    <w:p w:rsidR="000C33CD" w:rsidP="000C33CD">
      <w:pPr>
        <w:pStyle w:val="BodyText"/>
      </w:pPr>
      <w:r>
        <w:t xml:space="preserve">Jag vill </w:t>
      </w:r>
      <w:r w:rsidR="0022056E">
        <w:t xml:space="preserve">i sammanhanget </w:t>
      </w:r>
      <w:r>
        <w:t>också lyfta fram</w:t>
      </w:r>
      <w:r w:rsidR="0022056E">
        <w:t xml:space="preserve"> det generella</w:t>
      </w:r>
      <w:r>
        <w:t xml:space="preserve"> samarbetet mellan Kriminalvården och Arbetsförmedlingen. </w:t>
      </w:r>
      <w:r w:rsidRPr="000C33CD">
        <w:t>Arbetsförmedlingen finns tillgänglig på alla Kriminalvårdens anstalter och frivårdskontor</w:t>
      </w:r>
      <w:r>
        <w:t xml:space="preserve"> och</w:t>
      </w:r>
      <w:r w:rsidRPr="000C33CD">
        <w:t xml:space="preserve"> på anstalterna drivs arbetsmarknadsutbildningar.</w:t>
      </w:r>
    </w:p>
    <w:p w:rsidR="00303327" w:rsidP="00FE7F62">
      <w:pPr>
        <w:pStyle w:val="BodyText"/>
      </w:pPr>
      <w:r>
        <w:t xml:space="preserve">Det återfallsförebyggande arbetet behöver innehålla flera olika delar och aktörer samt anpassas efter den enskilde individens risker och behov. </w:t>
      </w:r>
      <w:r w:rsidR="00FE7F62">
        <w:t xml:space="preserve">Regeringen har </w:t>
      </w:r>
      <w:r>
        <w:t xml:space="preserve">därför bl.a. </w:t>
      </w:r>
      <w:r w:rsidR="00FE7F62">
        <w:t xml:space="preserve">gett Kriminalvården i uppdrag att </w:t>
      </w:r>
      <w:r>
        <w:t>vidare</w:t>
      </w:r>
      <w:r w:rsidR="00FE7F62">
        <w:t>utveckla modell</w:t>
      </w:r>
      <w:r>
        <w:t>en</w:t>
      </w:r>
      <w:r w:rsidR="00FE7F62">
        <w:t xml:space="preserve"> för inslussning</w:t>
      </w:r>
      <w:r>
        <w:t>, dvs.</w:t>
      </w:r>
      <w:r w:rsidR="00FE7F62">
        <w:t xml:space="preserve"> samverkan </w:t>
      </w:r>
      <w:r>
        <w:t xml:space="preserve">på individnivå </w:t>
      </w:r>
      <w:r w:rsidR="00FE7F62">
        <w:t xml:space="preserve">mellan relevanta aktörer </w:t>
      </w:r>
      <w:r>
        <w:t>med</w:t>
      </w:r>
      <w:r w:rsidR="00FE7F62">
        <w:t xml:space="preserve"> syfte att minska risken för återfall i brott. </w:t>
      </w:r>
    </w:p>
    <w:p w:rsidR="0022056E" w:rsidP="00FE7F62">
      <w:pPr>
        <w:pStyle w:val="BodyText"/>
      </w:pPr>
      <w:r>
        <w:t xml:space="preserve">Kriminalvårdens återfallsförebyggande arbete behöver kontinuerligt utvecklas och anpassas efter behoven. Det </w:t>
      </w:r>
      <w:r w:rsidR="00303327">
        <w:t>är min uppfattning att det</w:t>
      </w:r>
      <w:r w:rsidR="00707FAF">
        <w:t xml:space="preserve"> är</w:t>
      </w:r>
      <w:r w:rsidR="00303327">
        <w:t xml:space="preserve"> Kriminalvården </w:t>
      </w:r>
      <w:r>
        <w:t xml:space="preserve">som </w:t>
      </w:r>
      <w:r w:rsidR="00303327">
        <w:t>med sin erfarenhet och kunskap bäst kan avgöra hur den verksamheten mer konkret bör organiseras och utvecklas.</w:t>
      </w:r>
    </w:p>
    <w:p w:rsidR="00303327" w:rsidP="00FE7F62">
      <w:pPr>
        <w:pStyle w:val="BodyText"/>
      </w:pPr>
    </w:p>
    <w:p w:rsidR="008E07B2" w:rsidP="00EE6B4F">
      <w:pPr>
        <w:pStyle w:val="BodyText"/>
      </w:pPr>
      <w:r>
        <w:t>S</w:t>
      </w:r>
      <w:r>
        <w:t xml:space="preserve">tockholm den </w:t>
      </w:r>
      <w:sdt>
        <w:sdtPr>
          <w:id w:val="-1225218591"/>
          <w:placeholder>
            <w:docPart w:val="1BD3CF02C6EA4DFF99B969BDAC3B9125"/>
          </w:placeholder>
          <w:dataBinding w:xpath="/ns0:DocumentInfo[1]/ns0:BaseInfo[1]/ns0:HeaderDate[1]" w:storeItemID="{8D72987E-6379-44AD-BBBC-C9B888797A42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E0063">
            <w:t>15 september 2021</w:t>
          </w:r>
        </w:sdtContent>
      </w:sdt>
    </w:p>
    <w:p w:rsidR="008E07B2" w:rsidP="00EE6B4F">
      <w:pPr>
        <w:pStyle w:val="Brdtextutanavstnd"/>
      </w:pPr>
    </w:p>
    <w:p w:rsidR="008E07B2" w:rsidP="00EE6B4F">
      <w:pPr>
        <w:pStyle w:val="Brdtextutanavstnd"/>
      </w:pPr>
    </w:p>
    <w:p w:rsidR="008E07B2" w:rsidP="00EE6B4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1D053A387F940DC92659DCAFFD437C7"/>
        </w:placeholder>
        <w:dataBinding w:xpath="/ns0:DocumentInfo[1]/ns0:BaseInfo[1]/ns0:TopSender[1]" w:storeItemID="{8D72987E-6379-44AD-BBBC-C9B888797A42}" w:prefixMappings="xmlns:ns0='http://lp/documentinfo/RK' "/>
        <w:comboBox w:lastValue="Justitie- och migration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8E07B2" w:rsidP="00EE6B4F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p w:rsidR="008E07B2" w:rsidRPr="00DB48AB" w:rsidP="00EE6B4F">
      <w:pPr>
        <w:pStyle w:val="BodyText"/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EE6B4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EE4224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EE6B4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EE4224" w:rsidRPr="00347E11" w:rsidP="005606BC">
          <w:pPr>
            <w:pStyle w:val="Footer"/>
            <w:spacing w:line="276" w:lineRule="auto"/>
            <w:jc w:val="right"/>
          </w:pPr>
        </w:p>
      </w:tc>
    </w:tr>
  </w:tbl>
  <w:p w:rsidR="00EE4224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EE4224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EE4224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EE4224" w:rsidRPr="00F53AEA" w:rsidP="00F53AEA">
          <w:pPr>
            <w:pStyle w:val="Footer"/>
            <w:spacing w:line="276" w:lineRule="auto"/>
          </w:pPr>
        </w:p>
      </w:tc>
    </w:tr>
  </w:tbl>
  <w:p w:rsidR="00EE4224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E42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E4224" w:rsidRPr="007D73AB" w:rsidP="00340DE0">
          <w:pPr>
            <w:pStyle w:val="Header"/>
          </w:pPr>
        </w:p>
      </w:tc>
      <w:tc>
        <w:tcPr>
          <w:tcW w:w="1134" w:type="dxa"/>
        </w:tcPr>
        <w:p w:rsidR="00EE4224" w:rsidP="00EE6B4F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E42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4224" w:rsidRPr="00710A6C" w:rsidP="00EE3C0F">
          <w:pPr>
            <w:pStyle w:val="Header"/>
            <w:rPr>
              <w:b/>
            </w:rPr>
          </w:pPr>
        </w:p>
        <w:p w:rsidR="00EE4224" w:rsidP="00EE3C0F">
          <w:pPr>
            <w:pStyle w:val="Header"/>
          </w:pPr>
        </w:p>
        <w:p w:rsidR="00EE4224" w:rsidP="00EE3C0F">
          <w:pPr>
            <w:pStyle w:val="Header"/>
          </w:pPr>
        </w:p>
        <w:p w:rsidR="00EE422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C5A05DCE85A4654B4989F40FDD9893A"/>
            </w:placeholder>
            <w:dataBinding w:xpath="/ns0:DocumentInfo[1]/ns0:BaseInfo[1]/ns0:Dnr[1]" w:storeItemID="{8D72987E-6379-44AD-BBBC-C9B888797A42}" w:prefixMappings="xmlns:ns0='http://lp/documentinfo/RK' "/>
            <w:text/>
          </w:sdtPr>
          <w:sdtContent>
            <w:p w:rsidR="00EE4224" w:rsidP="00EE3C0F">
              <w:pPr>
                <w:pStyle w:val="Header"/>
              </w:pPr>
              <w:r>
                <w:t xml:space="preserve">Ju2021/03149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CF0FBE18524C14BD3FF522AD84FB2E"/>
            </w:placeholder>
            <w:showingPlcHdr/>
            <w:dataBinding w:xpath="/ns0:DocumentInfo[1]/ns0:BaseInfo[1]/ns0:DocNumber[1]" w:storeItemID="{8D72987E-6379-44AD-BBBC-C9B888797A42}" w:prefixMappings="xmlns:ns0='http://lp/documentinfo/RK' "/>
            <w:text/>
          </w:sdtPr>
          <w:sdtContent>
            <w:p w:rsidR="00EE422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E4224" w:rsidP="00EE3C0F">
          <w:pPr>
            <w:pStyle w:val="Header"/>
          </w:pPr>
        </w:p>
      </w:tc>
      <w:tc>
        <w:tcPr>
          <w:tcW w:w="1134" w:type="dxa"/>
        </w:tcPr>
        <w:p w:rsidR="00EE4224" w:rsidP="0094502D">
          <w:pPr>
            <w:pStyle w:val="Header"/>
          </w:pPr>
        </w:p>
        <w:p w:rsidR="00EE42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E79530AABE4F32A4A6181ABAF0E74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E4224" w:rsidRPr="008E07B2" w:rsidP="00340DE0">
              <w:pPr>
                <w:pStyle w:val="Header"/>
                <w:rPr>
                  <w:b/>
                </w:rPr>
              </w:pPr>
              <w:bookmarkStart w:id="2" w:name="_Hlk82162591"/>
              <w:r w:rsidRPr="008E07B2">
                <w:rPr>
                  <w:b/>
                </w:rPr>
                <w:t>Justitiedepartementet</w:t>
              </w:r>
            </w:p>
            <w:p w:rsidR="00EE4224" w:rsidRPr="00340DE0" w:rsidP="00340DE0">
              <w:pPr>
                <w:pStyle w:val="Header"/>
              </w:pPr>
              <w:r w:rsidRPr="008E07B2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3E0DA109A714FC59B5BBD6A60DF43E6"/>
          </w:placeholder>
          <w:dataBinding w:xpath="/ns0:DocumentInfo[1]/ns0:BaseInfo[1]/ns0:Recipient[1]" w:storeItemID="{8D72987E-6379-44AD-BBBC-C9B888797A42}" w:prefixMappings="xmlns:ns0='http://lp/documentinfo/RK' "/>
          <w:text w:multiLine="1"/>
        </w:sdtPr>
        <w:sdtContent>
          <w:tc>
            <w:tcPr>
              <w:tcW w:w="3170" w:type="dxa"/>
            </w:tcPr>
            <w:p w:rsidR="00EE42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E4224" w:rsidP="003E6020">
          <w:pPr>
            <w:pStyle w:val="Header"/>
          </w:pPr>
        </w:p>
      </w:tc>
    </w:tr>
  </w:tbl>
  <w:p w:rsidR="00EE4224">
    <w:pPr>
      <w:pStyle w:val="Header"/>
    </w:pP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A05DCE85A4654B4989F40FDD98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21A25-F933-41F7-80A8-3B7EEB294545}"/>
      </w:docPartPr>
      <w:docPartBody>
        <w:p w:rsidR="005768B8" w:rsidP="001816EC">
          <w:pPr>
            <w:pStyle w:val="BC5A05DCE85A4654B4989F40FDD989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CF0FBE18524C14BD3FF522AD84F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1CCCE-DAEE-4B6B-96B4-508CB7B17E35}"/>
      </w:docPartPr>
      <w:docPartBody>
        <w:p w:rsidR="005768B8" w:rsidP="001816EC">
          <w:pPr>
            <w:pStyle w:val="9ACF0FBE18524C14BD3FF522AD84FB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79530AABE4F32A4A6181ABAF0E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631AB-C3A1-44FA-AA2B-1AB328A190EA}"/>
      </w:docPartPr>
      <w:docPartBody>
        <w:p w:rsidR="005768B8" w:rsidP="001816EC">
          <w:pPr>
            <w:pStyle w:val="30E79530AABE4F32A4A6181ABAF0E7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E0DA109A714FC59B5BBD6A60DF4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A0A58-BC66-439F-9454-5937629BA143}"/>
      </w:docPartPr>
      <w:docPartBody>
        <w:p w:rsidR="005768B8" w:rsidP="001816EC">
          <w:pPr>
            <w:pStyle w:val="83E0DA109A714FC59B5BBD6A60DF43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F7CA437E4D40A6BAFADC0B80A12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7CBAA-2EC1-4687-90C2-8371A97597E6}"/>
      </w:docPartPr>
      <w:docPartBody>
        <w:p w:rsidR="005768B8" w:rsidP="001816EC">
          <w:pPr>
            <w:pStyle w:val="4CF7CA437E4D40A6BAFADC0B80A1269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7C75282E7284CAF8D1A0C9590082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C7159-1FAE-47C5-8C6B-79650D977C9E}"/>
      </w:docPartPr>
      <w:docPartBody>
        <w:p w:rsidR="005768B8" w:rsidP="001816EC">
          <w:pPr>
            <w:pStyle w:val="87C75282E7284CAF8D1A0C9590082A6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6B855B2BDB540769B373BD94D600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AB162-BBAA-4BCD-BBEA-3C8F91542F94}"/>
      </w:docPartPr>
      <w:docPartBody>
        <w:p w:rsidR="005768B8" w:rsidP="001816EC">
          <w:pPr>
            <w:pStyle w:val="A6B855B2BDB540769B373BD94D60053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BD3CF02C6EA4DFF99B969BDAC3B9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35822-753A-4ECD-8D68-A6A2C2E86244}"/>
      </w:docPartPr>
      <w:docPartBody>
        <w:p w:rsidR="005768B8" w:rsidP="001816EC">
          <w:pPr>
            <w:pStyle w:val="1BD3CF02C6EA4DFF99B969BDAC3B912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1D053A387F940DC92659DCAFFD43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6565C-70C2-44EE-AAD1-EEA89F05BEA3}"/>
      </w:docPartPr>
      <w:docPartBody>
        <w:p w:rsidR="005768B8" w:rsidP="001816EC">
          <w:pPr>
            <w:pStyle w:val="01D053A387F940DC92659DCAFFD437C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9DC8CB3BB434AABC79D115422BB18">
    <w:name w:val="C139DC8CB3BB434AABC79D115422BB18"/>
    <w:rsid w:val="001816EC"/>
  </w:style>
  <w:style w:type="character" w:styleId="PlaceholderText">
    <w:name w:val="Placeholder Text"/>
    <w:basedOn w:val="DefaultParagraphFont"/>
    <w:uiPriority w:val="99"/>
    <w:semiHidden/>
    <w:rsid w:val="001816EC"/>
    <w:rPr>
      <w:noProof w:val="0"/>
      <w:color w:val="808080"/>
    </w:rPr>
  </w:style>
  <w:style w:type="paragraph" w:customStyle="1" w:styleId="D6ABDDA2BCEE4B2F97D133563270CBA5">
    <w:name w:val="D6ABDDA2BCEE4B2F97D133563270CBA5"/>
    <w:rsid w:val="001816EC"/>
  </w:style>
  <w:style w:type="paragraph" w:customStyle="1" w:styleId="3EBAFDA700FB4513922FF24CEF3DD12C">
    <w:name w:val="3EBAFDA700FB4513922FF24CEF3DD12C"/>
    <w:rsid w:val="001816EC"/>
  </w:style>
  <w:style w:type="paragraph" w:customStyle="1" w:styleId="73EFED83D6C74165AF890BC41A6BDA44">
    <w:name w:val="73EFED83D6C74165AF890BC41A6BDA44"/>
    <w:rsid w:val="001816EC"/>
  </w:style>
  <w:style w:type="paragraph" w:customStyle="1" w:styleId="BC5A05DCE85A4654B4989F40FDD9893A">
    <w:name w:val="BC5A05DCE85A4654B4989F40FDD9893A"/>
    <w:rsid w:val="001816EC"/>
  </w:style>
  <w:style w:type="paragraph" w:customStyle="1" w:styleId="9ACF0FBE18524C14BD3FF522AD84FB2E">
    <w:name w:val="9ACF0FBE18524C14BD3FF522AD84FB2E"/>
    <w:rsid w:val="001816EC"/>
  </w:style>
  <w:style w:type="paragraph" w:customStyle="1" w:styleId="0E5DB3C26809412CAB5677E7710A13C5">
    <w:name w:val="0E5DB3C26809412CAB5677E7710A13C5"/>
    <w:rsid w:val="001816EC"/>
  </w:style>
  <w:style w:type="paragraph" w:customStyle="1" w:styleId="0B655A96C19544D4A5221C794DBEBECA">
    <w:name w:val="0B655A96C19544D4A5221C794DBEBECA"/>
    <w:rsid w:val="001816EC"/>
  </w:style>
  <w:style w:type="paragraph" w:customStyle="1" w:styleId="532D0706B0BB4528B7C37570F1CB7638">
    <w:name w:val="532D0706B0BB4528B7C37570F1CB7638"/>
    <w:rsid w:val="001816EC"/>
  </w:style>
  <w:style w:type="paragraph" w:customStyle="1" w:styleId="30E79530AABE4F32A4A6181ABAF0E749">
    <w:name w:val="30E79530AABE4F32A4A6181ABAF0E749"/>
    <w:rsid w:val="001816EC"/>
  </w:style>
  <w:style w:type="paragraph" w:customStyle="1" w:styleId="83E0DA109A714FC59B5BBD6A60DF43E6">
    <w:name w:val="83E0DA109A714FC59B5BBD6A60DF43E6"/>
    <w:rsid w:val="001816EC"/>
  </w:style>
  <w:style w:type="paragraph" w:customStyle="1" w:styleId="9ACF0FBE18524C14BD3FF522AD84FB2E1">
    <w:name w:val="9ACF0FBE18524C14BD3FF522AD84FB2E1"/>
    <w:rsid w:val="001816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E79530AABE4F32A4A6181ABAF0E7491">
    <w:name w:val="30E79530AABE4F32A4A6181ABAF0E7491"/>
    <w:rsid w:val="001816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F7CA437E4D40A6BAFADC0B80A1269D">
    <w:name w:val="4CF7CA437E4D40A6BAFADC0B80A1269D"/>
    <w:rsid w:val="001816EC"/>
  </w:style>
  <w:style w:type="paragraph" w:customStyle="1" w:styleId="87C75282E7284CAF8D1A0C9590082A6D">
    <w:name w:val="87C75282E7284CAF8D1A0C9590082A6D"/>
    <w:rsid w:val="001816EC"/>
  </w:style>
  <w:style w:type="paragraph" w:customStyle="1" w:styleId="D12F909CB51F4F088A5E5A739A2BFE0F">
    <w:name w:val="D12F909CB51F4F088A5E5A739A2BFE0F"/>
    <w:rsid w:val="001816EC"/>
  </w:style>
  <w:style w:type="paragraph" w:customStyle="1" w:styleId="9E5BC178F0CD4EABA6C61E4F99DA3E53">
    <w:name w:val="9E5BC178F0CD4EABA6C61E4F99DA3E53"/>
    <w:rsid w:val="001816EC"/>
  </w:style>
  <w:style w:type="paragraph" w:customStyle="1" w:styleId="A6B855B2BDB540769B373BD94D60053E">
    <w:name w:val="A6B855B2BDB540769B373BD94D60053E"/>
    <w:rsid w:val="001816EC"/>
  </w:style>
  <w:style w:type="paragraph" w:customStyle="1" w:styleId="1BD3CF02C6EA4DFF99B969BDAC3B9125">
    <w:name w:val="1BD3CF02C6EA4DFF99B969BDAC3B9125"/>
    <w:rsid w:val="001816EC"/>
  </w:style>
  <w:style w:type="paragraph" w:customStyle="1" w:styleId="01D053A387F940DC92659DCAFFD437C7">
    <w:name w:val="01D053A387F940DC92659DCAFFD437C7"/>
    <w:rsid w:val="001816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ae20620f-9b9b-4e92-b89b-b9902ed0f454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2021-09-15T00:00:00</HeaderDate>
    <Office/>
    <Dnr>Ju2021/03149 </Dnr>
    <ParagrafNr/>
    <DocumentTitle/>
    <VisitingAddress/>
    <Extra1/>
    <Extra2/>
    <Extra3>Hans Hoff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78075-D59F-4C59-99D7-8C394AD9828C}"/>
</file>

<file path=customXml/itemProps2.xml><?xml version="1.0" encoding="utf-8"?>
<ds:datastoreItem xmlns:ds="http://schemas.openxmlformats.org/officeDocument/2006/customXml" ds:itemID="{2828B587-708E-4C6F-9B58-C69E84929D4D}"/>
</file>

<file path=customXml/itemProps3.xml><?xml version="1.0" encoding="utf-8"?>
<ds:datastoreItem xmlns:ds="http://schemas.openxmlformats.org/officeDocument/2006/customXml" ds:itemID="{8D72987E-6379-44AD-BBBC-C9B888797A4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F7E7006-E048-4107-9D42-927CAE6A27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3607.docx</dc:title>
  <cp:revision>6</cp:revision>
  <dcterms:created xsi:type="dcterms:W3CDTF">2021-09-08T07:35:00Z</dcterms:created>
  <dcterms:modified xsi:type="dcterms:W3CDTF">2021-09-14T09:33:00Z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bbc4b850-9321-44c9-824b-fde1ca51ffa2</vt:lpwstr>
  </property>
</Properties>
</file>