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F99B" w14:textId="4E5E8F16" w:rsidR="00CB7095" w:rsidRDefault="00CB7095" w:rsidP="00DA0661">
      <w:pPr>
        <w:pStyle w:val="Rubrik"/>
      </w:pPr>
      <w:bookmarkStart w:id="0" w:name="Start"/>
      <w:bookmarkStart w:id="1" w:name="_GoBack"/>
      <w:bookmarkEnd w:id="0"/>
      <w:bookmarkEnd w:id="1"/>
      <w:r>
        <w:t>Svar på fråga 2018/19:233 av Jens Holm (V)</w:t>
      </w:r>
      <w:r w:rsidR="00BB4750">
        <w:t xml:space="preserve"> </w:t>
      </w:r>
      <w:r>
        <w:br/>
        <w:t>Flygets utsläpp av växthusgaser</w:t>
      </w:r>
    </w:p>
    <w:p w14:paraId="2E35785D" w14:textId="37F91982" w:rsidR="00CB7095" w:rsidRDefault="00CB7095" w:rsidP="002749F7">
      <w:pPr>
        <w:pStyle w:val="Brdtext"/>
      </w:pPr>
      <w:r>
        <w:t xml:space="preserve">Jens Holm har frågat miljö- och klimatministern om </w:t>
      </w:r>
      <w:r w:rsidR="0036172D">
        <w:t>hon avser att agera för att stödja det nederländska förslaget om att minska flygets utsläpp av växthusgaser och i så fall på vilket sätt.</w:t>
      </w:r>
    </w:p>
    <w:p w14:paraId="54576572" w14:textId="4A79660A" w:rsidR="00CB7095" w:rsidRDefault="0036172D" w:rsidP="006A12F1">
      <w:pPr>
        <w:pStyle w:val="Brdtext"/>
      </w:pPr>
      <w:r>
        <w:t>Frågan har överlämnats till mig.</w:t>
      </w:r>
    </w:p>
    <w:p w14:paraId="2E4C63CD" w14:textId="23AFD9BF" w:rsidR="00606937" w:rsidRDefault="00606937" w:rsidP="006A12F1">
      <w:pPr>
        <w:pStyle w:val="Brdtext"/>
      </w:pPr>
      <w:r w:rsidRPr="00606937">
        <w:t xml:space="preserve">I januariavtalet anges att Sverige ska ta ledartröjan för att omförhandla de internationella avtal och konventioner som sätter stopp för en beskattning av fossilt flygbränsle. Just nu pågår en analys inom Regeringskansliet om hur detta bäst kan göras. </w:t>
      </w:r>
      <w:r w:rsidR="00D31E7D" w:rsidRPr="00D31E7D">
        <w:t>Ett rimligt sätt att prissätta flygets klimatpåverkan är att beskatta flygbränslet</w:t>
      </w:r>
      <w:r w:rsidR="003D7C14">
        <w:t>, vilket Nederländerna på ett bra sätt tar upp</w:t>
      </w:r>
      <w:r w:rsidR="00D31E7D" w:rsidRPr="00D31E7D">
        <w:t xml:space="preserve">. </w:t>
      </w:r>
      <w:r w:rsidRPr="00606937">
        <w:t xml:space="preserve">Att diskussionen påbörjas </w:t>
      </w:r>
      <w:r w:rsidR="00E16D10">
        <w:t xml:space="preserve">om </w:t>
      </w:r>
      <w:r w:rsidRPr="00606937">
        <w:t>hur en beskattning av flygbränsle kan möjliggöras är rätt väg framåt.</w:t>
      </w:r>
    </w:p>
    <w:p w14:paraId="5F3B1E11" w14:textId="395290EB" w:rsidR="00CB7095" w:rsidRDefault="00CB7095" w:rsidP="006A12F1">
      <w:pPr>
        <w:pStyle w:val="Brdtext"/>
      </w:pPr>
      <w:r>
        <w:t xml:space="preserve">Stockholm den </w:t>
      </w:r>
      <w:sdt>
        <w:sdtPr>
          <w:id w:val="2032990546"/>
          <w:placeholder>
            <w:docPart w:val="0174DAE979F648B38FD54086E635CF0D"/>
          </w:placeholder>
          <w:dataBinding w:prefixMappings="xmlns:ns0='http://lp/documentinfo/RK' " w:xpath="/ns0:DocumentInfo[1]/ns0:BaseInfo[1]/ns0:HeaderDate[1]" w:storeItemID="{8E777A61-0709-4362-9615-FD862CA8CF06}"/>
          <w:date w:fullDate="2019-03-06T00:00:00Z">
            <w:dateFormat w:val="d MMMM yyyy"/>
            <w:lid w:val="sv-SE"/>
            <w:storeMappedDataAs w:val="dateTime"/>
            <w:calendar w:val="gregorian"/>
          </w:date>
        </w:sdtPr>
        <w:sdtEndPr/>
        <w:sdtContent>
          <w:r w:rsidR="00E81D68">
            <w:t>6 mars 2019</w:t>
          </w:r>
        </w:sdtContent>
      </w:sdt>
    </w:p>
    <w:p w14:paraId="79FD4A37" w14:textId="77777777" w:rsidR="00CB7095" w:rsidRDefault="00CB7095" w:rsidP="00471B06">
      <w:pPr>
        <w:pStyle w:val="Brdtextutanavstnd"/>
      </w:pPr>
    </w:p>
    <w:p w14:paraId="05150A3C" w14:textId="77777777" w:rsidR="00CB7095" w:rsidRDefault="00CB7095" w:rsidP="00471B06">
      <w:pPr>
        <w:pStyle w:val="Brdtextutanavstnd"/>
      </w:pPr>
    </w:p>
    <w:p w14:paraId="133642CB" w14:textId="77777777" w:rsidR="00CB7095" w:rsidRDefault="00CB7095" w:rsidP="00471B06">
      <w:pPr>
        <w:pStyle w:val="Brdtextutanavstnd"/>
      </w:pPr>
    </w:p>
    <w:p w14:paraId="73A1DF47" w14:textId="77777777" w:rsidR="00BB4750" w:rsidRDefault="00BB4750" w:rsidP="00422A41">
      <w:pPr>
        <w:pStyle w:val="Brdtext"/>
      </w:pPr>
    </w:p>
    <w:p w14:paraId="23AD128E" w14:textId="2913B20A" w:rsidR="00CB7095" w:rsidRDefault="0036172D" w:rsidP="00422A41">
      <w:pPr>
        <w:pStyle w:val="Brdtext"/>
      </w:pPr>
      <w:r>
        <w:t>Magdalena Andersson</w:t>
      </w:r>
    </w:p>
    <w:p w14:paraId="41AD9CE4" w14:textId="77777777" w:rsidR="00CB7095" w:rsidRPr="00DB48AB" w:rsidRDefault="00CB7095" w:rsidP="00DB48AB">
      <w:pPr>
        <w:pStyle w:val="Brdtext"/>
      </w:pPr>
    </w:p>
    <w:sectPr w:rsidR="00CB7095" w:rsidRPr="00DB48AB" w:rsidSect="00CB709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FCCA" w14:textId="77777777" w:rsidR="00CB7095" w:rsidRDefault="00CB7095" w:rsidP="00A87A54">
      <w:pPr>
        <w:spacing w:after="0" w:line="240" w:lineRule="auto"/>
      </w:pPr>
      <w:r>
        <w:separator/>
      </w:r>
    </w:p>
  </w:endnote>
  <w:endnote w:type="continuationSeparator" w:id="0">
    <w:p w14:paraId="20E6760A" w14:textId="77777777" w:rsidR="00CB7095" w:rsidRDefault="00CB709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E57AD7" w14:textId="77777777" w:rsidTr="006A26EC">
      <w:trPr>
        <w:trHeight w:val="227"/>
        <w:jc w:val="right"/>
      </w:trPr>
      <w:tc>
        <w:tcPr>
          <w:tcW w:w="708" w:type="dxa"/>
          <w:vAlign w:val="bottom"/>
        </w:tcPr>
        <w:p w14:paraId="5C4C3DA3" w14:textId="0D1CCD3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6069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B4750">
            <w:rPr>
              <w:rStyle w:val="Sidnummer"/>
              <w:noProof/>
            </w:rPr>
            <w:t>1</w:t>
          </w:r>
          <w:r>
            <w:rPr>
              <w:rStyle w:val="Sidnummer"/>
            </w:rPr>
            <w:fldChar w:fldCharType="end"/>
          </w:r>
          <w:r>
            <w:rPr>
              <w:rStyle w:val="Sidnummer"/>
            </w:rPr>
            <w:t>)</w:t>
          </w:r>
        </w:p>
      </w:tc>
    </w:tr>
    <w:tr w:rsidR="005606BC" w:rsidRPr="00347E11" w14:paraId="20C16E46" w14:textId="77777777" w:rsidTr="006A26EC">
      <w:trPr>
        <w:trHeight w:val="850"/>
        <w:jc w:val="right"/>
      </w:trPr>
      <w:tc>
        <w:tcPr>
          <w:tcW w:w="708" w:type="dxa"/>
          <w:vAlign w:val="bottom"/>
        </w:tcPr>
        <w:p w14:paraId="45A68823" w14:textId="77777777" w:rsidR="005606BC" w:rsidRPr="00347E11" w:rsidRDefault="005606BC" w:rsidP="005606BC">
          <w:pPr>
            <w:pStyle w:val="Sidfot"/>
            <w:spacing w:line="276" w:lineRule="auto"/>
            <w:jc w:val="right"/>
          </w:pPr>
        </w:p>
      </w:tc>
    </w:tr>
  </w:tbl>
  <w:p w14:paraId="37B038D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34F977" w14:textId="77777777" w:rsidTr="001F4302">
      <w:trPr>
        <w:trHeight w:val="510"/>
      </w:trPr>
      <w:tc>
        <w:tcPr>
          <w:tcW w:w="8525" w:type="dxa"/>
          <w:gridSpan w:val="2"/>
          <w:vAlign w:val="bottom"/>
        </w:tcPr>
        <w:p w14:paraId="17F00678" w14:textId="77777777" w:rsidR="00347E11" w:rsidRPr="00347E11" w:rsidRDefault="00347E11" w:rsidP="00347E11">
          <w:pPr>
            <w:pStyle w:val="Sidfot"/>
            <w:rPr>
              <w:sz w:val="8"/>
            </w:rPr>
          </w:pPr>
        </w:p>
      </w:tc>
    </w:tr>
    <w:tr w:rsidR="00093408" w:rsidRPr="00EE3C0F" w14:paraId="39BF39AC" w14:textId="77777777" w:rsidTr="00C26068">
      <w:trPr>
        <w:trHeight w:val="227"/>
      </w:trPr>
      <w:tc>
        <w:tcPr>
          <w:tcW w:w="4074" w:type="dxa"/>
        </w:tcPr>
        <w:p w14:paraId="01533C33" w14:textId="77777777" w:rsidR="00347E11" w:rsidRPr="00F53AEA" w:rsidRDefault="00347E11" w:rsidP="00C26068">
          <w:pPr>
            <w:pStyle w:val="Sidfot"/>
            <w:spacing w:line="276" w:lineRule="auto"/>
          </w:pPr>
        </w:p>
      </w:tc>
      <w:tc>
        <w:tcPr>
          <w:tcW w:w="4451" w:type="dxa"/>
        </w:tcPr>
        <w:p w14:paraId="71392EA4" w14:textId="77777777" w:rsidR="00093408" w:rsidRPr="00F53AEA" w:rsidRDefault="00093408" w:rsidP="00F53AEA">
          <w:pPr>
            <w:pStyle w:val="Sidfot"/>
            <w:spacing w:line="276" w:lineRule="auto"/>
          </w:pPr>
        </w:p>
      </w:tc>
    </w:tr>
  </w:tbl>
  <w:p w14:paraId="781456A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250A4" w14:textId="77777777" w:rsidR="00CB7095" w:rsidRDefault="00CB7095" w:rsidP="00A87A54">
      <w:pPr>
        <w:spacing w:after="0" w:line="240" w:lineRule="auto"/>
      </w:pPr>
      <w:r>
        <w:separator/>
      </w:r>
    </w:p>
  </w:footnote>
  <w:footnote w:type="continuationSeparator" w:id="0">
    <w:p w14:paraId="3616E76D" w14:textId="77777777" w:rsidR="00CB7095" w:rsidRDefault="00CB709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B7095" w14:paraId="392AD06D" w14:textId="77777777" w:rsidTr="00C93EBA">
      <w:trPr>
        <w:trHeight w:val="227"/>
      </w:trPr>
      <w:tc>
        <w:tcPr>
          <w:tcW w:w="5534" w:type="dxa"/>
        </w:tcPr>
        <w:p w14:paraId="1EB13CE7" w14:textId="77777777" w:rsidR="00CB7095" w:rsidRPr="007D73AB" w:rsidRDefault="00CB7095">
          <w:pPr>
            <w:pStyle w:val="Sidhuvud"/>
          </w:pPr>
        </w:p>
      </w:tc>
      <w:tc>
        <w:tcPr>
          <w:tcW w:w="3170" w:type="dxa"/>
          <w:vAlign w:val="bottom"/>
        </w:tcPr>
        <w:p w14:paraId="107A1E99" w14:textId="77777777" w:rsidR="00CB7095" w:rsidRPr="007D73AB" w:rsidRDefault="00CB7095" w:rsidP="00340DE0">
          <w:pPr>
            <w:pStyle w:val="Sidhuvud"/>
          </w:pPr>
        </w:p>
      </w:tc>
      <w:tc>
        <w:tcPr>
          <w:tcW w:w="1134" w:type="dxa"/>
        </w:tcPr>
        <w:p w14:paraId="37F47B4B" w14:textId="77777777" w:rsidR="00CB7095" w:rsidRDefault="00CB7095" w:rsidP="005A703A">
          <w:pPr>
            <w:pStyle w:val="Sidhuvud"/>
          </w:pPr>
        </w:p>
      </w:tc>
    </w:tr>
    <w:tr w:rsidR="00CB7095" w14:paraId="31F34097" w14:textId="77777777" w:rsidTr="00C93EBA">
      <w:trPr>
        <w:trHeight w:val="1928"/>
      </w:trPr>
      <w:tc>
        <w:tcPr>
          <w:tcW w:w="5534" w:type="dxa"/>
        </w:tcPr>
        <w:p w14:paraId="3A8AB9D1" w14:textId="77777777" w:rsidR="00CB7095" w:rsidRPr="00340DE0" w:rsidRDefault="00CB7095" w:rsidP="00340DE0">
          <w:pPr>
            <w:pStyle w:val="Sidhuvud"/>
          </w:pPr>
          <w:r>
            <w:rPr>
              <w:noProof/>
            </w:rPr>
            <w:drawing>
              <wp:inline distT="0" distB="0" distL="0" distR="0" wp14:anchorId="7E51AA68" wp14:editId="1E03438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707670E" w14:textId="77777777" w:rsidR="00CB7095" w:rsidRPr="00710A6C" w:rsidRDefault="00CB7095" w:rsidP="00EE3C0F">
          <w:pPr>
            <w:pStyle w:val="Sidhuvud"/>
            <w:rPr>
              <w:b/>
            </w:rPr>
          </w:pPr>
        </w:p>
        <w:p w14:paraId="72098602" w14:textId="77777777" w:rsidR="00CB7095" w:rsidRDefault="00CB7095" w:rsidP="00EE3C0F">
          <w:pPr>
            <w:pStyle w:val="Sidhuvud"/>
          </w:pPr>
        </w:p>
        <w:p w14:paraId="7266F9BA" w14:textId="77777777" w:rsidR="00CB7095" w:rsidRDefault="00CB7095" w:rsidP="00EE3C0F">
          <w:pPr>
            <w:pStyle w:val="Sidhuvud"/>
          </w:pPr>
        </w:p>
        <w:p w14:paraId="73875046" w14:textId="77777777" w:rsidR="00CB7095" w:rsidRDefault="00CB7095" w:rsidP="00EE3C0F">
          <w:pPr>
            <w:pStyle w:val="Sidhuvud"/>
          </w:pPr>
        </w:p>
        <w:sdt>
          <w:sdtPr>
            <w:alias w:val="Dnr"/>
            <w:tag w:val="ccRKShow_Dnr"/>
            <w:id w:val="-829283628"/>
            <w:placeholder>
              <w:docPart w:val="EA89CB8E21C14E3BA66A93B822B9B51F"/>
            </w:placeholder>
            <w:dataBinding w:prefixMappings="xmlns:ns0='http://lp/documentinfo/RK' " w:xpath="/ns0:DocumentInfo[1]/ns0:BaseInfo[1]/ns0:Dnr[1]" w:storeItemID="{8E777A61-0709-4362-9615-FD862CA8CF06}"/>
            <w:text/>
          </w:sdtPr>
          <w:sdtEndPr/>
          <w:sdtContent>
            <w:p w14:paraId="291F8970" w14:textId="31CDF8CF" w:rsidR="00CB7095" w:rsidRDefault="00255985" w:rsidP="00EE3C0F">
              <w:pPr>
                <w:pStyle w:val="Sidhuvud"/>
              </w:pPr>
              <w:r>
                <w:t>Fi2019/00531/S2</w:t>
              </w:r>
            </w:p>
          </w:sdtContent>
        </w:sdt>
        <w:sdt>
          <w:sdtPr>
            <w:alias w:val="DocNumber"/>
            <w:tag w:val="DocNumber"/>
            <w:id w:val="1726028884"/>
            <w:placeholder>
              <w:docPart w:val="7E420030AC554F4492CC38AED1776A76"/>
            </w:placeholder>
            <w:showingPlcHdr/>
            <w:dataBinding w:prefixMappings="xmlns:ns0='http://lp/documentinfo/RK' " w:xpath="/ns0:DocumentInfo[1]/ns0:BaseInfo[1]/ns0:DocNumber[1]" w:storeItemID="{8E777A61-0709-4362-9615-FD862CA8CF06}"/>
            <w:text/>
          </w:sdtPr>
          <w:sdtEndPr/>
          <w:sdtContent>
            <w:p w14:paraId="39E858D7" w14:textId="77777777" w:rsidR="00CB7095" w:rsidRDefault="00CB7095" w:rsidP="00EE3C0F">
              <w:pPr>
                <w:pStyle w:val="Sidhuvud"/>
              </w:pPr>
              <w:r>
                <w:rPr>
                  <w:rStyle w:val="Platshllartext"/>
                </w:rPr>
                <w:t xml:space="preserve"> </w:t>
              </w:r>
            </w:p>
          </w:sdtContent>
        </w:sdt>
        <w:p w14:paraId="21A51111" w14:textId="77777777" w:rsidR="00CB7095" w:rsidRDefault="00CB7095" w:rsidP="00EE3C0F">
          <w:pPr>
            <w:pStyle w:val="Sidhuvud"/>
          </w:pPr>
        </w:p>
      </w:tc>
      <w:tc>
        <w:tcPr>
          <w:tcW w:w="1134" w:type="dxa"/>
        </w:tcPr>
        <w:p w14:paraId="548C6E4D" w14:textId="77777777" w:rsidR="00CB7095" w:rsidRDefault="00CB7095" w:rsidP="0094502D">
          <w:pPr>
            <w:pStyle w:val="Sidhuvud"/>
          </w:pPr>
        </w:p>
        <w:p w14:paraId="2A70517F" w14:textId="77777777" w:rsidR="00CB7095" w:rsidRPr="0094502D" w:rsidRDefault="00CB7095" w:rsidP="00EC71A6">
          <w:pPr>
            <w:pStyle w:val="Sidhuvud"/>
          </w:pPr>
        </w:p>
      </w:tc>
    </w:tr>
    <w:tr w:rsidR="00CB7095" w14:paraId="24D57C6A" w14:textId="77777777" w:rsidTr="00C93EBA">
      <w:trPr>
        <w:trHeight w:val="2268"/>
      </w:trPr>
      <w:sdt>
        <w:sdtPr>
          <w:rPr>
            <w:b/>
          </w:rPr>
          <w:alias w:val="SenderText"/>
          <w:tag w:val="ccRKShow_SenderText"/>
          <w:id w:val="1374046025"/>
          <w:placeholder>
            <w:docPart w:val="A599568D01F84197AF7831AF9A21B28B"/>
          </w:placeholder>
        </w:sdtPr>
        <w:sdtEndPr>
          <w:rPr>
            <w:b w:val="0"/>
          </w:rPr>
        </w:sdtEndPr>
        <w:sdtContent>
          <w:tc>
            <w:tcPr>
              <w:tcW w:w="5534" w:type="dxa"/>
              <w:tcMar>
                <w:right w:w="1134" w:type="dxa"/>
              </w:tcMar>
            </w:tcPr>
            <w:p w14:paraId="5C01B752" w14:textId="77777777" w:rsidR="0036172D" w:rsidRPr="0036172D" w:rsidRDefault="0036172D" w:rsidP="00340DE0">
              <w:pPr>
                <w:pStyle w:val="Sidhuvud"/>
                <w:rPr>
                  <w:b/>
                </w:rPr>
              </w:pPr>
              <w:r w:rsidRPr="0036172D">
                <w:rPr>
                  <w:b/>
                </w:rPr>
                <w:t>Finansdepartementet</w:t>
              </w:r>
            </w:p>
            <w:p w14:paraId="48E2B628" w14:textId="705B86B0" w:rsidR="00CB7095" w:rsidRPr="00340DE0" w:rsidRDefault="0036172D" w:rsidP="00340DE0">
              <w:pPr>
                <w:pStyle w:val="Sidhuvud"/>
              </w:pPr>
              <w:r w:rsidRPr="0036172D">
                <w:t>Finansministern</w:t>
              </w:r>
            </w:p>
          </w:tc>
        </w:sdtContent>
      </w:sdt>
      <w:sdt>
        <w:sdtPr>
          <w:alias w:val="Recipient"/>
          <w:tag w:val="ccRKShow_Recipient"/>
          <w:id w:val="-28344517"/>
          <w:placeholder>
            <w:docPart w:val="8552967B17D44CA594EE811F81A725A3"/>
          </w:placeholder>
          <w:dataBinding w:prefixMappings="xmlns:ns0='http://lp/documentinfo/RK' " w:xpath="/ns0:DocumentInfo[1]/ns0:BaseInfo[1]/ns0:Recipient[1]" w:storeItemID="{8E777A61-0709-4362-9615-FD862CA8CF06}"/>
          <w:text w:multiLine="1"/>
        </w:sdtPr>
        <w:sdtEndPr/>
        <w:sdtContent>
          <w:tc>
            <w:tcPr>
              <w:tcW w:w="3170" w:type="dxa"/>
            </w:tcPr>
            <w:p w14:paraId="3C72EF8D" w14:textId="77777777" w:rsidR="00CB7095" w:rsidRDefault="00CB7095" w:rsidP="00547B89">
              <w:pPr>
                <w:pStyle w:val="Sidhuvud"/>
              </w:pPr>
              <w:r>
                <w:t>Till riksdagen</w:t>
              </w:r>
            </w:p>
          </w:tc>
        </w:sdtContent>
      </w:sdt>
      <w:tc>
        <w:tcPr>
          <w:tcW w:w="1134" w:type="dxa"/>
        </w:tcPr>
        <w:p w14:paraId="205CD7F4" w14:textId="77777777" w:rsidR="00CB7095" w:rsidRDefault="00CB7095" w:rsidP="003E6020">
          <w:pPr>
            <w:pStyle w:val="Sidhuvud"/>
          </w:pPr>
        </w:p>
      </w:tc>
    </w:tr>
  </w:tbl>
  <w:p w14:paraId="2D12C10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95"/>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5985"/>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172D"/>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22D6"/>
    <w:rsid w:val="003C7BE0"/>
    <w:rsid w:val="003D0DD3"/>
    <w:rsid w:val="003D17EF"/>
    <w:rsid w:val="003D3535"/>
    <w:rsid w:val="003D4D9F"/>
    <w:rsid w:val="003D7B03"/>
    <w:rsid w:val="003D7C14"/>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1930"/>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B08"/>
    <w:rsid w:val="00605C66"/>
    <w:rsid w:val="00606937"/>
    <w:rsid w:val="00607814"/>
    <w:rsid w:val="00614A9C"/>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5AAD"/>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C67C4"/>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0D05"/>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D620E"/>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750"/>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84C0C"/>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B7095"/>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1E7D"/>
    <w:rsid w:val="00D32A10"/>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16D10"/>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1D68"/>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42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9CB8E21C14E3BA66A93B822B9B51F"/>
        <w:category>
          <w:name w:val="Allmänt"/>
          <w:gallery w:val="placeholder"/>
        </w:category>
        <w:types>
          <w:type w:val="bbPlcHdr"/>
        </w:types>
        <w:behaviors>
          <w:behavior w:val="content"/>
        </w:behaviors>
        <w:guid w:val="{C6FBC10B-5794-478C-A16B-C1BA0AA14ED3}"/>
      </w:docPartPr>
      <w:docPartBody>
        <w:p w:rsidR="00AF6135" w:rsidRDefault="0077675D" w:rsidP="0077675D">
          <w:pPr>
            <w:pStyle w:val="EA89CB8E21C14E3BA66A93B822B9B51F"/>
          </w:pPr>
          <w:r>
            <w:rPr>
              <w:rStyle w:val="Platshllartext"/>
            </w:rPr>
            <w:t xml:space="preserve"> </w:t>
          </w:r>
        </w:p>
      </w:docPartBody>
    </w:docPart>
    <w:docPart>
      <w:docPartPr>
        <w:name w:val="7E420030AC554F4492CC38AED1776A76"/>
        <w:category>
          <w:name w:val="Allmänt"/>
          <w:gallery w:val="placeholder"/>
        </w:category>
        <w:types>
          <w:type w:val="bbPlcHdr"/>
        </w:types>
        <w:behaviors>
          <w:behavior w:val="content"/>
        </w:behaviors>
        <w:guid w:val="{BE83F928-DE8B-47D4-B749-9FE4AF23AF06}"/>
      </w:docPartPr>
      <w:docPartBody>
        <w:p w:rsidR="00AF6135" w:rsidRDefault="0077675D" w:rsidP="0077675D">
          <w:pPr>
            <w:pStyle w:val="7E420030AC554F4492CC38AED1776A76"/>
          </w:pPr>
          <w:r>
            <w:rPr>
              <w:rStyle w:val="Platshllartext"/>
            </w:rPr>
            <w:t xml:space="preserve"> </w:t>
          </w:r>
        </w:p>
      </w:docPartBody>
    </w:docPart>
    <w:docPart>
      <w:docPartPr>
        <w:name w:val="A599568D01F84197AF7831AF9A21B28B"/>
        <w:category>
          <w:name w:val="Allmänt"/>
          <w:gallery w:val="placeholder"/>
        </w:category>
        <w:types>
          <w:type w:val="bbPlcHdr"/>
        </w:types>
        <w:behaviors>
          <w:behavior w:val="content"/>
        </w:behaviors>
        <w:guid w:val="{38030AE1-BFE4-4B92-8B94-9B346B84213C}"/>
      </w:docPartPr>
      <w:docPartBody>
        <w:p w:rsidR="00AF6135" w:rsidRDefault="0077675D" w:rsidP="0077675D">
          <w:pPr>
            <w:pStyle w:val="A599568D01F84197AF7831AF9A21B28B"/>
          </w:pPr>
          <w:r>
            <w:rPr>
              <w:rStyle w:val="Platshllartext"/>
            </w:rPr>
            <w:t xml:space="preserve"> </w:t>
          </w:r>
        </w:p>
      </w:docPartBody>
    </w:docPart>
    <w:docPart>
      <w:docPartPr>
        <w:name w:val="8552967B17D44CA594EE811F81A725A3"/>
        <w:category>
          <w:name w:val="Allmänt"/>
          <w:gallery w:val="placeholder"/>
        </w:category>
        <w:types>
          <w:type w:val="bbPlcHdr"/>
        </w:types>
        <w:behaviors>
          <w:behavior w:val="content"/>
        </w:behaviors>
        <w:guid w:val="{126D5521-0B53-4A84-84E6-BB3057AB6B34}"/>
      </w:docPartPr>
      <w:docPartBody>
        <w:p w:rsidR="00AF6135" w:rsidRDefault="0077675D" w:rsidP="0077675D">
          <w:pPr>
            <w:pStyle w:val="8552967B17D44CA594EE811F81A725A3"/>
          </w:pPr>
          <w:r>
            <w:rPr>
              <w:rStyle w:val="Platshllartext"/>
            </w:rPr>
            <w:t xml:space="preserve"> </w:t>
          </w:r>
        </w:p>
      </w:docPartBody>
    </w:docPart>
    <w:docPart>
      <w:docPartPr>
        <w:name w:val="0174DAE979F648B38FD54086E635CF0D"/>
        <w:category>
          <w:name w:val="Allmänt"/>
          <w:gallery w:val="placeholder"/>
        </w:category>
        <w:types>
          <w:type w:val="bbPlcHdr"/>
        </w:types>
        <w:behaviors>
          <w:behavior w:val="content"/>
        </w:behaviors>
        <w:guid w:val="{12D4E022-4785-4ED8-82B7-A77009FB9795}"/>
      </w:docPartPr>
      <w:docPartBody>
        <w:p w:rsidR="00AF6135" w:rsidRDefault="0077675D" w:rsidP="0077675D">
          <w:pPr>
            <w:pStyle w:val="0174DAE979F648B38FD54086E635CF0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5D"/>
    <w:rsid w:val="0077675D"/>
    <w:rsid w:val="00AF6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FD04626F7D4E87B0162F8D74991FD3">
    <w:name w:val="65FD04626F7D4E87B0162F8D74991FD3"/>
    <w:rsid w:val="0077675D"/>
  </w:style>
  <w:style w:type="character" w:styleId="Platshllartext">
    <w:name w:val="Placeholder Text"/>
    <w:basedOn w:val="Standardstycketeckensnitt"/>
    <w:uiPriority w:val="99"/>
    <w:semiHidden/>
    <w:rsid w:val="0077675D"/>
    <w:rPr>
      <w:noProof w:val="0"/>
      <w:color w:val="808080"/>
    </w:rPr>
  </w:style>
  <w:style w:type="paragraph" w:customStyle="1" w:styleId="EBA6D42D41FC49AB90E0C6BDD7668E97">
    <w:name w:val="EBA6D42D41FC49AB90E0C6BDD7668E97"/>
    <w:rsid w:val="0077675D"/>
  </w:style>
  <w:style w:type="paragraph" w:customStyle="1" w:styleId="0B471AF408B24CFF8864BEC6E60D5C29">
    <w:name w:val="0B471AF408B24CFF8864BEC6E60D5C29"/>
    <w:rsid w:val="0077675D"/>
  </w:style>
  <w:style w:type="paragraph" w:customStyle="1" w:styleId="C141B692B7E94E30A261FF32695DA147">
    <w:name w:val="C141B692B7E94E30A261FF32695DA147"/>
    <w:rsid w:val="0077675D"/>
  </w:style>
  <w:style w:type="paragraph" w:customStyle="1" w:styleId="EA89CB8E21C14E3BA66A93B822B9B51F">
    <w:name w:val="EA89CB8E21C14E3BA66A93B822B9B51F"/>
    <w:rsid w:val="0077675D"/>
  </w:style>
  <w:style w:type="paragraph" w:customStyle="1" w:styleId="7E420030AC554F4492CC38AED1776A76">
    <w:name w:val="7E420030AC554F4492CC38AED1776A76"/>
    <w:rsid w:val="0077675D"/>
  </w:style>
  <w:style w:type="paragraph" w:customStyle="1" w:styleId="FE4F148028184B8BB954C27C40FCF8C4">
    <w:name w:val="FE4F148028184B8BB954C27C40FCF8C4"/>
    <w:rsid w:val="0077675D"/>
  </w:style>
  <w:style w:type="paragraph" w:customStyle="1" w:styleId="352A7E8A87A945518C93AE37859615DA">
    <w:name w:val="352A7E8A87A945518C93AE37859615DA"/>
    <w:rsid w:val="0077675D"/>
  </w:style>
  <w:style w:type="paragraph" w:customStyle="1" w:styleId="D051BB17B010437BB09B159246263F21">
    <w:name w:val="D051BB17B010437BB09B159246263F21"/>
    <w:rsid w:val="0077675D"/>
  </w:style>
  <w:style w:type="paragraph" w:customStyle="1" w:styleId="A599568D01F84197AF7831AF9A21B28B">
    <w:name w:val="A599568D01F84197AF7831AF9A21B28B"/>
    <w:rsid w:val="0077675D"/>
  </w:style>
  <w:style w:type="paragraph" w:customStyle="1" w:styleId="8552967B17D44CA594EE811F81A725A3">
    <w:name w:val="8552967B17D44CA594EE811F81A725A3"/>
    <w:rsid w:val="0077675D"/>
  </w:style>
  <w:style w:type="paragraph" w:customStyle="1" w:styleId="3B882D19F0DD4BC1A5DC8017AF2DD5C7">
    <w:name w:val="3B882D19F0DD4BC1A5DC8017AF2DD5C7"/>
    <w:rsid w:val="0077675D"/>
  </w:style>
  <w:style w:type="paragraph" w:customStyle="1" w:styleId="EF89B9C2CD5040339493050BAF41BD2F">
    <w:name w:val="EF89B9C2CD5040339493050BAF41BD2F"/>
    <w:rsid w:val="0077675D"/>
  </w:style>
  <w:style w:type="paragraph" w:customStyle="1" w:styleId="1DB2EE1696384C90848EF66FADCD3962">
    <w:name w:val="1DB2EE1696384C90848EF66FADCD3962"/>
    <w:rsid w:val="0077675D"/>
  </w:style>
  <w:style w:type="paragraph" w:customStyle="1" w:styleId="1E99479FD28F4B0D9CEB40033436E83C">
    <w:name w:val="1E99479FD28F4B0D9CEB40033436E83C"/>
    <w:rsid w:val="0077675D"/>
  </w:style>
  <w:style w:type="paragraph" w:customStyle="1" w:styleId="C7AAEE1A4CD34C298DDD49CABD4CFB94">
    <w:name w:val="C7AAEE1A4CD34C298DDD49CABD4CFB94"/>
    <w:rsid w:val="0077675D"/>
  </w:style>
  <w:style w:type="paragraph" w:customStyle="1" w:styleId="3B244860ED264933B212B89B63B3DDC5">
    <w:name w:val="3B244860ED264933B212B89B63B3DDC5"/>
    <w:rsid w:val="0077675D"/>
  </w:style>
  <w:style w:type="paragraph" w:customStyle="1" w:styleId="6DE4B4BA653440209BE9F8ED544285A6">
    <w:name w:val="6DE4B4BA653440209BE9F8ED544285A6"/>
    <w:rsid w:val="0077675D"/>
  </w:style>
  <w:style w:type="paragraph" w:customStyle="1" w:styleId="0174DAE979F648B38FD54086E635CF0D">
    <w:name w:val="0174DAE979F648B38FD54086E635CF0D"/>
    <w:rsid w:val="0077675D"/>
  </w:style>
  <w:style w:type="paragraph" w:customStyle="1" w:styleId="165014E4421840F2BB3BD7110AACB2A3">
    <w:name w:val="165014E4421840F2BB3BD7110AACB2A3"/>
    <w:rsid w:val="00776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03e1ec06-6add-43d4-bc8b-85b18ecf8d0f</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2019-03-06T00:00:00</HeaderDate>
    <Office/>
    <Dnr>Fi2019/00531/S2</Dnr>
    <ParagrafNr/>
    <DocumentTitle/>
    <VisitingAddress/>
    <Extra1/>
    <Extra2/>
    <Extra3>Jens Holm</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5309-07A9-4E5D-82DD-9BC1F884FBD8}"/>
</file>

<file path=customXml/itemProps2.xml><?xml version="1.0" encoding="utf-8"?>
<ds:datastoreItem xmlns:ds="http://schemas.openxmlformats.org/officeDocument/2006/customXml" ds:itemID="{1C6D894B-7A41-480E-B6C0-03CB44825B66}"/>
</file>

<file path=customXml/itemProps3.xml><?xml version="1.0" encoding="utf-8"?>
<ds:datastoreItem xmlns:ds="http://schemas.openxmlformats.org/officeDocument/2006/customXml" ds:itemID="{AC95AA83-44A2-4259-9AB5-8980612A1A0C}"/>
</file>

<file path=customXml/itemProps4.xml><?xml version="1.0" encoding="utf-8"?>
<ds:datastoreItem xmlns:ds="http://schemas.openxmlformats.org/officeDocument/2006/customXml" ds:itemID="{B55AEC59-4A96-47DF-88D0-DB6DE6F07B3E}"/>
</file>

<file path=customXml/itemProps5.xml><?xml version="1.0" encoding="utf-8"?>
<ds:datastoreItem xmlns:ds="http://schemas.openxmlformats.org/officeDocument/2006/customXml" ds:itemID="{5F256612-DC65-4BBC-BADA-96370071ADBC}"/>
</file>

<file path=customXml/itemProps6.xml><?xml version="1.0" encoding="utf-8"?>
<ds:datastoreItem xmlns:ds="http://schemas.openxmlformats.org/officeDocument/2006/customXml" ds:itemID="{1C6D894B-7A41-480E-B6C0-03CB44825B66}"/>
</file>

<file path=customXml/itemProps7.xml><?xml version="1.0" encoding="utf-8"?>
<ds:datastoreItem xmlns:ds="http://schemas.openxmlformats.org/officeDocument/2006/customXml" ds:itemID="{8E777A61-0709-4362-9615-FD862CA8CF06}"/>
</file>

<file path=customXml/itemProps8.xml><?xml version="1.0" encoding="utf-8"?>
<ds:datastoreItem xmlns:ds="http://schemas.openxmlformats.org/officeDocument/2006/customXml" ds:itemID="{B951B632-CE88-45EB-A826-7F09D0187030}"/>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700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2019-03-06T10:27:00Z</dcterms:created>
  <dcterms:modified xsi:type="dcterms:W3CDTF">2019-03-06T10:27:00Z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9415a658-fd37-4a03-b42c-335d81ce5321</vt:lpwstr>
  </property>
</Properties>
</file>