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3B1E" w14:textId="0AEA2751" w:rsidR="000861D8" w:rsidRDefault="000861D8" w:rsidP="00DA0661">
      <w:pPr>
        <w:pStyle w:val="Rubrik"/>
      </w:pPr>
      <w:bookmarkStart w:id="0" w:name="Start"/>
      <w:bookmarkEnd w:id="0"/>
      <w:r>
        <w:t>Svar på fråga 2019/20:2123 av Magnus Jacobsson (KD)</w:t>
      </w:r>
      <w:r>
        <w:br/>
      </w:r>
      <w:r w:rsidR="007E0844">
        <w:t>Antisemitism i Malmö</w:t>
      </w:r>
    </w:p>
    <w:p w14:paraId="573B11C1" w14:textId="7D361E33" w:rsidR="0022537E" w:rsidRDefault="002631D2" w:rsidP="006A12F1">
      <w:pPr>
        <w:pStyle w:val="Brdtext"/>
      </w:pPr>
      <w:sdt>
        <w:sdtPr>
          <w:tag w:val="delete"/>
          <w:id w:val="541410710"/>
          <w:placeholder>
            <w:docPart w:val="D267A92BD11D482BA422AD6E36C855FE"/>
          </w:placeholder>
          <w:dataBinding w:prefixMappings="xmlns:ns0='http://lp/documentinfo/RK' " w:xpath="/ns0:DocumentInfo[1]/ns0:BaseInfo[1]/ns0:Extra3[1]" w:storeItemID="{F377E9E7-6B01-4E3A-9F58-BC3A2201E209}"/>
          <w:text/>
        </w:sdtPr>
        <w:sdtEndPr/>
        <w:sdtContent>
          <w:r w:rsidR="007E0844">
            <w:t>Magnus Jacobsson</w:t>
          </w:r>
        </w:sdtContent>
      </w:sdt>
      <w:r w:rsidR="007E0844">
        <w:t xml:space="preserve"> har frågat justitie- och migrationsministern</w:t>
      </w:r>
      <w:r w:rsidR="00443CDC">
        <w:t xml:space="preserve"> vilka initiativ som han ämnar </w:t>
      </w:r>
      <w:proofErr w:type="gramStart"/>
      <w:r w:rsidR="0022537E">
        <w:t>att vidta</w:t>
      </w:r>
      <w:proofErr w:type="gramEnd"/>
      <w:r w:rsidR="00443CDC">
        <w:t xml:space="preserve"> för att vända trenden i Malmö och få stopp på de återkommande antisemitiska uttrycken</w:t>
      </w:r>
      <w:r w:rsidR="005C1581">
        <w:t>.</w:t>
      </w:r>
      <w:r w:rsidR="00443CDC">
        <w:t xml:space="preserve"> </w:t>
      </w:r>
    </w:p>
    <w:p w14:paraId="01F2A3FC" w14:textId="18C1A09B" w:rsidR="007E0844" w:rsidRDefault="001A1440" w:rsidP="006A12F1">
      <w:pPr>
        <w:pStyle w:val="Brdtext"/>
      </w:pPr>
      <w:r>
        <w:t xml:space="preserve">Frågan har överlämnats till mig. </w:t>
      </w:r>
    </w:p>
    <w:p w14:paraId="106C5148" w14:textId="48DF2845" w:rsidR="0058213F" w:rsidRDefault="00801D49" w:rsidP="006A12F1">
      <w:pPr>
        <w:pStyle w:val="Brdtext"/>
      </w:pPr>
      <w:r>
        <w:t xml:space="preserve">Låt mig börja med att understryka att arbetet med att </w:t>
      </w:r>
      <w:r w:rsidRPr="006127C5">
        <w:t xml:space="preserve">förebygga och motverka </w:t>
      </w:r>
      <w:r>
        <w:t xml:space="preserve">olika </w:t>
      </w:r>
      <w:r w:rsidRPr="006127C5">
        <w:t>former av rasism</w:t>
      </w:r>
      <w:r>
        <w:t xml:space="preserve"> fortsatt är högt prioriterat av regeringen. Inte minst d</w:t>
      </w:r>
      <w:r w:rsidR="005C1581">
        <w:t>e</w:t>
      </w:r>
      <w:r w:rsidR="00D73972">
        <w:t>n</w:t>
      </w:r>
      <w:r w:rsidR="005C1581">
        <w:t xml:space="preserve"> senaste </w:t>
      </w:r>
      <w:r w:rsidR="00D73972">
        <w:t>tidens</w:t>
      </w:r>
      <w:r w:rsidR="005C1581">
        <w:t xml:space="preserve"> händelser visar på </w:t>
      </w:r>
      <w:r>
        <w:t xml:space="preserve">vikten av </w:t>
      </w:r>
      <w:r w:rsidR="005C1581">
        <w:t>att</w:t>
      </w:r>
      <w:r>
        <w:t xml:space="preserve"> ta</w:t>
      </w:r>
      <w:r w:rsidR="005C1581">
        <w:t xml:space="preserve"> både </w:t>
      </w:r>
      <w:proofErr w:type="spellStart"/>
      <w:r w:rsidR="005C1581">
        <w:t>islamofobi</w:t>
      </w:r>
      <w:proofErr w:type="spellEnd"/>
      <w:r w:rsidR="005C1581">
        <w:t xml:space="preserve"> och antisemitism på </w:t>
      </w:r>
      <w:r>
        <w:t xml:space="preserve">stort </w:t>
      </w:r>
      <w:r w:rsidR="005C1581">
        <w:t>allvar och motarbeta</w:t>
      </w:r>
      <w:r>
        <w:t xml:space="preserve"> dessa företeelser</w:t>
      </w:r>
      <w:r w:rsidR="005C1581">
        <w:t xml:space="preserve"> med kraft. </w:t>
      </w:r>
    </w:p>
    <w:p w14:paraId="15F9E9A2" w14:textId="5A9B8ED2" w:rsidR="001A1440" w:rsidRDefault="004D54FF" w:rsidP="006A12F1">
      <w:pPr>
        <w:pStyle w:val="Brdtext"/>
      </w:pPr>
      <w:r>
        <w:t>Regeringen</w:t>
      </w:r>
      <w:r w:rsidR="00A6544C">
        <w:t xml:space="preserve"> har </w:t>
      </w:r>
      <w:r>
        <w:t xml:space="preserve">fattat </w:t>
      </w:r>
      <w:r w:rsidR="00A6544C">
        <w:t xml:space="preserve">beslut om </w:t>
      </w:r>
      <w:r w:rsidR="006127C5" w:rsidRPr="006127C5">
        <w:t xml:space="preserve">ett </w:t>
      </w:r>
      <w:r w:rsidR="002B061E">
        <w:t>flertal</w:t>
      </w:r>
      <w:r w:rsidR="006127C5" w:rsidRPr="006127C5">
        <w:t xml:space="preserve"> insatser </w:t>
      </w:r>
      <w:r w:rsidR="004878CA">
        <w:t>med</w:t>
      </w:r>
      <w:r w:rsidR="002B061E">
        <w:t xml:space="preserve"> bäring på arbetet </w:t>
      </w:r>
      <w:r w:rsidR="005C1581">
        <w:t xml:space="preserve">mot antisemitism </w:t>
      </w:r>
      <w:r w:rsidR="004878CA">
        <w:t xml:space="preserve">i såväl </w:t>
      </w:r>
      <w:r w:rsidR="002B061E">
        <w:t xml:space="preserve">Malmö </w:t>
      </w:r>
      <w:r w:rsidR="004878CA">
        <w:t>s</w:t>
      </w:r>
      <w:r w:rsidR="002B061E">
        <w:t>o</w:t>
      </w:r>
      <w:r w:rsidR="004878CA">
        <w:t>m</w:t>
      </w:r>
      <w:r w:rsidR="0072632F">
        <w:t xml:space="preserve"> </w:t>
      </w:r>
      <w:r w:rsidR="002B061E">
        <w:t xml:space="preserve">andra delar av landet. </w:t>
      </w:r>
      <w:r w:rsidR="006127C5" w:rsidRPr="006127C5">
        <w:t xml:space="preserve">Flera av </w:t>
      </w:r>
      <w:r w:rsidR="001A1440">
        <w:t>insatserna</w:t>
      </w:r>
      <w:r w:rsidR="006127C5" w:rsidRPr="006127C5">
        <w:t xml:space="preserve"> genomförs inom ramen för den nationella plan</w:t>
      </w:r>
      <w:r w:rsidR="00666B41">
        <w:t>en</w:t>
      </w:r>
      <w:r w:rsidR="006127C5" w:rsidRPr="006127C5">
        <w:t xml:space="preserve"> mot rasism, liknande former av fientlighet och hatbrott</w:t>
      </w:r>
      <w:r w:rsidR="00A6544C">
        <w:t xml:space="preserve"> som </w:t>
      </w:r>
      <w:r w:rsidR="00294C74">
        <w:t>ger förutsättningar för ett strategiskt, strukturerat och långsik</w:t>
      </w:r>
      <w:r w:rsidR="00A6544C">
        <w:t>t</w:t>
      </w:r>
      <w:r w:rsidR="00294C74">
        <w:t xml:space="preserve">igt arbete </w:t>
      </w:r>
      <w:r w:rsidR="00E91491">
        <w:t xml:space="preserve">på området. </w:t>
      </w:r>
    </w:p>
    <w:p w14:paraId="580A3BA9" w14:textId="6F31D0EE" w:rsidR="00E0468A" w:rsidRDefault="00E01E38" w:rsidP="00F55334">
      <w:pPr>
        <w:pStyle w:val="Brdtext"/>
      </w:pPr>
      <w:r>
        <w:t xml:space="preserve">Låt mig ge några exempel på insatser. </w:t>
      </w:r>
      <w:r w:rsidR="0039384E" w:rsidRPr="0039384E">
        <w:t xml:space="preserve">Forum för levande </w:t>
      </w:r>
      <w:r w:rsidR="001C797E">
        <w:t xml:space="preserve">historia </w:t>
      </w:r>
      <w:r w:rsidR="0053708F">
        <w:t>har</w:t>
      </w:r>
      <w:r w:rsidR="00E0468A">
        <w:t xml:space="preserve"> </w:t>
      </w:r>
      <w:r w:rsidR="001C797E">
        <w:t>i uppdrag att genomföra</w:t>
      </w:r>
      <w:r w:rsidR="0039384E" w:rsidRPr="0039384E">
        <w:t xml:space="preserve"> en omfattande utbildningsinsats om olika former av rasism i historien och i</w:t>
      </w:r>
      <w:r w:rsidR="00053690">
        <w:t xml:space="preserve"> </w:t>
      </w:r>
      <w:r w:rsidR="0039384E" w:rsidRPr="0039384E">
        <w:t>dag</w:t>
      </w:r>
      <w:r w:rsidR="00D23FB6">
        <w:t xml:space="preserve"> </w:t>
      </w:r>
      <w:r w:rsidR="00D23FB6" w:rsidRPr="00D23FB6">
        <w:t>som riktar sig till skolpersonal och andra offentliganställda</w:t>
      </w:r>
      <w:r w:rsidR="0039384E" w:rsidRPr="0039384E">
        <w:t>.</w:t>
      </w:r>
      <w:r w:rsidR="00E0468A" w:rsidRPr="00E0468A">
        <w:t xml:space="preserve"> </w:t>
      </w:r>
      <w:r w:rsidR="00E0468A">
        <w:t xml:space="preserve">Myndigheten har </w:t>
      </w:r>
      <w:proofErr w:type="gramStart"/>
      <w:r w:rsidR="001A1440">
        <w:t>bl.a.</w:t>
      </w:r>
      <w:proofErr w:type="gramEnd"/>
      <w:r w:rsidR="001A1440">
        <w:t xml:space="preserve"> tagit fram ett</w:t>
      </w:r>
      <w:r w:rsidR="00E0468A">
        <w:t xml:space="preserve"> digital</w:t>
      </w:r>
      <w:r w:rsidR="001A1440">
        <w:t>t</w:t>
      </w:r>
      <w:r w:rsidR="00E0468A">
        <w:t xml:space="preserve"> undervisningsmaterial</w:t>
      </w:r>
      <w:r w:rsidR="00107640">
        <w:t>,</w:t>
      </w:r>
      <w:r w:rsidR="00E0468A">
        <w:t xml:space="preserve"> ”Antisemitism då och nu”</w:t>
      </w:r>
      <w:r w:rsidR="00107640">
        <w:t>,</w:t>
      </w:r>
      <w:r w:rsidR="00E0468A" w:rsidRPr="00E0468A">
        <w:t xml:space="preserve"> </w:t>
      </w:r>
      <w:r w:rsidR="00E0468A">
        <w:t xml:space="preserve">om antisemitismens historia, orsaker, uttryck och konsekvenser. </w:t>
      </w:r>
      <w:r>
        <w:t>Vidare tas n</w:t>
      </w:r>
      <w:r w:rsidR="001A1440">
        <w:t>y kunskap om antisemitism</w:t>
      </w:r>
      <w:r>
        <w:t>en</w:t>
      </w:r>
      <w:r w:rsidR="001A71C1">
        <w:t xml:space="preserve"> och dess uttryck fr</w:t>
      </w:r>
      <w:r w:rsidR="001A1440">
        <w:t>am</w:t>
      </w:r>
      <w:r>
        <w:t>.</w:t>
      </w:r>
      <w:r w:rsidR="001A1440">
        <w:t xml:space="preserve"> </w:t>
      </w:r>
      <w:r w:rsidR="00E0468A" w:rsidRPr="00E0468A">
        <w:t>Brottsförebyggande rådet</w:t>
      </w:r>
      <w:r w:rsidR="00E91491">
        <w:t xml:space="preserve"> </w:t>
      </w:r>
      <w:r w:rsidR="00BB2BC8">
        <w:t>har</w:t>
      </w:r>
      <w:r w:rsidR="0072632F">
        <w:t xml:space="preserve"> i uppgift att kontinuerligt ta fram statistik om hatbrott och har nyligen </w:t>
      </w:r>
      <w:r w:rsidR="00E0468A" w:rsidRPr="00E0468A">
        <w:t>gjort en fördjupad studie om antisemitiska hatbrott i Sverige</w:t>
      </w:r>
      <w:r w:rsidR="0072632F">
        <w:t xml:space="preserve">. </w:t>
      </w:r>
      <w:r w:rsidR="00BB2BC8" w:rsidRPr="00BB2BC8">
        <w:t xml:space="preserve">Totalförsvarets </w:t>
      </w:r>
      <w:r w:rsidR="00BB2BC8" w:rsidRPr="00BB2BC8">
        <w:lastRenderedPageBreak/>
        <w:t>forskningsinstitut</w:t>
      </w:r>
      <w:r w:rsidR="0072632F">
        <w:t xml:space="preserve"> håller på att ta </w:t>
      </w:r>
      <w:r w:rsidR="00BB2BC8" w:rsidRPr="00BB2BC8">
        <w:t>fram en rapport om antisemitism i sociala medier och andra digitala miljöer.</w:t>
      </w:r>
      <w:r w:rsidR="00E0468A">
        <w:t xml:space="preserve"> </w:t>
      </w:r>
      <w:r w:rsidR="00053690">
        <w:t xml:space="preserve">Därutöver har </w:t>
      </w:r>
      <w:r w:rsidR="00E0468A" w:rsidRPr="00E0468A">
        <w:t xml:space="preserve">Myndigheten för ungdoms- och civilsamhällesfrågor de senaste åren fått mer medel </w:t>
      </w:r>
      <w:r w:rsidR="00E0468A">
        <w:t>att</w:t>
      </w:r>
      <w:r w:rsidR="00E0468A" w:rsidRPr="00E0468A">
        <w:t xml:space="preserve"> fördel</w:t>
      </w:r>
      <w:r w:rsidR="00E0468A">
        <w:t xml:space="preserve">a </w:t>
      </w:r>
      <w:r w:rsidR="00E0468A" w:rsidRPr="00E0468A">
        <w:t xml:space="preserve">till </w:t>
      </w:r>
      <w:r w:rsidR="00BB2BC8">
        <w:t xml:space="preserve">organisationer som vill delta i arbetet med </w:t>
      </w:r>
      <w:r w:rsidRPr="00E0468A">
        <w:t>att bekämpa</w:t>
      </w:r>
      <w:r w:rsidR="00E0468A" w:rsidRPr="00E0468A">
        <w:t xml:space="preserve"> antisemitism</w:t>
      </w:r>
      <w:r w:rsidR="00E0468A">
        <w:t xml:space="preserve"> och andra former av rasism.</w:t>
      </w:r>
      <w:r w:rsidR="00C428DB" w:rsidRPr="00C428DB">
        <w:t xml:space="preserve"> Polismyndigheten har i uppdrag att fortsatt utveckla och förbättra arbetet för att bekämpa hatbrott och andra brott som hotar demokratin</w:t>
      </w:r>
      <w:r w:rsidR="00B55CE5">
        <w:t xml:space="preserve"> och ska redovisa</w:t>
      </w:r>
      <w:r w:rsidR="00C428DB" w:rsidRPr="00C428DB">
        <w:t xml:space="preserve"> resultatet av vidtagna åtgärder till regeringen</w:t>
      </w:r>
      <w:r w:rsidR="00C428DB">
        <w:t>.</w:t>
      </w:r>
      <w:r w:rsidR="004878CA">
        <w:t xml:space="preserve"> </w:t>
      </w:r>
    </w:p>
    <w:p w14:paraId="49366970" w14:textId="1C3C15DC" w:rsidR="001A4AC7" w:rsidRDefault="00E01E38" w:rsidP="001A4AC7">
      <w:pPr>
        <w:pStyle w:val="Brdtext"/>
      </w:pPr>
      <w:r>
        <w:t>En viktig del i arbetet mot antisemitism handlar om</w:t>
      </w:r>
      <w:r w:rsidR="00E9144F" w:rsidRPr="00E9144F">
        <w:t xml:space="preserve"> att uppmärksamma Förintelsen och brott mot mänskligheten under andra världskriget </w:t>
      </w:r>
      <w:r w:rsidR="001A1440">
        <w:t>liksom</w:t>
      </w:r>
      <w:r w:rsidR="00E9144F" w:rsidRPr="00E9144F">
        <w:t xml:space="preserve"> betydelsen av detta i dag</w:t>
      </w:r>
      <w:r>
        <w:t>.</w:t>
      </w:r>
      <w:r w:rsidR="00E9144F" w:rsidRPr="00E9144F">
        <w:t xml:space="preserve"> </w:t>
      </w:r>
      <w:r w:rsidR="00A46597" w:rsidRPr="00A46597">
        <w:t xml:space="preserve">Regeringen har </w:t>
      </w:r>
      <w:r w:rsidR="00CD7E50">
        <w:t xml:space="preserve">därför </w:t>
      </w:r>
      <w:r w:rsidR="00A46597" w:rsidRPr="00A46597">
        <w:t xml:space="preserve">avsatt medel för att stödja hågkomstresor till Förintelsens minnesplatser 2018–2022. </w:t>
      </w:r>
      <w:r w:rsidR="00CD7E50">
        <w:t xml:space="preserve">Den </w:t>
      </w:r>
      <w:r w:rsidR="007B4B81">
        <w:t>13–14</w:t>
      </w:r>
      <w:r w:rsidR="00CD7E50">
        <w:t xml:space="preserve"> oktober nästa år</w:t>
      </w:r>
      <w:r w:rsidR="001A4AC7">
        <w:t xml:space="preserve"> </w:t>
      </w:r>
      <w:r w:rsidR="00A46597">
        <w:t xml:space="preserve">arrangerar </w:t>
      </w:r>
      <w:r w:rsidR="00CD7E50">
        <w:t xml:space="preserve">regeringen även </w:t>
      </w:r>
      <w:r w:rsidR="001A4AC7">
        <w:t>Malmö internationella forum för hågkomst av Förintelsen och bekämpande av antisemitism. Till mötet har statsministern bjudit in stats- och regeringschefer, forskare, experter och civilsamhällesorganisationer</w:t>
      </w:r>
      <w:r w:rsidR="004878CA">
        <w:t xml:space="preserve">, inklusive </w:t>
      </w:r>
      <w:r w:rsidR="00AF79D4">
        <w:t xml:space="preserve">internationella </w:t>
      </w:r>
      <w:r w:rsidR="004878CA">
        <w:t>judiska organisationer,</w:t>
      </w:r>
      <w:r w:rsidR="001A4AC7">
        <w:t xml:space="preserve"> från cirka 50 länder. </w:t>
      </w:r>
    </w:p>
    <w:p w14:paraId="03D640FA" w14:textId="652927B4" w:rsidR="001E7BF8" w:rsidRDefault="001A4AC7" w:rsidP="001A4AC7">
      <w:pPr>
        <w:pStyle w:val="Brdtext"/>
      </w:pPr>
      <w:r>
        <w:t xml:space="preserve">Med anledning av forumet </w:t>
      </w:r>
      <w:r w:rsidR="001E7BF8" w:rsidRPr="0039384E">
        <w:t>genomför regeringen en nationell satsning för att öka kunskaperna i skolan och samhället</w:t>
      </w:r>
      <w:r w:rsidR="001E7BF8">
        <w:t xml:space="preserve"> i övrigt om antisemitism och andra former av rasism</w:t>
      </w:r>
      <w:r w:rsidR="001E7BF8" w:rsidRPr="0039384E">
        <w:t xml:space="preserve">. </w:t>
      </w:r>
      <w:r w:rsidR="008154DC">
        <w:t xml:space="preserve">Forum för levande historias arbete </w:t>
      </w:r>
      <w:r w:rsidR="00DF0766">
        <w:t xml:space="preserve">på området </w:t>
      </w:r>
      <w:r w:rsidR="008154DC">
        <w:t>förstärks</w:t>
      </w:r>
      <w:r w:rsidR="00DF0766">
        <w:t xml:space="preserve"> </w:t>
      </w:r>
      <w:proofErr w:type="gramStart"/>
      <w:r w:rsidR="00DF0766">
        <w:t>bl.a.</w:t>
      </w:r>
      <w:proofErr w:type="gramEnd"/>
      <w:r w:rsidR="00DF0766">
        <w:t xml:space="preserve"> genom en satsning där fokus ligger på</w:t>
      </w:r>
      <w:r w:rsidR="008154DC" w:rsidRPr="008F5CCE">
        <w:t xml:space="preserve"> målgrupper som sällan nås av myndighetens verksamhet. </w:t>
      </w:r>
      <w:r w:rsidR="005C1581">
        <w:t>F</w:t>
      </w:r>
      <w:r w:rsidR="001E7BF8">
        <w:t>ler</w:t>
      </w:r>
      <w:r w:rsidR="005C1581">
        <w:t>a</w:t>
      </w:r>
      <w:r w:rsidR="001E7BF8">
        <w:t xml:space="preserve"> </w:t>
      </w:r>
      <w:r w:rsidR="00DF0766">
        <w:t xml:space="preserve">andra </w:t>
      </w:r>
      <w:r>
        <w:t xml:space="preserve">myndigheter </w:t>
      </w:r>
      <w:r w:rsidR="001E7BF8">
        <w:t xml:space="preserve">deltar i </w:t>
      </w:r>
      <w:r w:rsidR="001A1440">
        <w:t>satsningen</w:t>
      </w:r>
      <w:r w:rsidR="001E7BF8">
        <w:t>.</w:t>
      </w:r>
    </w:p>
    <w:p w14:paraId="7525FD55" w14:textId="58FC8F21" w:rsidR="00C57227" w:rsidRDefault="00C57227" w:rsidP="006A12F1">
      <w:pPr>
        <w:pStyle w:val="Brdtext"/>
      </w:pPr>
      <w:r w:rsidRPr="00C57227">
        <w:t xml:space="preserve">Rasismen har ingen plats </w:t>
      </w:r>
      <w:r w:rsidR="00107640">
        <w:t xml:space="preserve">vare sig i Malmö eller </w:t>
      </w:r>
      <w:r w:rsidRPr="00C57227">
        <w:t xml:space="preserve">i </w:t>
      </w:r>
      <w:r w:rsidR="00107640">
        <w:t>övriga Sverige</w:t>
      </w:r>
      <w:r w:rsidRPr="00C57227">
        <w:t xml:space="preserve">. Vi måste ständigt vara beredda att </w:t>
      </w:r>
      <w:r w:rsidR="00EB2E63">
        <w:t xml:space="preserve">både </w:t>
      </w:r>
      <w:r w:rsidR="00EB2E63" w:rsidRPr="00C57227">
        <w:t>markera och agera kraftfullt mot</w:t>
      </w:r>
      <w:r w:rsidR="00EB2E63">
        <w:t xml:space="preserve"> </w:t>
      </w:r>
      <w:r w:rsidR="00407C27">
        <w:t>rasismen</w:t>
      </w:r>
      <w:r w:rsidR="00F55334">
        <w:t xml:space="preserve"> </w:t>
      </w:r>
      <w:r w:rsidR="00407C27" w:rsidRPr="00C57227">
        <w:t>oavsett i vilken skepnad den visar sig</w:t>
      </w:r>
      <w:r w:rsidR="00F55334">
        <w:t xml:space="preserve">. </w:t>
      </w:r>
      <w:r w:rsidRPr="00C57227">
        <w:t xml:space="preserve">Låt det därför inte råda någon tvekan om att regeringen tar </w:t>
      </w:r>
      <w:r w:rsidR="00407C27">
        <w:t xml:space="preserve">antisemitismen i vårt samhälle </w:t>
      </w:r>
      <w:r w:rsidRPr="00C57227">
        <w:t xml:space="preserve">på stort allvar och arbetar outtröttligt med att bekämpa </w:t>
      </w:r>
      <w:r w:rsidR="00407C27">
        <w:t>den</w:t>
      </w:r>
      <w:r w:rsidRPr="00C57227">
        <w:t>.</w:t>
      </w:r>
    </w:p>
    <w:p w14:paraId="11220C25" w14:textId="77777777" w:rsidR="00407C27" w:rsidRDefault="00407C27" w:rsidP="006A12F1">
      <w:pPr>
        <w:pStyle w:val="Brdtext"/>
      </w:pPr>
    </w:p>
    <w:p w14:paraId="5489A448" w14:textId="686F20EA" w:rsidR="007E0844" w:rsidRDefault="007E0844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15A52FBAE62647D3BCC37B2B2A7A5B49"/>
          </w:placeholder>
          <w:dataBinding w:prefixMappings="xmlns:ns0='http://lp/documentinfo/RK' " w:xpath="/ns0:DocumentInfo[1]/ns0:BaseInfo[1]/ns0:HeaderDate[1]" w:storeItemID="{F377E9E7-6B01-4E3A-9F58-BC3A2201E209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07C27">
            <w:t>16</w:t>
          </w:r>
          <w:r>
            <w:t xml:space="preserve"> september 2020</w:t>
          </w:r>
        </w:sdtContent>
      </w:sdt>
    </w:p>
    <w:p w14:paraId="3F703EAB" w14:textId="77777777" w:rsidR="007E0844" w:rsidRDefault="007E0844" w:rsidP="00471B06">
      <w:pPr>
        <w:pStyle w:val="Brdtextutanavstnd"/>
      </w:pPr>
    </w:p>
    <w:p w14:paraId="5020EECD" w14:textId="77777777" w:rsidR="007E0844" w:rsidRDefault="007E0844" w:rsidP="00471B06">
      <w:pPr>
        <w:pStyle w:val="Brdtextutanavstnd"/>
      </w:pPr>
    </w:p>
    <w:p w14:paraId="1A760FA8" w14:textId="77777777" w:rsidR="007E0844" w:rsidRDefault="007E0844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56F64BF3F1B84B5884E3BA945CBE5000"/>
        </w:placeholder>
        <w:dataBinding w:prefixMappings="xmlns:ns0='http://lp/documentinfo/RK' " w:xpath="/ns0:DocumentInfo[1]/ns0:BaseInfo[1]/ns0:TopSender[1]" w:storeItemID="{F377E9E7-6B01-4E3A-9F58-BC3A2201E209}"/>
        <w:comboBox w:lastValue="Jämställdhetsministern samt ministern med ansvar för arbetet mot diskriminering och segregation">
          <w:listItem w:displayText="Eva Nordmark" w:value="Arbetsmarknadsministern"/>
          <w:listItem w:displayText="Åsa Lindhagen" w:value="Jämställdhetsministern samt ministern med ansvar för arbetet mot diskriminering och segregation"/>
        </w:comboBox>
      </w:sdtPr>
      <w:sdtEndPr/>
      <w:sdtContent>
        <w:p w14:paraId="3E436A10" w14:textId="29DA4126" w:rsidR="007E0844" w:rsidRDefault="00A90A17" w:rsidP="00422A41">
          <w:pPr>
            <w:pStyle w:val="Brdtext"/>
          </w:pPr>
          <w:r>
            <w:t>Åsa Lindhagen</w:t>
          </w:r>
        </w:p>
      </w:sdtContent>
    </w:sdt>
    <w:p w14:paraId="7F9CA737" w14:textId="2954A2B3" w:rsidR="000861D8" w:rsidRPr="00DB48AB" w:rsidRDefault="000861D8" w:rsidP="00DB48AB">
      <w:pPr>
        <w:pStyle w:val="Brdtext"/>
      </w:pPr>
    </w:p>
    <w:sectPr w:rsidR="000861D8" w:rsidRPr="00DB48AB" w:rsidSect="002631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C92F" w14:textId="77777777" w:rsidR="00F2566A" w:rsidRDefault="00F2566A" w:rsidP="00A87A54">
      <w:pPr>
        <w:spacing w:after="0" w:line="240" w:lineRule="auto"/>
      </w:pPr>
      <w:r>
        <w:separator/>
      </w:r>
    </w:p>
  </w:endnote>
  <w:endnote w:type="continuationSeparator" w:id="0">
    <w:p w14:paraId="263F6A8B" w14:textId="77777777" w:rsidR="00F2566A" w:rsidRDefault="00F2566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FB6C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18C37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F5BB2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FB52C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0EB9D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1A2890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B4C5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FB889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8BEFF75" w14:textId="77777777" w:rsidTr="00C26068">
      <w:trPr>
        <w:trHeight w:val="227"/>
      </w:trPr>
      <w:tc>
        <w:tcPr>
          <w:tcW w:w="4074" w:type="dxa"/>
        </w:tcPr>
        <w:p w14:paraId="1E1250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FA6455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5B181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D8BD" w14:textId="77777777" w:rsidR="00F2566A" w:rsidRDefault="00F2566A" w:rsidP="00A87A54">
      <w:pPr>
        <w:spacing w:after="0" w:line="240" w:lineRule="auto"/>
      </w:pPr>
      <w:r>
        <w:separator/>
      </w:r>
    </w:p>
  </w:footnote>
  <w:footnote w:type="continuationSeparator" w:id="0">
    <w:p w14:paraId="79105B35" w14:textId="77777777" w:rsidR="00F2566A" w:rsidRDefault="00F2566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C51C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680A0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61D8" w14:paraId="4042FEFC" w14:textId="77777777" w:rsidTr="00C93EBA">
      <w:trPr>
        <w:trHeight w:val="227"/>
      </w:trPr>
      <w:tc>
        <w:tcPr>
          <w:tcW w:w="5534" w:type="dxa"/>
        </w:tcPr>
        <w:p w14:paraId="1C7CA9AA" w14:textId="77777777" w:rsidR="000861D8" w:rsidRPr="007D73AB" w:rsidRDefault="000861D8">
          <w:pPr>
            <w:pStyle w:val="Sidhuvud"/>
          </w:pPr>
        </w:p>
      </w:tc>
      <w:tc>
        <w:tcPr>
          <w:tcW w:w="3170" w:type="dxa"/>
          <w:vAlign w:val="bottom"/>
        </w:tcPr>
        <w:p w14:paraId="75859873" w14:textId="77777777" w:rsidR="000861D8" w:rsidRPr="007D73AB" w:rsidRDefault="000861D8" w:rsidP="00340DE0">
          <w:pPr>
            <w:pStyle w:val="Sidhuvud"/>
          </w:pPr>
        </w:p>
      </w:tc>
      <w:tc>
        <w:tcPr>
          <w:tcW w:w="1134" w:type="dxa"/>
        </w:tcPr>
        <w:p w14:paraId="21366EBD" w14:textId="77777777" w:rsidR="000861D8" w:rsidRDefault="000861D8" w:rsidP="005A703A">
          <w:pPr>
            <w:pStyle w:val="Sidhuvud"/>
          </w:pPr>
        </w:p>
      </w:tc>
    </w:tr>
    <w:tr w:rsidR="000861D8" w14:paraId="1D573F78" w14:textId="77777777" w:rsidTr="00C93EBA">
      <w:trPr>
        <w:trHeight w:val="1928"/>
      </w:trPr>
      <w:tc>
        <w:tcPr>
          <w:tcW w:w="5534" w:type="dxa"/>
        </w:tcPr>
        <w:p w14:paraId="653CD778" w14:textId="77777777" w:rsidR="000861D8" w:rsidRPr="00340DE0" w:rsidRDefault="000861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CE700F" wp14:editId="3EADBD00">
                <wp:extent cx="1743633" cy="505162"/>
                <wp:effectExtent l="0" t="0" r="0" b="9525"/>
                <wp:docPr id="3" name="Bildobjekt 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A231332" w14:textId="77777777" w:rsidR="000861D8" w:rsidRPr="00710A6C" w:rsidRDefault="000861D8" w:rsidP="00EE3C0F">
          <w:pPr>
            <w:pStyle w:val="Sidhuvud"/>
            <w:rPr>
              <w:b/>
            </w:rPr>
          </w:pPr>
        </w:p>
        <w:p w14:paraId="5EA467FD" w14:textId="77777777" w:rsidR="000861D8" w:rsidRDefault="000861D8" w:rsidP="00EE3C0F">
          <w:pPr>
            <w:pStyle w:val="Sidhuvud"/>
          </w:pPr>
        </w:p>
        <w:p w14:paraId="6436344B" w14:textId="77777777" w:rsidR="000861D8" w:rsidRDefault="000861D8" w:rsidP="00EE3C0F">
          <w:pPr>
            <w:pStyle w:val="Sidhuvud"/>
          </w:pPr>
        </w:p>
        <w:p w14:paraId="0E8103DB" w14:textId="77777777" w:rsidR="000861D8" w:rsidRDefault="000861D8" w:rsidP="00EE3C0F">
          <w:pPr>
            <w:pStyle w:val="Sidhuvud"/>
          </w:pPr>
        </w:p>
        <w:p w14:paraId="067D9D89" w14:textId="344F9DF6" w:rsidR="000861D8" w:rsidRDefault="002631D2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EF649A575D834EB9AE207A2E3A2CFAE6"/>
              </w:placeholder>
              <w:dataBinding w:prefixMappings="xmlns:ns0='http://lp/documentinfo/RK' " w:xpath="/ns0:DocumentInfo[1]/ns0:BaseInfo[1]/ns0:Dnr[1]" w:storeItemID="{F377E9E7-6B01-4E3A-9F58-BC3A2201E209}"/>
              <w:text/>
            </w:sdtPr>
            <w:sdtEndPr/>
            <w:sdtContent>
              <w:r w:rsidR="00CD6EFC">
                <w:t>A2020/</w:t>
              </w:r>
            </w:sdtContent>
          </w:sdt>
          <w:r w:rsidR="00CD6EFC" w:rsidRPr="00CD6EFC">
            <w:t>01873/MRB</w:t>
          </w:r>
        </w:p>
        <w:sdt>
          <w:sdtPr>
            <w:alias w:val="DocNumber"/>
            <w:tag w:val="DocNumber"/>
            <w:id w:val="1726028884"/>
            <w:placeholder>
              <w:docPart w:val="4F184658881D4199B61378843A19CF01"/>
            </w:placeholder>
            <w:showingPlcHdr/>
            <w:dataBinding w:prefixMappings="xmlns:ns0='http://lp/documentinfo/RK' " w:xpath="/ns0:DocumentInfo[1]/ns0:BaseInfo[1]/ns0:DocNumber[1]" w:storeItemID="{F377E9E7-6B01-4E3A-9F58-BC3A2201E209}"/>
            <w:text/>
          </w:sdtPr>
          <w:sdtEndPr/>
          <w:sdtContent>
            <w:p w14:paraId="1C11545B" w14:textId="77777777" w:rsidR="000861D8" w:rsidRDefault="000861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FDDFAC0" w14:textId="77777777" w:rsidR="000861D8" w:rsidRDefault="000861D8" w:rsidP="00EE3C0F">
          <w:pPr>
            <w:pStyle w:val="Sidhuvud"/>
          </w:pPr>
        </w:p>
      </w:tc>
      <w:tc>
        <w:tcPr>
          <w:tcW w:w="1134" w:type="dxa"/>
        </w:tcPr>
        <w:p w14:paraId="61E993D4" w14:textId="77777777" w:rsidR="000861D8" w:rsidRDefault="000861D8" w:rsidP="0094502D">
          <w:pPr>
            <w:pStyle w:val="Sidhuvud"/>
          </w:pPr>
        </w:p>
        <w:p w14:paraId="58D9246D" w14:textId="77777777" w:rsidR="000861D8" w:rsidRPr="0094502D" w:rsidRDefault="000861D8" w:rsidP="00EC71A6">
          <w:pPr>
            <w:pStyle w:val="Sidhuvud"/>
          </w:pPr>
        </w:p>
      </w:tc>
    </w:tr>
    <w:tr w:rsidR="000861D8" w14:paraId="7767D6A7" w14:textId="77777777" w:rsidTr="00C93EBA">
      <w:trPr>
        <w:trHeight w:val="2268"/>
      </w:trPr>
      <w:sdt>
        <w:sdtPr>
          <w:rPr>
            <w:rFonts w:asciiTheme="minorHAnsi" w:hAnsiTheme="minorHAnsi"/>
            <w:sz w:val="25"/>
          </w:rPr>
          <w:alias w:val="SenderText"/>
          <w:tag w:val="ccRKShow_SenderText"/>
          <w:id w:val="1374046025"/>
          <w:placeholder>
            <w:docPart w:val="298524C9B45C4497A381707D3F3020E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057EE09" w14:textId="77777777" w:rsidR="00CD6EFC" w:rsidRDefault="00CD6EFC" w:rsidP="00CD6EFC">
              <w:pPr>
                <w:pStyle w:val="Sidhuvud"/>
              </w:pPr>
              <w:r>
                <w:t>Arbetsmarknadsdepartementet</w:t>
              </w:r>
            </w:p>
            <w:p w14:paraId="78A65784" w14:textId="77777777" w:rsidR="000861D8" w:rsidRDefault="00CD6EFC" w:rsidP="00CD6EFC">
              <w:pPr>
                <w:pStyle w:val="Sidhuvud"/>
              </w:pPr>
              <w:r>
                <w:t>Jämställdhetsministern samt ministern med ansvar för arbetet mot diskriminering och segregation</w:t>
              </w:r>
            </w:p>
            <w:p w14:paraId="468C1B2D" w14:textId="77777777" w:rsidR="00CD6EFC" w:rsidRDefault="00CD6EFC" w:rsidP="00CD6EFC">
              <w:pPr>
                <w:rPr>
                  <w:rFonts w:asciiTheme="majorHAnsi" w:hAnsiTheme="majorHAnsi"/>
                  <w:sz w:val="19"/>
                </w:rPr>
              </w:pPr>
            </w:p>
            <w:p w14:paraId="52AF8E3D" w14:textId="77777777" w:rsidR="00CD6EFC" w:rsidRDefault="00CD6EFC" w:rsidP="00CD6EFC">
              <w:pPr>
                <w:rPr>
                  <w:rFonts w:asciiTheme="majorHAnsi" w:hAnsiTheme="majorHAnsi"/>
                  <w:sz w:val="19"/>
                </w:rPr>
              </w:pPr>
            </w:p>
            <w:p w14:paraId="372A9837" w14:textId="6509A9CE" w:rsidR="00CD6EFC" w:rsidRPr="00CD6EFC" w:rsidRDefault="00CD6EFC" w:rsidP="00683345"/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3BD5C82242554B7B9DE4ECAD0C67194E"/>
          </w:placeholder>
          <w:dataBinding w:prefixMappings="xmlns:ns0='http://lp/documentinfo/RK' " w:xpath="/ns0:DocumentInfo[1]/ns0:BaseInfo[1]/ns0:Recipient[1]" w:storeItemID="{F377E9E7-6B01-4E3A-9F58-BC3A2201E209}"/>
          <w:text w:multiLine="1"/>
        </w:sdtPr>
        <w:sdtEndPr/>
        <w:sdtContent>
          <w:tc>
            <w:tcPr>
              <w:tcW w:w="3170" w:type="dxa"/>
            </w:tcPr>
            <w:p w14:paraId="781E439A" w14:textId="77777777" w:rsidR="000861D8" w:rsidRDefault="000861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14720B" w14:textId="77777777" w:rsidR="000861D8" w:rsidRDefault="000861D8" w:rsidP="003E6020">
          <w:pPr>
            <w:pStyle w:val="Sidhuvud"/>
          </w:pPr>
        </w:p>
      </w:tc>
    </w:tr>
  </w:tbl>
  <w:p w14:paraId="65A2A98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8"/>
    <w:rsid w:val="00000290"/>
    <w:rsid w:val="00001068"/>
    <w:rsid w:val="0000412C"/>
    <w:rsid w:val="00004D5C"/>
    <w:rsid w:val="00005F68"/>
    <w:rsid w:val="00006971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690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13C"/>
    <w:rsid w:val="000853CD"/>
    <w:rsid w:val="000861D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215"/>
    <w:rsid w:val="000C191B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640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440"/>
    <w:rsid w:val="001A1B33"/>
    <w:rsid w:val="001A2A61"/>
    <w:rsid w:val="001A4AC7"/>
    <w:rsid w:val="001A71C1"/>
    <w:rsid w:val="001B4824"/>
    <w:rsid w:val="001C1C7D"/>
    <w:rsid w:val="001C39DA"/>
    <w:rsid w:val="001C4566"/>
    <w:rsid w:val="001C4980"/>
    <w:rsid w:val="001C5DC9"/>
    <w:rsid w:val="001C6B85"/>
    <w:rsid w:val="001C71A9"/>
    <w:rsid w:val="001C797E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E7BF8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537E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31D2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C74"/>
    <w:rsid w:val="00296B7A"/>
    <w:rsid w:val="002974DC"/>
    <w:rsid w:val="002A0CB3"/>
    <w:rsid w:val="002A39EF"/>
    <w:rsid w:val="002A6820"/>
    <w:rsid w:val="002B00E5"/>
    <w:rsid w:val="002B061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B16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384E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7C27"/>
    <w:rsid w:val="0041093C"/>
    <w:rsid w:val="0041223B"/>
    <w:rsid w:val="004137EE"/>
    <w:rsid w:val="00413A4E"/>
    <w:rsid w:val="00415163"/>
    <w:rsid w:val="00415273"/>
    <w:rsid w:val="004157BE"/>
    <w:rsid w:val="0042068E"/>
    <w:rsid w:val="004216C5"/>
    <w:rsid w:val="00422030"/>
    <w:rsid w:val="00422A7F"/>
    <w:rsid w:val="00426213"/>
    <w:rsid w:val="00431A7B"/>
    <w:rsid w:val="0043623F"/>
    <w:rsid w:val="00437459"/>
    <w:rsid w:val="00441D70"/>
    <w:rsid w:val="004425C2"/>
    <w:rsid w:val="00443CDC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878CA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54FF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708F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13F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81"/>
    <w:rsid w:val="005C15B3"/>
    <w:rsid w:val="005C6F80"/>
    <w:rsid w:val="005D07C2"/>
    <w:rsid w:val="005D276B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7C5"/>
    <w:rsid w:val="00613827"/>
    <w:rsid w:val="006175D7"/>
    <w:rsid w:val="006208E5"/>
    <w:rsid w:val="00622BAB"/>
    <w:rsid w:val="006273E4"/>
    <w:rsid w:val="00631F82"/>
    <w:rsid w:val="00633B59"/>
    <w:rsid w:val="00634D6D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B41"/>
    <w:rsid w:val="006700F0"/>
    <w:rsid w:val="006706EA"/>
    <w:rsid w:val="00670A48"/>
    <w:rsid w:val="00672F6F"/>
    <w:rsid w:val="00674C2F"/>
    <w:rsid w:val="00674C8B"/>
    <w:rsid w:val="0068334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4C95"/>
    <w:rsid w:val="006B5971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32F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099A"/>
    <w:rsid w:val="007A1856"/>
    <w:rsid w:val="007A1887"/>
    <w:rsid w:val="007A629C"/>
    <w:rsid w:val="007A6348"/>
    <w:rsid w:val="007B023C"/>
    <w:rsid w:val="007B03CC"/>
    <w:rsid w:val="007B2F08"/>
    <w:rsid w:val="007B4B81"/>
    <w:rsid w:val="007C3B1B"/>
    <w:rsid w:val="007C44FF"/>
    <w:rsid w:val="007C6456"/>
    <w:rsid w:val="007C7088"/>
    <w:rsid w:val="007C7BDB"/>
    <w:rsid w:val="007D2FF5"/>
    <w:rsid w:val="007D4BCF"/>
    <w:rsid w:val="007D73AB"/>
    <w:rsid w:val="007D790E"/>
    <w:rsid w:val="007E0844"/>
    <w:rsid w:val="007E2712"/>
    <w:rsid w:val="007E4A9C"/>
    <w:rsid w:val="007E5516"/>
    <w:rsid w:val="007E7EE2"/>
    <w:rsid w:val="007F06CA"/>
    <w:rsid w:val="007F0DD0"/>
    <w:rsid w:val="007F61D0"/>
    <w:rsid w:val="00801D49"/>
    <w:rsid w:val="0080228F"/>
    <w:rsid w:val="0080286A"/>
    <w:rsid w:val="00804C1B"/>
    <w:rsid w:val="0080595A"/>
    <w:rsid w:val="0080608A"/>
    <w:rsid w:val="008150A6"/>
    <w:rsid w:val="008154DC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6992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337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52A2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CCE"/>
    <w:rsid w:val="009036E7"/>
    <w:rsid w:val="0090605F"/>
    <w:rsid w:val="0091053B"/>
    <w:rsid w:val="00912158"/>
    <w:rsid w:val="00912945"/>
    <w:rsid w:val="009144EE"/>
    <w:rsid w:val="00915D4C"/>
    <w:rsid w:val="009279B2"/>
    <w:rsid w:val="009342A1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F2E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E3F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597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44C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A17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BC1"/>
    <w:rsid w:val="00AE77EB"/>
    <w:rsid w:val="00AE7BD8"/>
    <w:rsid w:val="00AE7D02"/>
    <w:rsid w:val="00AF0BB7"/>
    <w:rsid w:val="00AF0BDE"/>
    <w:rsid w:val="00AF0EDE"/>
    <w:rsid w:val="00AF4853"/>
    <w:rsid w:val="00AF53B9"/>
    <w:rsid w:val="00AF79D4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CE5"/>
    <w:rsid w:val="00B55E70"/>
    <w:rsid w:val="00B5604A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835"/>
    <w:rsid w:val="00B8746A"/>
    <w:rsid w:val="00B9277F"/>
    <w:rsid w:val="00B927C9"/>
    <w:rsid w:val="00B96EFA"/>
    <w:rsid w:val="00B97CCF"/>
    <w:rsid w:val="00BA61AC"/>
    <w:rsid w:val="00BB17B0"/>
    <w:rsid w:val="00BB28BF"/>
    <w:rsid w:val="00BB2BC8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749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8DB"/>
    <w:rsid w:val="00C449AD"/>
    <w:rsid w:val="00C44E30"/>
    <w:rsid w:val="00C461E6"/>
    <w:rsid w:val="00C50045"/>
    <w:rsid w:val="00C50771"/>
    <w:rsid w:val="00C508BE"/>
    <w:rsid w:val="00C55FE8"/>
    <w:rsid w:val="00C57227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D6EFC"/>
    <w:rsid w:val="00CD7E50"/>
    <w:rsid w:val="00CE20BC"/>
    <w:rsid w:val="00CE26C6"/>
    <w:rsid w:val="00CF16D8"/>
    <w:rsid w:val="00CF1FD8"/>
    <w:rsid w:val="00CF20D0"/>
    <w:rsid w:val="00CF210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FB6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3A0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972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4B71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A4C"/>
    <w:rsid w:val="00DE18F5"/>
    <w:rsid w:val="00DE73D2"/>
    <w:rsid w:val="00DF0766"/>
    <w:rsid w:val="00DF197C"/>
    <w:rsid w:val="00DF5BFB"/>
    <w:rsid w:val="00DF5CD6"/>
    <w:rsid w:val="00E01E38"/>
    <w:rsid w:val="00E022DA"/>
    <w:rsid w:val="00E03BCB"/>
    <w:rsid w:val="00E0468A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144F"/>
    <w:rsid w:val="00E91491"/>
    <w:rsid w:val="00E93339"/>
    <w:rsid w:val="00E96532"/>
    <w:rsid w:val="00E973A0"/>
    <w:rsid w:val="00EA1688"/>
    <w:rsid w:val="00EA1AFC"/>
    <w:rsid w:val="00EA2317"/>
    <w:rsid w:val="00EA3A7D"/>
    <w:rsid w:val="00EA4C83"/>
    <w:rsid w:val="00EB2E6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66A"/>
    <w:rsid w:val="00F25761"/>
    <w:rsid w:val="00F259D7"/>
    <w:rsid w:val="00F32D05"/>
    <w:rsid w:val="00F35263"/>
    <w:rsid w:val="00F35947"/>
    <w:rsid w:val="00F35E34"/>
    <w:rsid w:val="00F403BF"/>
    <w:rsid w:val="00F42D72"/>
    <w:rsid w:val="00F4342F"/>
    <w:rsid w:val="00F45227"/>
    <w:rsid w:val="00F5045C"/>
    <w:rsid w:val="00F520C7"/>
    <w:rsid w:val="00F53AEA"/>
    <w:rsid w:val="00F55334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3882C4"/>
  <w15:docId w15:val="{50771CD8-FA14-454F-881D-5F9D884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A0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649A575D834EB9AE207A2E3A2CF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AF548-E839-4177-AAEC-02C51DA601F7}"/>
      </w:docPartPr>
      <w:docPartBody>
        <w:p w:rsidR="00CC17E9" w:rsidRDefault="00D741E7" w:rsidP="00D741E7">
          <w:pPr>
            <w:pStyle w:val="EF649A575D834EB9AE207A2E3A2CFA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184658881D4199B61378843A19C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7B52F-4699-4C21-980A-610372F0D489}"/>
      </w:docPartPr>
      <w:docPartBody>
        <w:p w:rsidR="00CC17E9" w:rsidRDefault="00D741E7" w:rsidP="00D741E7">
          <w:pPr>
            <w:pStyle w:val="4F184658881D4199B61378843A19CF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524C9B45C4497A381707D3F302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73335-50B1-441C-B87E-12F5DB185CC8}"/>
      </w:docPartPr>
      <w:docPartBody>
        <w:p w:rsidR="00CC17E9" w:rsidRDefault="00D741E7" w:rsidP="00D741E7">
          <w:pPr>
            <w:pStyle w:val="298524C9B45C4497A381707D3F3020E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D5C82242554B7B9DE4ECAD0C671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43B5F-DA39-4EFD-9505-CB735B48EEEB}"/>
      </w:docPartPr>
      <w:docPartBody>
        <w:p w:rsidR="00CC17E9" w:rsidRDefault="00D741E7" w:rsidP="00D741E7">
          <w:pPr>
            <w:pStyle w:val="3BD5C82242554B7B9DE4ECAD0C6719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67A92BD11D482BA422AD6E36C85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A98FC-C093-4D41-88AF-00F4E83B8365}"/>
      </w:docPartPr>
      <w:docPartBody>
        <w:p w:rsidR="00CC17E9" w:rsidRDefault="00D741E7" w:rsidP="00D741E7">
          <w:pPr>
            <w:pStyle w:val="D267A92BD11D482BA422AD6E36C855F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5A52FBAE62647D3BCC37B2B2A7A5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397123-CD9F-42DE-87D2-2397F5C94C39}"/>
      </w:docPartPr>
      <w:docPartBody>
        <w:p w:rsidR="00CC17E9" w:rsidRDefault="00D741E7" w:rsidP="00D741E7">
          <w:pPr>
            <w:pStyle w:val="15A52FBAE62647D3BCC37B2B2A7A5B4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6F64BF3F1B84B5884E3BA945CBE50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1DC88-9B95-4AE7-80A0-5DF7AC522CB3}"/>
      </w:docPartPr>
      <w:docPartBody>
        <w:p w:rsidR="00CC17E9" w:rsidRDefault="00D741E7" w:rsidP="00D741E7">
          <w:pPr>
            <w:pStyle w:val="56F64BF3F1B84B5884E3BA945CBE500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E7"/>
    <w:rsid w:val="003A21A6"/>
    <w:rsid w:val="00CC17E9"/>
    <w:rsid w:val="00D741E7"/>
    <w:rsid w:val="00E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F38C243D9245098878882DD646E6B8">
    <w:name w:val="E4F38C243D9245098878882DD646E6B8"/>
    <w:rsid w:val="00D741E7"/>
  </w:style>
  <w:style w:type="character" w:styleId="Platshllartext">
    <w:name w:val="Placeholder Text"/>
    <w:basedOn w:val="Standardstycketeckensnitt"/>
    <w:uiPriority w:val="99"/>
    <w:semiHidden/>
    <w:rsid w:val="00D741E7"/>
    <w:rPr>
      <w:noProof w:val="0"/>
      <w:color w:val="808080"/>
    </w:rPr>
  </w:style>
  <w:style w:type="paragraph" w:customStyle="1" w:styleId="0C71555BFCD64BE493007D7FA1A618E3">
    <w:name w:val="0C71555BFCD64BE493007D7FA1A618E3"/>
    <w:rsid w:val="00D741E7"/>
  </w:style>
  <w:style w:type="paragraph" w:customStyle="1" w:styleId="58C5CEA717CC434DA925BD42B798EFA3">
    <w:name w:val="58C5CEA717CC434DA925BD42B798EFA3"/>
    <w:rsid w:val="00D741E7"/>
  </w:style>
  <w:style w:type="paragraph" w:customStyle="1" w:styleId="793A60FE913C441F949A55C4E2FDE8E5">
    <w:name w:val="793A60FE913C441F949A55C4E2FDE8E5"/>
    <w:rsid w:val="00D741E7"/>
  </w:style>
  <w:style w:type="paragraph" w:customStyle="1" w:styleId="EF649A575D834EB9AE207A2E3A2CFAE6">
    <w:name w:val="EF649A575D834EB9AE207A2E3A2CFAE6"/>
    <w:rsid w:val="00D741E7"/>
  </w:style>
  <w:style w:type="paragraph" w:customStyle="1" w:styleId="4F184658881D4199B61378843A19CF01">
    <w:name w:val="4F184658881D4199B61378843A19CF01"/>
    <w:rsid w:val="00D741E7"/>
  </w:style>
  <w:style w:type="paragraph" w:customStyle="1" w:styleId="F8203F54445648929CCB7065E9C99952">
    <w:name w:val="F8203F54445648929CCB7065E9C99952"/>
    <w:rsid w:val="00D741E7"/>
  </w:style>
  <w:style w:type="paragraph" w:customStyle="1" w:styleId="D626BA370EEF42949AC9420B66AC332E">
    <w:name w:val="D626BA370EEF42949AC9420B66AC332E"/>
    <w:rsid w:val="00D741E7"/>
  </w:style>
  <w:style w:type="paragraph" w:customStyle="1" w:styleId="196254414A3F4F05AC03FDF4F82D21F7">
    <w:name w:val="196254414A3F4F05AC03FDF4F82D21F7"/>
    <w:rsid w:val="00D741E7"/>
  </w:style>
  <w:style w:type="paragraph" w:customStyle="1" w:styleId="298524C9B45C4497A381707D3F3020E3">
    <w:name w:val="298524C9B45C4497A381707D3F3020E3"/>
    <w:rsid w:val="00D741E7"/>
  </w:style>
  <w:style w:type="paragraph" w:customStyle="1" w:styleId="3BD5C82242554B7B9DE4ECAD0C67194E">
    <w:name w:val="3BD5C82242554B7B9DE4ECAD0C67194E"/>
    <w:rsid w:val="00D741E7"/>
  </w:style>
  <w:style w:type="paragraph" w:customStyle="1" w:styleId="4F184658881D4199B61378843A19CF011">
    <w:name w:val="4F184658881D4199B61378843A19CF011"/>
    <w:rsid w:val="00D741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8524C9B45C4497A381707D3F3020E31">
    <w:name w:val="298524C9B45C4497A381707D3F3020E31"/>
    <w:rsid w:val="00D741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DF56729E7F3485E8FC25F40EF90EE4B">
    <w:name w:val="5DF56729E7F3485E8FC25F40EF90EE4B"/>
    <w:rsid w:val="00D741E7"/>
  </w:style>
  <w:style w:type="paragraph" w:customStyle="1" w:styleId="B81D1344646A4E01B6F673D631D633F2">
    <w:name w:val="B81D1344646A4E01B6F673D631D633F2"/>
    <w:rsid w:val="00D741E7"/>
  </w:style>
  <w:style w:type="paragraph" w:customStyle="1" w:styleId="32A03B9014B84AFD899EA609F27A98C7">
    <w:name w:val="32A03B9014B84AFD899EA609F27A98C7"/>
    <w:rsid w:val="00D741E7"/>
  </w:style>
  <w:style w:type="paragraph" w:customStyle="1" w:styleId="E1B07684A8804EB89BA5BB146DDBCA14">
    <w:name w:val="E1B07684A8804EB89BA5BB146DDBCA14"/>
    <w:rsid w:val="00D741E7"/>
  </w:style>
  <w:style w:type="paragraph" w:customStyle="1" w:styleId="CD99A80CB7354E358AD0980FE24E330F">
    <w:name w:val="CD99A80CB7354E358AD0980FE24E330F"/>
    <w:rsid w:val="00D741E7"/>
  </w:style>
  <w:style w:type="paragraph" w:customStyle="1" w:styleId="18A22A2CA6FF4C63890D59C24E07CFD1">
    <w:name w:val="18A22A2CA6FF4C63890D59C24E07CFD1"/>
    <w:rsid w:val="00D741E7"/>
  </w:style>
  <w:style w:type="paragraph" w:customStyle="1" w:styleId="3AF73A3A56204527B584758B3B5BC9E3">
    <w:name w:val="3AF73A3A56204527B584758B3B5BC9E3"/>
    <w:rsid w:val="00D741E7"/>
  </w:style>
  <w:style w:type="paragraph" w:customStyle="1" w:styleId="D267A92BD11D482BA422AD6E36C855FE">
    <w:name w:val="D267A92BD11D482BA422AD6E36C855FE"/>
    <w:rsid w:val="00D741E7"/>
  </w:style>
  <w:style w:type="paragraph" w:customStyle="1" w:styleId="C9E5141214814A7EA85A574C19DBC876">
    <w:name w:val="C9E5141214814A7EA85A574C19DBC876"/>
    <w:rsid w:val="00D741E7"/>
  </w:style>
  <w:style w:type="paragraph" w:customStyle="1" w:styleId="1B4A88222BEA46E59F43A28966569554">
    <w:name w:val="1B4A88222BEA46E59F43A28966569554"/>
    <w:rsid w:val="00D741E7"/>
  </w:style>
  <w:style w:type="paragraph" w:customStyle="1" w:styleId="15A52FBAE62647D3BCC37B2B2A7A5B49">
    <w:name w:val="15A52FBAE62647D3BCC37B2B2A7A5B49"/>
    <w:rsid w:val="00D741E7"/>
  </w:style>
  <w:style w:type="paragraph" w:customStyle="1" w:styleId="56F64BF3F1B84B5884E3BA945CBE5000">
    <w:name w:val="56F64BF3F1B84B5884E3BA945CBE5000"/>
    <w:rsid w:val="00D74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8b3d57ff-0d75-450e-839e-bb4e529c85dc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CE22A39CFA79CC418018B74D3A63B67A" ma:contentTypeVersion="18" ma:contentTypeDescription="Skapa nytt dokument med möjlighet att välja RK-mall" ma:contentTypeScope="" ma:versionID="bc1cfc1348477258831beb714c5492fb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454fd43f-998f-4261-8813-20fc0468c442" targetNamespace="http://schemas.microsoft.com/office/2006/metadata/properties" ma:root="true" ma:fieldsID="9784c1dbdbbbe2175073e1c0a3dc393b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454fd43f-998f-4261-8813-20fc0468c44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0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453e553-be95-48b8-a872-8493c5d433f6}" ma:internalName="TaxCatchAll" ma:showField="CatchAllData" ma:web="bf510d0c-38ec-49a6-a305-79ad237a2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3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5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3f-998f-4261-8813-20fc0468c44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2020-09-16T00:00:00</HeaderDate>
    <Office/>
    <Dnr>A2020/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Jämställdhetsministern samt ministern med ansvar för arbetet mot diskriminering och segregation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2020-09-16T00:00:00</HeaderDate>
    <Office/>
    <Dnr>A2020/</Dnr>
    <ParagrafNr/>
    <DocumentTitle/>
    <VisitingAddress/>
    <Extra1/>
    <Extra2/>
    <Extra3>Magnus Jacobsson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B8B4-0349-48F9-BC12-01CC43FECA98}"/>
</file>

<file path=customXml/itemProps2.xml><?xml version="1.0" encoding="utf-8"?>
<ds:datastoreItem xmlns:ds="http://schemas.openxmlformats.org/officeDocument/2006/customXml" ds:itemID="{04E50122-6BF1-4E3B-9B38-6332A0DC7148}"/>
</file>

<file path=customXml/itemProps3.xml><?xml version="1.0" encoding="utf-8"?>
<ds:datastoreItem xmlns:ds="http://schemas.openxmlformats.org/officeDocument/2006/customXml" ds:itemID="{A4CAED17-E9CE-406A-8085-B9A798BFDAA6}"/>
</file>

<file path=customXml/itemProps4.xml><?xml version="1.0" encoding="utf-8"?>
<ds:datastoreItem xmlns:ds="http://schemas.openxmlformats.org/officeDocument/2006/customXml" ds:itemID="{04E50122-6BF1-4E3B-9B38-6332A0DC7148}">
  <ds:schemaRefs>
    <ds:schemaRef ds:uri="http://purl.org/dc/dcmitype/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http://purl.org/dc/terms/"/>
    <ds:schemaRef ds:uri="http://schemas.openxmlformats.org/package/2006/metadata/core-properties"/>
    <ds:schemaRef ds:uri="454fd43f-998f-4261-8813-20fc0468c442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D32139-5562-41A3-8CFF-0A70814C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454fd43f-998f-4261-8813-20fc0468c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377E9E7-6B01-4E3A-9F58-BC3A2201E20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F377E9E7-6B01-4E3A-9F58-BC3A2201E209}"/>
</file>

<file path=customXml/itemProps8.xml><?xml version="1.0" encoding="utf-8"?>
<ds:datastoreItem xmlns:ds="http://schemas.openxmlformats.org/officeDocument/2006/customXml" ds:itemID="{209F82C8-6A46-45D8-92EE-B425159A71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554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2123 Magnus Jacobsson (KD) om Antisemitism i Malmö.docx</dc:title>
  <dc:subject/>
  <dc:creator>Maria Engvall</dc:creator>
  <cp:keywords/>
  <dc:description/>
  <cp:lastModifiedBy>Olga Isaakidou</cp:lastModifiedBy>
  <cp:revision>2</cp:revision>
  <dcterms:created xsi:type="dcterms:W3CDTF">2020-09-16T08:24:00Z</dcterms:created>
  <dcterms:modified xsi:type="dcterms:W3CDTF">2020-09-16T08:24:00Z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