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E1EFB" w:rsidP="00FE1EFB">
      <w:pPr>
        <w:pStyle w:val="Title"/>
      </w:pPr>
      <w:bookmarkStart w:id="0" w:name="Start"/>
      <w:bookmarkEnd w:id="0"/>
      <w:r>
        <w:t xml:space="preserve">Svar på fråga </w:t>
      </w:r>
      <w:r w:rsidRPr="00ED1F39">
        <w:t>2021/22:388</w:t>
      </w:r>
      <w:r>
        <w:t xml:space="preserve"> av </w:t>
      </w:r>
      <w:sdt>
        <w:sdtPr>
          <w:alias w:val="Frågeställare"/>
          <w:tag w:val="delete"/>
          <w:id w:val="-211816850"/>
          <w:placeholder>
            <w:docPart w:val="CADBA9A00B5843CE863D624D2EAEAF5E"/>
          </w:placeholder>
          <w:dataBinding w:xpath="/ns0:DocumentInfo[1]/ns0:BaseInfo[1]/ns0:Extra3[1]" w:storeItemID="{A214F23B-B364-427C-91C9-838CA044B3C3}" w:prefixMappings="xmlns:ns0='http://lp/documentinfo/RK' "/>
          <w:text/>
        </w:sdtPr>
        <w:sdtContent>
          <w:r>
            <w:t>Björn Söder</w:t>
          </w:r>
        </w:sdtContent>
      </w:sdt>
      <w:r>
        <w:t xml:space="preserve"> (</w:t>
      </w:r>
      <w:sdt>
        <w:sdtPr>
          <w:alias w:val="Parti"/>
          <w:tag w:val="Parti_delete"/>
          <w:id w:val="1620417071"/>
          <w:placeholder>
            <w:docPart w:val="2D959177223B463AB1C24A216698356E"/>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t xml:space="preserve">Riksrevisionens kritik mot regeringens bistånd till multilaterala organisationer samt fråga </w:t>
      </w:r>
      <w:r w:rsidRPr="00986BDB">
        <w:t xml:space="preserve">2021/22:415 </w:t>
      </w:r>
      <w:r>
        <w:t xml:space="preserve">av Magdalena Schröder </w:t>
      </w:r>
      <w:r w:rsidR="002961DC">
        <w:t xml:space="preserve">(M) </w:t>
      </w:r>
      <w:r w:rsidRPr="00986BDB">
        <w:t>Regeringens mål- och resultatstyrning av biståndet</w:t>
      </w:r>
    </w:p>
    <w:p w:rsidR="00FE1EFB" w:rsidP="00FE1EFB">
      <w:pPr>
        <w:pStyle w:val="BodyText"/>
      </w:pPr>
      <w:sdt>
        <w:sdtPr>
          <w:alias w:val="Frågeställare"/>
          <w:tag w:val="delete"/>
          <w:id w:val="-1635256365"/>
          <w:placeholder>
            <w:docPart w:val="7FC850423B5E47129B7B4DB882621F09"/>
          </w:placeholder>
          <w:dataBinding w:xpath="/ns0:DocumentInfo[1]/ns0:BaseInfo[1]/ns0:Extra3[1]" w:storeItemID="{A214F23B-B364-427C-91C9-838CA044B3C3}" w:prefixMappings="xmlns:ns0='http://lp/documentinfo/RK' "/>
          <w:text/>
        </w:sdtPr>
        <w:sdtContent>
          <w:r>
            <w:t>Björn Söder</w:t>
          </w:r>
        </w:sdtContent>
      </w:sdt>
      <w:r>
        <w:t xml:space="preserve"> har frågat mig vilka åtgärder jag avser vidta med anledning av den återupprepade kritiken från Riksrevisionen om regeringens bistånd till multilaterala organisationer. Magdalena Schröder har frågat mig vilka åtgärder jag kommer att vidta för att följa upp och säkerställa att den del av bistånd</w:t>
      </w:r>
      <w:r w:rsidR="00102B07">
        <w:t>et</w:t>
      </w:r>
      <w:r>
        <w:t xml:space="preserve"> regeringen betalar ut i form av kärnstöd leder till resultat och går att följa upp.</w:t>
      </w:r>
      <w:r w:rsidR="00F52F94">
        <w:t xml:space="preserve"> Jag besvarar frågorna samlat.</w:t>
      </w:r>
    </w:p>
    <w:p w:rsidR="00FE1EFB" w:rsidP="00FE1EFB">
      <w:pPr>
        <w:spacing w:after="200"/>
        <w:rPr>
          <w:rFonts w:cs="Calibri"/>
        </w:rPr>
      </w:pPr>
      <w:r>
        <w:rPr>
          <w:rFonts w:cs="Calibri"/>
        </w:rPr>
        <w:t xml:space="preserve">Jag vill inledningsvis understryka att internationella granskningar och bedömningar givit </w:t>
      </w:r>
      <w:r w:rsidRPr="00063E34">
        <w:rPr>
          <w:rFonts w:cs="Calibri"/>
        </w:rPr>
        <w:t xml:space="preserve">Sverige höga betyg </w:t>
      </w:r>
      <w:r w:rsidR="00D5526F">
        <w:rPr>
          <w:rFonts w:cs="Calibri"/>
        </w:rPr>
        <w:t>som</w:t>
      </w:r>
      <w:r w:rsidRPr="00063E34">
        <w:rPr>
          <w:rFonts w:cs="Calibri"/>
        </w:rPr>
        <w:t xml:space="preserve"> bistånd</w:t>
      </w:r>
      <w:r w:rsidR="00D5526F">
        <w:rPr>
          <w:rFonts w:cs="Calibri"/>
        </w:rPr>
        <w:t>spolitisk aktör</w:t>
      </w:r>
      <w:r>
        <w:rPr>
          <w:rFonts w:cs="Calibri"/>
        </w:rPr>
        <w:t xml:space="preserve">. </w:t>
      </w:r>
      <w:r w:rsidR="00BF1324">
        <w:rPr>
          <w:rFonts w:cs="Calibri"/>
        </w:rPr>
        <w:t xml:space="preserve">Ett exempel på detta är </w:t>
      </w:r>
      <w:r>
        <w:rPr>
          <w:rFonts w:cs="Calibri"/>
        </w:rPr>
        <w:t>OECD</w:t>
      </w:r>
      <w:r w:rsidR="00BF1324">
        <w:rPr>
          <w:rFonts w:cs="Calibri"/>
        </w:rPr>
        <w:t xml:space="preserve">:s </w:t>
      </w:r>
      <w:r>
        <w:rPr>
          <w:rFonts w:cs="Calibri"/>
        </w:rPr>
        <w:t>biståndskommittés (DAC) senaste utvärdering</w:t>
      </w:r>
      <w:r w:rsidR="00D5526F">
        <w:rPr>
          <w:rFonts w:cs="Calibri"/>
        </w:rPr>
        <w:t xml:space="preserve"> </w:t>
      </w:r>
      <w:r>
        <w:rPr>
          <w:rFonts w:cs="Calibri"/>
        </w:rPr>
        <w:t>av det svenska biståndet</w:t>
      </w:r>
      <w:r w:rsidR="00D5526F">
        <w:rPr>
          <w:rFonts w:cs="Calibri"/>
        </w:rPr>
        <w:t xml:space="preserve"> </w:t>
      </w:r>
      <w:r w:rsidR="005F7AE3">
        <w:rPr>
          <w:rFonts w:cs="Calibri"/>
        </w:rPr>
        <w:t xml:space="preserve">från </w:t>
      </w:r>
      <w:r w:rsidR="00D5526F">
        <w:rPr>
          <w:rFonts w:cs="Calibri"/>
        </w:rPr>
        <w:t>2019</w:t>
      </w:r>
      <w:r>
        <w:rPr>
          <w:rFonts w:cs="Calibri"/>
        </w:rPr>
        <w:t xml:space="preserve">. </w:t>
      </w:r>
    </w:p>
    <w:p w:rsidR="005F1A8A" w:rsidP="00FA6ED2">
      <w:pPr>
        <w:pStyle w:val="BodyText"/>
        <w:rPr>
          <w:rFonts w:cs="Calibri"/>
        </w:rPr>
      </w:pPr>
      <w:r w:rsidRPr="001242D5">
        <w:rPr>
          <w:rFonts w:cs="Calibri"/>
        </w:rPr>
        <w:t xml:space="preserve">Sveriges utvecklingssamarbete ska vara relevant och effektivt. </w:t>
      </w:r>
      <w:r w:rsidRPr="00FA6ED2" w:rsidR="00CB237A">
        <w:rPr>
          <w:rFonts w:cs="Calibri"/>
        </w:rPr>
        <w:t>Kärnstöd till multilaterala organisationer är</w:t>
      </w:r>
      <w:r>
        <w:rPr>
          <w:rFonts w:cs="Calibri"/>
        </w:rPr>
        <w:t xml:space="preserve"> enligt regeringen</w:t>
      </w:r>
      <w:r w:rsidRPr="00FA6ED2" w:rsidR="00CB237A">
        <w:rPr>
          <w:rFonts w:cs="Calibri"/>
        </w:rPr>
        <w:t xml:space="preserve"> ett centralt verktyg för att nå</w:t>
      </w:r>
      <w:r>
        <w:rPr>
          <w:rFonts w:cs="Calibri"/>
        </w:rPr>
        <w:t xml:space="preserve"> detta</w:t>
      </w:r>
      <w:r w:rsidRPr="00FA6ED2" w:rsidR="00CB237A">
        <w:rPr>
          <w:rFonts w:cs="Calibri"/>
        </w:rPr>
        <w:t xml:space="preserve">. </w:t>
      </w:r>
      <w:r w:rsidRPr="005F1A8A">
        <w:rPr>
          <w:rFonts w:cs="Calibri"/>
        </w:rPr>
        <w:t>Sverige är pådrivande för starka revisions- och kontrollfunktioner</w:t>
      </w:r>
      <w:r w:rsidR="00C1772D">
        <w:rPr>
          <w:rFonts w:cs="Calibri"/>
        </w:rPr>
        <w:t xml:space="preserve"> </w:t>
      </w:r>
      <w:r w:rsidR="00454CBD">
        <w:rPr>
          <w:rFonts w:cs="Calibri"/>
        </w:rPr>
        <w:t xml:space="preserve">i </w:t>
      </w:r>
      <w:r w:rsidR="00C1772D">
        <w:rPr>
          <w:rFonts w:cs="Calibri"/>
        </w:rPr>
        <w:t>organisationerna</w:t>
      </w:r>
      <w:r>
        <w:rPr>
          <w:rFonts w:cs="Calibri"/>
        </w:rPr>
        <w:t xml:space="preserve"> och </w:t>
      </w:r>
      <w:r w:rsidRPr="001242D5">
        <w:rPr>
          <w:rFonts w:cs="Calibri"/>
        </w:rPr>
        <w:t>ställer krav på uppföljning, utvärdering och resultatredovisning</w:t>
      </w:r>
      <w:r>
        <w:rPr>
          <w:rFonts w:cs="Calibri"/>
        </w:rPr>
        <w:t xml:space="preserve">. </w:t>
      </w:r>
      <w:r w:rsidR="00C1772D">
        <w:rPr>
          <w:rFonts w:cs="Calibri"/>
        </w:rPr>
        <w:t>Riksrevisionens rapport</w:t>
      </w:r>
      <w:r w:rsidRPr="00F92AFC" w:rsidR="00E12E95">
        <w:rPr>
          <w:rFonts w:cs="Calibri"/>
        </w:rPr>
        <w:t xml:space="preserve"> är ett viktigt bidrag för att ytterligare förbättra styrningen av svenskt </w:t>
      </w:r>
      <w:r w:rsidR="00E12E95">
        <w:rPr>
          <w:rFonts w:cs="Calibri"/>
        </w:rPr>
        <w:t>bistånd till multilaterala organisationer</w:t>
      </w:r>
      <w:r w:rsidR="00312774">
        <w:rPr>
          <w:rFonts w:cs="Calibri"/>
        </w:rPr>
        <w:t xml:space="preserve">. </w:t>
      </w:r>
    </w:p>
    <w:p w:rsidR="00065521" w:rsidRPr="00954E32" w:rsidP="00FA6ED2">
      <w:pPr>
        <w:pStyle w:val="BodyText"/>
      </w:pPr>
      <w:r>
        <w:t xml:space="preserve">Tidsperioden för </w:t>
      </w:r>
      <w:r w:rsidR="00C1772D">
        <w:t>granskningen</w:t>
      </w:r>
      <w:r>
        <w:t xml:space="preserve"> var 2017 till 2019. Sedan dess har Utrikesdepartementet</w:t>
      </w:r>
      <w:r w:rsidRPr="00FA6ED2">
        <w:t xml:space="preserve"> uppdatera</w:t>
      </w:r>
      <w:r w:rsidR="00392EE5">
        <w:t>t vägledningar</w:t>
      </w:r>
      <w:r w:rsidRPr="00FA6ED2">
        <w:t xml:space="preserve"> och</w:t>
      </w:r>
      <w:r w:rsidRPr="00381B17" w:rsidR="007249B8">
        <w:t xml:space="preserve"> </w:t>
      </w:r>
      <w:r w:rsidR="00392EE5">
        <w:t>utvecklat nya</w:t>
      </w:r>
      <w:r w:rsidRPr="00381B17" w:rsidR="007249B8">
        <w:t xml:space="preserve"> </w:t>
      </w:r>
      <w:r w:rsidRPr="00FA6ED2">
        <w:t>rutiner</w:t>
      </w:r>
      <w:r w:rsidR="00392EE5">
        <w:t>.</w:t>
      </w:r>
      <w:r w:rsidRPr="00FA6ED2">
        <w:t xml:space="preserve"> </w:t>
      </w:r>
      <w:r w:rsidR="00A1585D">
        <w:t>Dessutom</w:t>
      </w:r>
      <w:r w:rsidRPr="00FA6ED2">
        <w:t xml:space="preserve"> genomförs nu utbildningar i </w:t>
      </w:r>
      <w:r w:rsidRPr="00381B17" w:rsidR="007249B8">
        <w:t>riskanalys</w:t>
      </w:r>
      <w:r w:rsidRPr="00381B17" w:rsidR="00D5526F">
        <w:t xml:space="preserve"> </w:t>
      </w:r>
      <w:r w:rsidRPr="00FA6ED2">
        <w:t xml:space="preserve">regelmässigt, och det finns ett nytt it-system som bidrar till bättre uppföljning. </w:t>
      </w:r>
    </w:p>
    <w:p w:rsidR="00FE1EFB" w:rsidRPr="00DC7DFD" w:rsidP="00FE1EFB">
      <w:pPr>
        <w:spacing w:after="200"/>
        <w:rPr>
          <w:rFonts w:cs="Calibri"/>
        </w:rPr>
      </w:pPr>
      <w:r>
        <w:rPr>
          <w:rFonts w:cs="Calibri"/>
        </w:rPr>
        <w:t xml:space="preserve">Utrikesdepartement </w:t>
      </w:r>
      <w:r w:rsidRPr="00DC7DFD">
        <w:rPr>
          <w:rFonts w:cs="Calibri"/>
        </w:rPr>
        <w:t xml:space="preserve">har tillsatt en arbetsgrupp </w:t>
      </w:r>
      <w:r w:rsidRPr="00F92AFC">
        <w:rPr>
          <w:rFonts w:cs="Calibri"/>
        </w:rPr>
        <w:t xml:space="preserve">med uppgift att </w:t>
      </w:r>
      <w:r w:rsidRPr="00DC7DFD">
        <w:rPr>
          <w:rFonts w:cs="Calibri"/>
        </w:rPr>
        <w:t xml:space="preserve">studera rapportens rekommendationer </w:t>
      </w:r>
      <w:r>
        <w:rPr>
          <w:rFonts w:cs="Calibri"/>
        </w:rPr>
        <w:t xml:space="preserve">och </w:t>
      </w:r>
      <w:r w:rsidR="000030E9">
        <w:rPr>
          <w:rFonts w:cs="Calibri"/>
        </w:rPr>
        <w:t xml:space="preserve">föreslå </w:t>
      </w:r>
      <w:r w:rsidR="005A3A9D">
        <w:rPr>
          <w:rFonts w:cs="Calibri"/>
        </w:rPr>
        <w:t>de</w:t>
      </w:r>
      <w:r w:rsidRPr="00DC7DFD" w:rsidR="005A3A9D">
        <w:rPr>
          <w:rFonts w:cs="Calibri"/>
        </w:rPr>
        <w:t xml:space="preserve"> </w:t>
      </w:r>
      <w:r w:rsidRPr="00DC7DFD">
        <w:rPr>
          <w:rFonts w:cs="Calibri"/>
        </w:rPr>
        <w:t xml:space="preserve">åtgärder som </w:t>
      </w:r>
      <w:r>
        <w:rPr>
          <w:rFonts w:cs="Calibri"/>
        </w:rPr>
        <w:t xml:space="preserve">kan </w:t>
      </w:r>
      <w:r w:rsidRPr="00DC7DFD">
        <w:rPr>
          <w:rFonts w:cs="Calibri"/>
        </w:rPr>
        <w:t>behöv</w:t>
      </w:r>
      <w:r>
        <w:rPr>
          <w:rFonts w:cs="Calibri"/>
        </w:rPr>
        <w:t xml:space="preserve">a vidtas </w:t>
      </w:r>
      <w:r w:rsidRPr="00DC7DFD">
        <w:rPr>
          <w:rFonts w:cs="Calibri"/>
        </w:rPr>
        <w:t>för att ytterligare stärka styrningen</w:t>
      </w:r>
      <w:r>
        <w:rPr>
          <w:rFonts w:cs="Calibri"/>
        </w:rPr>
        <w:t xml:space="preserve"> och uppföljningen</w:t>
      </w:r>
      <w:r w:rsidRPr="00DC7DFD">
        <w:rPr>
          <w:rFonts w:cs="Calibri"/>
        </w:rPr>
        <w:t xml:space="preserve"> av</w:t>
      </w:r>
      <w:r>
        <w:rPr>
          <w:rFonts w:cs="Calibri"/>
        </w:rPr>
        <w:t xml:space="preserve"> det multilaterala biståndet</w:t>
      </w:r>
      <w:r w:rsidRPr="00DC7DFD">
        <w:rPr>
          <w:rFonts w:cs="Calibri"/>
        </w:rPr>
        <w:t>.</w:t>
      </w:r>
    </w:p>
    <w:p w:rsidR="00FE1EFB" w:rsidP="00FE1EFB">
      <w:pPr>
        <w:spacing w:after="200"/>
        <w:rPr>
          <w:rFonts w:cs="Calibri"/>
        </w:rPr>
      </w:pPr>
      <w:r w:rsidRPr="00DC7DFD">
        <w:rPr>
          <w:rFonts w:cs="Calibri"/>
        </w:rPr>
        <w:t>Regeringen kommer</w:t>
      </w:r>
      <w:r>
        <w:rPr>
          <w:rFonts w:cs="Calibri"/>
        </w:rPr>
        <w:t xml:space="preserve">, som svar på granskningen, att </w:t>
      </w:r>
      <w:r w:rsidRPr="00F70D9A">
        <w:rPr>
          <w:rFonts w:cs="Calibri"/>
        </w:rPr>
        <w:t>lämna en skrivelse till riksdagen</w:t>
      </w:r>
      <w:r>
        <w:rPr>
          <w:rFonts w:cs="Calibri"/>
        </w:rPr>
        <w:t xml:space="preserve"> som </w:t>
      </w:r>
      <w:r w:rsidRPr="00F70D9A">
        <w:rPr>
          <w:rFonts w:cs="Calibri"/>
        </w:rPr>
        <w:t>redovisa</w:t>
      </w:r>
      <w:r>
        <w:rPr>
          <w:rFonts w:cs="Calibri"/>
        </w:rPr>
        <w:t>r</w:t>
      </w:r>
      <w:r w:rsidRPr="00F70D9A">
        <w:rPr>
          <w:rFonts w:cs="Calibri"/>
        </w:rPr>
        <w:t xml:space="preserve"> vilka åtgärder Utrikesdepartementet har vidtagit eller avser att vidta. </w:t>
      </w:r>
      <w:r>
        <w:rPr>
          <w:rFonts w:cs="Calibri"/>
        </w:rPr>
        <w:t xml:space="preserve">Regeringen kommer dessutom under våren att lämna en skrivelse till riksdagen om resultat i </w:t>
      </w:r>
      <w:r w:rsidRPr="00252063">
        <w:rPr>
          <w:rFonts w:cs="Calibri"/>
        </w:rPr>
        <w:t>utvecklingssamarbetet och det humanitära biståndet genom multilaterala organisationer.</w:t>
      </w:r>
      <w:r w:rsidRPr="00F70D9A">
        <w:rPr>
          <w:rFonts w:cs="Calibri"/>
        </w:rPr>
        <w:t xml:space="preserve"> </w:t>
      </w:r>
    </w:p>
    <w:p w:rsidR="00F52F94" w:rsidP="00FE1EFB">
      <w:pPr>
        <w:pStyle w:val="BodyText"/>
      </w:pPr>
    </w:p>
    <w:p w:rsidR="00FE1EFB" w:rsidP="00FE1EFB">
      <w:pPr>
        <w:pStyle w:val="BodyText"/>
      </w:pPr>
      <w:r>
        <w:t>Stockholm den 8 december 2021</w:t>
      </w:r>
    </w:p>
    <w:p w:rsidR="00FE1EFB" w:rsidP="00FE1EFB">
      <w:pPr>
        <w:pStyle w:val="Brdtextutanavstnd"/>
      </w:pPr>
    </w:p>
    <w:p w:rsidR="00FE1EFB" w:rsidP="00FE1EFB">
      <w:pPr>
        <w:pStyle w:val="Brdtextutanavstnd"/>
      </w:pPr>
    </w:p>
    <w:p w:rsidR="00FE1EFB" w:rsidP="00FE1EFB">
      <w:pPr>
        <w:pStyle w:val="Brdtextutanavstnd"/>
      </w:pPr>
      <w:r>
        <w:t>Matilda Ernkrans</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8C5443">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454CBD"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8C5443">
      <w:tblPrEx>
        <w:tblW w:w="708" w:type="dxa"/>
        <w:jc w:val="right"/>
        <w:tblLayout w:type="fixed"/>
        <w:tblCellMar>
          <w:left w:w="0" w:type="dxa"/>
          <w:right w:w="0" w:type="dxa"/>
        </w:tblCellMar>
        <w:tblLook w:val="0600"/>
      </w:tblPrEx>
      <w:trPr>
        <w:trHeight w:val="850"/>
        <w:jc w:val="right"/>
      </w:trPr>
      <w:tc>
        <w:tcPr>
          <w:tcW w:w="708" w:type="dxa"/>
          <w:vAlign w:val="bottom"/>
        </w:tcPr>
        <w:p w:rsidR="00454CBD" w:rsidRPr="00347E11" w:rsidP="005606BC">
          <w:pPr>
            <w:pStyle w:val="Footer"/>
            <w:spacing w:line="276" w:lineRule="auto"/>
            <w:jc w:val="right"/>
          </w:pPr>
        </w:p>
      </w:tc>
    </w:tr>
  </w:tbl>
  <w:p w:rsidR="00454CBD"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454CBD"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454CBD" w:rsidRPr="00F53AEA" w:rsidP="00C26068">
          <w:pPr>
            <w:pStyle w:val="Footer"/>
            <w:spacing w:line="276" w:lineRule="auto"/>
          </w:pPr>
        </w:p>
      </w:tc>
      <w:tc>
        <w:tcPr>
          <w:tcW w:w="4451" w:type="dxa"/>
        </w:tcPr>
        <w:p w:rsidR="00454CBD" w:rsidRPr="00F53AEA" w:rsidP="00F53AEA">
          <w:pPr>
            <w:pStyle w:val="Footer"/>
            <w:spacing w:line="276" w:lineRule="auto"/>
          </w:pPr>
        </w:p>
      </w:tc>
    </w:tr>
  </w:tbl>
  <w:p w:rsidR="00454CBD"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54CBD" w:rsidRPr="007D73AB">
          <w:pPr>
            <w:pStyle w:val="Header"/>
          </w:pPr>
        </w:p>
      </w:tc>
      <w:tc>
        <w:tcPr>
          <w:tcW w:w="3170" w:type="dxa"/>
          <w:vAlign w:val="bottom"/>
        </w:tcPr>
        <w:p w:rsidR="00454CBD" w:rsidRPr="007D73AB" w:rsidP="00340DE0">
          <w:pPr>
            <w:pStyle w:val="Header"/>
          </w:pPr>
        </w:p>
      </w:tc>
      <w:tc>
        <w:tcPr>
          <w:tcW w:w="1134" w:type="dxa"/>
        </w:tcPr>
        <w:p w:rsidR="00454CBD" w:rsidP="008C5443">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54CB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54CBD" w:rsidRPr="00710A6C" w:rsidP="00EE3C0F">
          <w:pPr>
            <w:pStyle w:val="Header"/>
            <w:rPr>
              <w:b/>
            </w:rPr>
          </w:pPr>
        </w:p>
        <w:p w:rsidR="00454CBD" w:rsidP="00EE3C0F">
          <w:pPr>
            <w:pStyle w:val="Header"/>
          </w:pPr>
        </w:p>
        <w:p w:rsidR="00454CBD" w:rsidP="00EE3C0F">
          <w:pPr>
            <w:pStyle w:val="Header"/>
          </w:pPr>
        </w:p>
        <w:p w:rsidR="00454CBD" w:rsidP="00EE3C0F">
          <w:pPr>
            <w:pStyle w:val="Header"/>
          </w:pPr>
        </w:p>
        <w:sdt>
          <w:sdtPr>
            <w:alias w:val="Dnr"/>
            <w:tag w:val="ccRKShow_Dnr"/>
            <w:id w:val="-829283628"/>
            <w:placeholder>
              <w:docPart w:val="B5FA0C5D9A004DB1BACE8DD4D3D9B198"/>
            </w:placeholder>
            <w:dataBinding w:xpath="/ns0:DocumentInfo[1]/ns0:BaseInfo[1]/ns0:Dnr[1]" w:storeItemID="{A214F23B-B364-427C-91C9-838CA044B3C3}" w:prefixMappings="xmlns:ns0='http://lp/documentinfo/RK' "/>
            <w:text/>
          </w:sdtPr>
          <w:sdtContent>
            <w:p w:rsidR="00454CBD" w:rsidP="00EE3C0F">
              <w:pPr>
                <w:pStyle w:val="Header"/>
              </w:pPr>
              <w:r>
                <w:t>UD2021/</w:t>
              </w:r>
              <w:r w:rsidR="00F52F94">
                <w:t>1764</w:t>
              </w:r>
              <w:r w:rsidR="00B71D7F">
                <w:t>2</w:t>
              </w:r>
              <w:r w:rsidR="00B71D7F">
                <w:t xml:space="preserve"> /17645</w:t>
              </w:r>
            </w:p>
          </w:sdtContent>
        </w:sdt>
        <w:sdt>
          <w:sdtPr>
            <w:alias w:val="DocNumber"/>
            <w:tag w:val="DocNumber"/>
            <w:id w:val="1726028884"/>
            <w:placeholder>
              <w:docPart w:val="5CDD6CF342F14F77A19010411FC621FE"/>
            </w:placeholder>
            <w:showingPlcHdr/>
            <w:dataBinding w:xpath="/ns0:DocumentInfo[1]/ns0:BaseInfo[1]/ns0:DocNumber[1]" w:storeItemID="{A214F23B-B364-427C-91C9-838CA044B3C3}" w:prefixMappings="xmlns:ns0='http://lp/documentinfo/RK' "/>
            <w:text/>
          </w:sdtPr>
          <w:sdtContent>
            <w:p w:rsidR="00454CBD" w:rsidP="00EE3C0F">
              <w:pPr>
                <w:pStyle w:val="Header"/>
              </w:pPr>
              <w:r>
                <w:rPr>
                  <w:rStyle w:val="PlaceholderText"/>
                </w:rPr>
                <w:t xml:space="preserve"> </w:t>
              </w:r>
            </w:p>
          </w:sdtContent>
        </w:sdt>
        <w:p w:rsidR="00454CBD" w:rsidP="00EE3C0F">
          <w:pPr>
            <w:pStyle w:val="Header"/>
          </w:pPr>
        </w:p>
      </w:tc>
      <w:tc>
        <w:tcPr>
          <w:tcW w:w="1134" w:type="dxa"/>
        </w:tcPr>
        <w:p w:rsidR="00454CBD" w:rsidP="0094502D">
          <w:pPr>
            <w:pStyle w:val="Header"/>
          </w:pPr>
        </w:p>
        <w:p w:rsidR="00454CB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9E76097EA71489B81F7B8D022F093AF"/>
          </w:placeholder>
          <w:richText/>
        </w:sdtPr>
        <w:sdtEndPr>
          <w:rPr>
            <w:b w:val="0"/>
          </w:rPr>
        </w:sdtEndPr>
        <w:sdtContent>
          <w:tc>
            <w:tcPr>
              <w:tcW w:w="5534" w:type="dxa"/>
              <w:tcMar>
                <w:right w:w="1134" w:type="dxa"/>
              </w:tcMar>
            </w:tcPr>
            <w:p w:rsidR="00454CBD" w:rsidRPr="003B0ACA" w:rsidP="00340DE0">
              <w:pPr>
                <w:pStyle w:val="Header"/>
                <w:rPr>
                  <w:b/>
                </w:rPr>
              </w:pPr>
              <w:r w:rsidRPr="003B0ACA">
                <w:rPr>
                  <w:b/>
                </w:rPr>
                <w:t>Utrikesdepartementet</w:t>
              </w:r>
            </w:p>
            <w:p w:rsidR="00454CBD" w:rsidP="00340DE0">
              <w:pPr>
                <w:pStyle w:val="Header"/>
              </w:pPr>
              <w:r>
                <w:t>Statsrådet Ernkrans</w:t>
              </w:r>
            </w:p>
            <w:p w:rsidR="00454CBD" w:rsidP="00340DE0">
              <w:pPr>
                <w:pStyle w:val="Header"/>
              </w:pPr>
            </w:p>
            <w:p w:rsidR="00454CBD" w:rsidRPr="00340DE0" w:rsidP="00340DE0">
              <w:pPr>
                <w:pStyle w:val="Header"/>
              </w:pPr>
            </w:p>
          </w:tc>
        </w:sdtContent>
      </w:sdt>
      <w:tc>
        <w:tcPr>
          <w:tcW w:w="3170" w:type="dxa"/>
        </w:tcPr>
        <w:sdt>
          <w:sdtPr>
            <w:alias w:val="Recipient"/>
            <w:tag w:val="ccRKShow_Recipient"/>
            <w:id w:val="-28344517"/>
            <w:placeholder>
              <w:docPart w:val="76DDB850CEA6455D9BA030C3507A0FBB"/>
            </w:placeholder>
            <w:dataBinding w:xpath="/ns0:DocumentInfo[1]/ns0:BaseInfo[1]/ns0:Recipient[1]" w:storeItemID="{A214F23B-B364-427C-91C9-838CA044B3C3}" w:prefixMappings="xmlns:ns0='http://lp/documentinfo/RK' "/>
            <w:text w:multiLine="1"/>
          </w:sdtPr>
          <w:sdtContent>
            <w:p w:rsidR="00454CBD" w:rsidP="00547B89">
              <w:pPr>
                <w:pStyle w:val="Header"/>
              </w:pPr>
              <w:r>
                <w:t>Till riksdagen</w:t>
              </w:r>
              <w:r>
                <w:br/>
              </w:r>
              <w:r>
                <w:br/>
              </w:r>
            </w:p>
          </w:sdtContent>
        </w:sdt>
      </w:tc>
      <w:tc>
        <w:tcPr>
          <w:tcW w:w="1134" w:type="dxa"/>
        </w:tcPr>
        <w:p w:rsidR="00454CBD" w:rsidP="003E6020">
          <w:pPr>
            <w:pStyle w:val="Header"/>
          </w:pPr>
        </w:p>
      </w:tc>
    </w:tr>
  </w:tbl>
  <w:p w:rsidR="00454C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6051F60"/>
    <w:multiLevelType w:val="hybridMultilevel"/>
    <w:tmpl w:val="879E2BC6"/>
    <w:lvl w:ilvl="0">
      <w:start w:val="1"/>
      <w:numFmt w:val="bullet"/>
      <w:lvlText w:val="-"/>
      <w:lvlJc w:val="left"/>
      <w:pPr>
        <w:ind w:left="720" w:hanging="360"/>
      </w:pPr>
      <w:rPr>
        <w:rFonts w:ascii="Calibri" w:eastAsia="Times New Roman" w:hAnsi="Calibri" w:cs="Calibri"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A503F4C"/>
    <w:multiLevelType w:val="multilevel"/>
    <w:tmpl w:val="1A20A4CA"/>
    <w:numStyleLink w:val="RKPunktlista"/>
  </w:abstractNum>
  <w:abstractNum w:abstractNumId="13">
    <w:nsid w:val="0ED533F4"/>
    <w:multiLevelType w:val="multilevel"/>
    <w:tmpl w:val="1B563932"/>
    <w:numStyleLink w:val="RKNumreradlista"/>
  </w:abstractNum>
  <w:abstractNum w:abstractNumId="14">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1B5490"/>
    <w:multiLevelType w:val="multilevel"/>
    <w:tmpl w:val="1B563932"/>
    <w:numStyleLink w:val="RKNumreradlista"/>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2"/>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0424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FA0C5D9A004DB1BACE8DD4D3D9B198"/>
        <w:category>
          <w:name w:val="Allmänt"/>
          <w:gallery w:val="placeholder"/>
        </w:category>
        <w:types>
          <w:type w:val="bbPlcHdr"/>
        </w:types>
        <w:behaviors>
          <w:behavior w:val="content"/>
        </w:behaviors>
        <w:guid w:val="{072CDF90-1598-4DC6-B52D-353B3D207A4B}"/>
      </w:docPartPr>
      <w:docPartBody>
        <w:p w:rsidR="001369FE" w:rsidP="006F228D">
          <w:pPr>
            <w:pStyle w:val="B5FA0C5D9A004DB1BACE8DD4D3D9B198"/>
          </w:pPr>
          <w:r>
            <w:rPr>
              <w:rStyle w:val="PlaceholderText"/>
            </w:rPr>
            <w:t xml:space="preserve"> </w:t>
          </w:r>
        </w:p>
      </w:docPartBody>
    </w:docPart>
    <w:docPart>
      <w:docPartPr>
        <w:name w:val="5CDD6CF342F14F77A19010411FC621FE"/>
        <w:category>
          <w:name w:val="Allmänt"/>
          <w:gallery w:val="placeholder"/>
        </w:category>
        <w:types>
          <w:type w:val="bbPlcHdr"/>
        </w:types>
        <w:behaviors>
          <w:behavior w:val="content"/>
        </w:behaviors>
        <w:guid w:val="{F00DD93D-5734-46AA-A264-289D48464197}"/>
      </w:docPartPr>
      <w:docPartBody>
        <w:p w:rsidR="001369FE" w:rsidP="006F228D">
          <w:pPr>
            <w:pStyle w:val="5CDD6CF342F14F77A19010411FC621FE1"/>
          </w:pPr>
          <w:r>
            <w:rPr>
              <w:rStyle w:val="PlaceholderText"/>
            </w:rPr>
            <w:t xml:space="preserve"> </w:t>
          </w:r>
        </w:p>
      </w:docPartBody>
    </w:docPart>
    <w:docPart>
      <w:docPartPr>
        <w:name w:val="E9E76097EA71489B81F7B8D022F093AF"/>
        <w:category>
          <w:name w:val="Allmänt"/>
          <w:gallery w:val="placeholder"/>
        </w:category>
        <w:types>
          <w:type w:val="bbPlcHdr"/>
        </w:types>
        <w:behaviors>
          <w:behavior w:val="content"/>
        </w:behaviors>
        <w:guid w:val="{79AC430B-8D4A-44E8-B062-E8F4AC8B6E5F}"/>
      </w:docPartPr>
      <w:docPartBody>
        <w:p w:rsidR="001369FE" w:rsidP="006F228D">
          <w:pPr>
            <w:pStyle w:val="E9E76097EA71489B81F7B8D022F093AF1"/>
          </w:pPr>
          <w:r>
            <w:rPr>
              <w:rStyle w:val="PlaceholderText"/>
            </w:rPr>
            <w:t xml:space="preserve"> </w:t>
          </w:r>
        </w:p>
      </w:docPartBody>
    </w:docPart>
    <w:docPart>
      <w:docPartPr>
        <w:name w:val="76DDB850CEA6455D9BA030C3507A0FBB"/>
        <w:category>
          <w:name w:val="Allmänt"/>
          <w:gallery w:val="placeholder"/>
        </w:category>
        <w:types>
          <w:type w:val="bbPlcHdr"/>
        </w:types>
        <w:behaviors>
          <w:behavior w:val="content"/>
        </w:behaviors>
        <w:guid w:val="{C5F49044-7506-433F-8CCD-FAE75FFEF2DE}"/>
      </w:docPartPr>
      <w:docPartBody>
        <w:p w:rsidR="001369FE" w:rsidP="006F228D">
          <w:pPr>
            <w:pStyle w:val="76DDB850CEA6455D9BA030C3507A0FBB"/>
          </w:pPr>
          <w:r>
            <w:rPr>
              <w:rStyle w:val="PlaceholderText"/>
            </w:rPr>
            <w:t xml:space="preserve"> </w:t>
          </w:r>
        </w:p>
      </w:docPartBody>
    </w:docPart>
    <w:docPart>
      <w:docPartPr>
        <w:name w:val="CADBA9A00B5843CE863D624D2EAEAF5E"/>
        <w:category>
          <w:name w:val="Allmänt"/>
          <w:gallery w:val="placeholder"/>
        </w:category>
        <w:types>
          <w:type w:val="bbPlcHdr"/>
        </w:types>
        <w:behaviors>
          <w:behavior w:val="content"/>
        </w:behaviors>
        <w:guid w:val="{6BD00EF0-B4B8-4EB2-BE11-496019378DD7}"/>
      </w:docPartPr>
      <w:docPartBody>
        <w:p w:rsidR="00057211" w:rsidP="00522D92">
          <w:pPr>
            <w:pStyle w:val="CADBA9A00B5843CE863D624D2EAEAF5E"/>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2D959177223B463AB1C24A216698356E"/>
        <w:category>
          <w:name w:val="Allmänt"/>
          <w:gallery w:val="placeholder"/>
        </w:category>
        <w:types>
          <w:type w:val="bbPlcHdr"/>
        </w:types>
        <w:behaviors>
          <w:behavior w:val="content"/>
        </w:behaviors>
        <w:guid w:val="{1F354E4C-7EDA-4BF8-8410-BF9488A49A56}"/>
      </w:docPartPr>
      <w:docPartBody>
        <w:p w:rsidR="00057211" w:rsidP="00522D92">
          <w:pPr>
            <w:pStyle w:val="2D959177223B463AB1C24A216698356E"/>
          </w:pPr>
          <w:r>
            <w:t xml:space="preserve"> </w:t>
          </w:r>
          <w:r>
            <w:rPr>
              <w:rStyle w:val="PlaceholderText"/>
            </w:rPr>
            <w:t>Välj ett parti.</w:t>
          </w:r>
        </w:p>
      </w:docPartBody>
    </w:docPart>
    <w:docPart>
      <w:docPartPr>
        <w:name w:val="7FC850423B5E47129B7B4DB882621F09"/>
        <w:category>
          <w:name w:val="Allmänt"/>
          <w:gallery w:val="placeholder"/>
        </w:category>
        <w:types>
          <w:type w:val="bbPlcHdr"/>
        </w:types>
        <w:behaviors>
          <w:behavior w:val="content"/>
        </w:behaviors>
        <w:guid w:val="{A955095A-0604-4A9B-9705-74043D8E781C}"/>
      </w:docPartPr>
      <w:docPartBody>
        <w:p w:rsidR="00057211" w:rsidP="00522D92">
          <w:pPr>
            <w:pStyle w:val="7FC850423B5E47129B7B4DB882621F09"/>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997D0922EF40B182D15A87B19CAF62">
    <w:name w:val="4A997D0922EF40B182D15A87B19CAF62"/>
    <w:rsid w:val="006F228D"/>
  </w:style>
  <w:style w:type="character" w:styleId="PlaceholderText">
    <w:name w:val="Placeholder Text"/>
    <w:basedOn w:val="DefaultParagraphFont"/>
    <w:uiPriority w:val="99"/>
    <w:semiHidden/>
    <w:rsid w:val="00522D92"/>
    <w:rPr>
      <w:noProof w:val="0"/>
      <w:color w:val="808080"/>
    </w:rPr>
  </w:style>
  <w:style w:type="paragraph" w:customStyle="1" w:styleId="2AC50D974C344231966E3DCBAF7C094E">
    <w:name w:val="2AC50D974C344231966E3DCBAF7C094E"/>
    <w:rsid w:val="006F228D"/>
  </w:style>
  <w:style w:type="paragraph" w:customStyle="1" w:styleId="E48814A1E6674D11B56E037C24B39662">
    <w:name w:val="E48814A1E6674D11B56E037C24B39662"/>
    <w:rsid w:val="006F228D"/>
  </w:style>
  <w:style w:type="paragraph" w:customStyle="1" w:styleId="7CDD9CCBF44B4B1B907691D5DF4FA88B">
    <w:name w:val="7CDD9CCBF44B4B1B907691D5DF4FA88B"/>
    <w:rsid w:val="006F228D"/>
  </w:style>
  <w:style w:type="paragraph" w:customStyle="1" w:styleId="B5FA0C5D9A004DB1BACE8DD4D3D9B198">
    <w:name w:val="B5FA0C5D9A004DB1BACE8DD4D3D9B198"/>
    <w:rsid w:val="006F228D"/>
  </w:style>
  <w:style w:type="paragraph" w:customStyle="1" w:styleId="5CDD6CF342F14F77A19010411FC621FE">
    <w:name w:val="5CDD6CF342F14F77A19010411FC621FE"/>
    <w:rsid w:val="006F228D"/>
  </w:style>
  <w:style w:type="paragraph" w:customStyle="1" w:styleId="304887155A6846CCB29FBA1558EBDC60">
    <w:name w:val="304887155A6846CCB29FBA1558EBDC60"/>
    <w:rsid w:val="006F228D"/>
  </w:style>
  <w:style w:type="paragraph" w:customStyle="1" w:styleId="C0BBCC4991794449AA29E43B8FBF656B">
    <w:name w:val="C0BBCC4991794449AA29E43B8FBF656B"/>
    <w:rsid w:val="006F228D"/>
  </w:style>
  <w:style w:type="paragraph" w:customStyle="1" w:styleId="036B52A8BC2F4B1FA3FB5E00049BB0A0">
    <w:name w:val="036B52A8BC2F4B1FA3FB5E00049BB0A0"/>
    <w:rsid w:val="006F228D"/>
  </w:style>
  <w:style w:type="paragraph" w:customStyle="1" w:styleId="E9E76097EA71489B81F7B8D022F093AF">
    <w:name w:val="E9E76097EA71489B81F7B8D022F093AF"/>
    <w:rsid w:val="006F228D"/>
  </w:style>
  <w:style w:type="paragraph" w:customStyle="1" w:styleId="76DDB850CEA6455D9BA030C3507A0FBB">
    <w:name w:val="76DDB850CEA6455D9BA030C3507A0FBB"/>
    <w:rsid w:val="006F228D"/>
  </w:style>
  <w:style w:type="paragraph" w:customStyle="1" w:styleId="5CDD6CF342F14F77A19010411FC621FE1">
    <w:name w:val="5CDD6CF342F14F77A19010411FC621FE1"/>
    <w:rsid w:val="006F228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9E76097EA71489B81F7B8D022F093AF1">
    <w:name w:val="E9E76097EA71489B81F7B8D022F093AF1"/>
    <w:rsid w:val="006F228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B20BEE5269C425AB5EC65C780B173FF">
    <w:name w:val="FB20BEE5269C425AB5EC65C780B173FF"/>
    <w:rsid w:val="006F228D"/>
  </w:style>
  <w:style w:type="paragraph" w:customStyle="1" w:styleId="858347DB04A242489E9B962B783D5B33">
    <w:name w:val="858347DB04A242489E9B962B783D5B33"/>
    <w:rsid w:val="006F228D"/>
  </w:style>
  <w:style w:type="paragraph" w:customStyle="1" w:styleId="508B4447DEA64CC7A166468A72C80895">
    <w:name w:val="508B4447DEA64CC7A166468A72C80895"/>
    <w:rsid w:val="006F228D"/>
  </w:style>
  <w:style w:type="paragraph" w:customStyle="1" w:styleId="936449F109624403A3B9CC0951FBC944">
    <w:name w:val="936449F109624403A3B9CC0951FBC944"/>
    <w:rsid w:val="006F228D"/>
  </w:style>
  <w:style w:type="paragraph" w:customStyle="1" w:styleId="FC9B8082C4EC4B129B258A543832D464">
    <w:name w:val="FC9B8082C4EC4B129B258A543832D464"/>
    <w:rsid w:val="001369FE"/>
  </w:style>
  <w:style w:type="paragraph" w:customStyle="1" w:styleId="3A0351A3C4034725AA31B275B9539326">
    <w:name w:val="3A0351A3C4034725AA31B275B9539326"/>
    <w:rsid w:val="001369FE"/>
  </w:style>
  <w:style w:type="paragraph" w:customStyle="1" w:styleId="A43649FD71F74C8BA05EB7B3C3848746">
    <w:name w:val="A43649FD71F74C8BA05EB7B3C3848746"/>
    <w:rsid w:val="001369FE"/>
  </w:style>
  <w:style w:type="paragraph" w:customStyle="1" w:styleId="CADBA9A00B5843CE863D624D2EAEAF5E">
    <w:name w:val="CADBA9A00B5843CE863D624D2EAEAF5E"/>
    <w:rsid w:val="00522D92"/>
  </w:style>
  <w:style w:type="paragraph" w:customStyle="1" w:styleId="2D959177223B463AB1C24A216698356E">
    <w:name w:val="2D959177223B463AB1C24A216698356E"/>
    <w:rsid w:val="00522D92"/>
  </w:style>
  <w:style w:type="paragraph" w:customStyle="1" w:styleId="7FC850423B5E47129B7B4DB882621F09">
    <w:name w:val="7FC850423B5E47129B7B4DB882621F09"/>
    <w:rsid w:val="00522D92"/>
  </w:style>
  <w:style w:type="paragraph" w:customStyle="1" w:styleId="FC6CC7F340104C028039766343C33F8C">
    <w:name w:val="FC6CC7F340104C028039766343C33F8C"/>
    <w:rsid w:val="00522D9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cd25bd07-b191-4a6c-8225-c94b4059b6a3</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Biståndsminister</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2021-11-01T00:00:00</HeaderDate>
    <Office/>
    <Dnr>UD2021/17642 /17645</Dnr>
    <ParagrafNr/>
    <DocumentTitle/>
    <VisitingAddress/>
    <Extra1/>
    <Extra2/>
    <Extra3>Björn Söder</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271DBD0E-3701-46E6-9DB7-7016DDB2B65E}"/>
</file>

<file path=customXml/itemProps2.xml><?xml version="1.0" encoding="utf-8"?>
<ds:datastoreItem xmlns:ds="http://schemas.openxmlformats.org/officeDocument/2006/customXml" ds:itemID="{A061DBC4-7FFC-4D33-9EBE-D3FE390A476F}"/>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D9E459A5-D1A0-4CB2-AF60-4CAF74D3DE43}"/>
</file>

<file path=customXml/itemProps5.xml><?xml version="1.0" encoding="utf-8"?>
<ds:datastoreItem xmlns:ds="http://schemas.openxmlformats.org/officeDocument/2006/customXml" ds:itemID="{A214F23B-B364-427C-91C9-838CA044B3C3}"/>
</file>

<file path=docProps/app.xml><?xml version="1.0" encoding="utf-8"?>
<Properties xmlns="http://schemas.openxmlformats.org/officeDocument/2006/extended-properties" xmlns:vt="http://schemas.openxmlformats.org/officeDocument/2006/docPropsVTypes">
  <Template>RK Basmall</Template>
  <TotalTime>0</TotalTime>
  <Pages>2</Pages>
  <Words>360</Words>
  <Characters>1909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388 och 415.docx</dc:title>
  <cp:revision>2</cp:revision>
  <cp:lastPrinted>2021-12-06T09:16:00Z</cp:lastPrinted>
  <dcterms:created xsi:type="dcterms:W3CDTF">2021-12-08T08:38:00Z</dcterms:created>
  <dcterms:modified xsi:type="dcterms:W3CDTF">2021-12-08T08:38:00Z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32847708-0bf1-4163-94b4-13fada401515</vt:lpwstr>
  </property>
</Properties>
</file>