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20E5" w14:textId="77777777" w:rsidR="00840440" w:rsidRDefault="00840440" w:rsidP="00DA0661">
      <w:pPr>
        <w:pStyle w:val="Rubrik"/>
      </w:pPr>
      <w:bookmarkStart w:id="0" w:name="Start"/>
      <w:bookmarkEnd w:id="0"/>
      <w:r>
        <w:t xml:space="preserve">Svar på fråga 2018/19:743 av </w:t>
      </w:r>
      <w:sdt>
        <w:sdtPr>
          <w:alias w:val="Frågeställare"/>
          <w:tag w:val="delete"/>
          <w:id w:val="-211816850"/>
          <w:placeholder>
            <w:docPart w:val="C0ADD5D9A61E4E71BAEF39F490A328F8"/>
          </w:placeholder>
          <w:dataBinding w:prefixMappings="xmlns:ns0='http://lp/documentinfo/RK' " w:xpath="/ns0:DocumentInfo[1]/ns0:BaseInfo[1]/ns0:Extra3[1]" w:storeItemID="{A2FD04B4-55D9-4268-8163-C34BA41472C4}"/>
          <w:text/>
        </w:sdtPr>
        <w:sdtEndPr/>
        <w:sdtContent>
          <w:r>
            <w:t>Lars Beckman</w:t>
          </w:r>
        </w:sdtContent>
      </w:sdt>
      <w:r>
        <w:t xml:space="preserve"> (</w:t>
      </w:r>
      <w:sdt>
        <w:sdtPr>
          <w:alias w:val="Parti"/>
          <w:tag w:val="Parti_delete"/>
          <w:id w:val="1620417071"/>
          <w:placeholder>
            <w:docPart w:val="5929B4EFBF494F7994EE44F15CED0C8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00843EED">
        <w:t>Kompensation till flygresenärer</w:t>
      </w:r>
    </w:p>
    <w:p w14:paraId="6E94B9CB" w14:textId="62B5A8FB" w:rsidR="00840440" w:rsidRDefault="00943929" w:rsidP="002749F7">
      <w:pPr>
        <w:pStyle w:val="Brdtext"/>
      </w:pPr>
      <w:sdt>
        <w:sdtPr>
          <w:alias w:val="Frågeställare"/>
          <w:tag w:val="delete"/>
          <w:id w:val="-1635256365"/>
          <w:placeholder>
            <w:docPart w:val="64F519F4388D40B782B87815A6C04EC9"/>
          </w:placeholder>
          <w:dataBinding w:prefixMappings="xmlns:ns0='http://lp/documentinfo/RK' " w:xpath="/ns0:DocumentInfo[1]/ns0:BaseInfo[1]/ns0:Extra3[1]" w:storeItemID="{A2FD04B4-55D9-4268-8163-C34BA41472C4}"/>
          <w:text/>
        </w:sdtPr>
        <w:sdtEndPr/>
        <w:sdtContent>
          <w:r w:rsidR="00840440">
            <w:t>Lars Beckman</w:t>
          </w:r>
        </w:sdtContent>
      </w:sdt>
      <w:r w:rsidR="00840440">
        <w:t xml:space="preserve"> har frågat mig om jag delar uppfattningen att SAS AB inte ska följa Allmänna reklamationsnämndens rekommendationer</w:t>
      </w:r>
      <w:r w:rsidR="00941255">
        <w:t>,</w:t>
      </w:r>
      <w:r w:rsidR="00840440">
        <w:t xml:space="preserve"> och om jag inte delar denna uppfattning – om jag avser att vidta några åtgärder för a</w:t>
      </w:r>
      <w:r w:rsidR="00941255">
        <w:t>tt säkerställa att alla statliga</w:t>
      </w:r>
      <w:r w:rsidR="00840440">
        <w:t xml:space="preserve"> och delvis statlig</w:t>
      </w:r>
      <w:r w:rsidR="00941255">
        <w:t>a</w:t>
      </w:r>
      <w:bookmarkStart w:id="1" w:name="_GoBack"/>
      <w:bookmarkEnd w:id="1"/>
      <w:r w:rsidR="00840440">
        <w:t xml:space="preserve"> bolag följer Allmänna reklamationsnämndens beslut. </w:t>
      </w:r>
    </w:p>
    <w:p w14:paraId="5AA8A152" w14:textId="77777777" w:rsidR="00B728A6" w:rsidRDefault="00B728A6" w:rsidP="00266D3B">
      <w:pPr>
        <w:pStyle w:val="Brdtext"/>
      </w:pPr>
      <w:r>
        <w:t>SAS AB och övriga bolag med statligt ägande lyder under samma lagar som privatägda bolag, till exempel aktiebolagslagen. I aktiebolagslagen finns en uppdelning av ansvar mellan ägare, styrelse och ledning. Det är bolagets styrelse och ledning som ansvarar för bolagets organisation och förvaltningen av dess angelägenheter, samt den löpande förvaltningen av bolagets operativa verksamhet. Hantering av kompensation till flygresenärer är en operativ fråga för SAS AB:s ledning och styrelse att hantera och är således inte en ägarfråga.</w:t>
      </w:r>
      <w:r w:rsidR="00266D3B">
        <w:t xml:space="preserve"> </w:t>
      </w:r>
      <w:r w:rsidR="00266D3B" w:rsidRPr="00266D3B">
        <w:t xml:space="preserve">Jag utgår ifrån att bolaget följer </w:t>
      </w:r>
      <w:r w:rsidR="00266D3B">
        <w:t xml:space="preserve">gällande </w:t>
      </w:r>
      <w:r w:rsidR="00266D3B" w:rsidRPr="00266D3B">
        <w:t>lagar och regler</w:t>
      </w:r>
      <w:r w:rsidR="00266D3B">
        <w:t xml:space="preserve"> om kompensation till flygresenärer. </w:t>
      </w:r>
    </w:p>
    <w:p w14:paraId="1241BB4E" w14:textId="58B29FC5" w:rsidR="00840440" w:rsidRDefault="00840440" w:rsidP="006A12F1">
      <w:pPr>
        <w:pStyle w:val="Brdtext"/>
      </w:pPr>
      <w:r>
        <w:t xml:space="preserve">Stockholm den </w:t>
      </w:r>
      <w:sdt>
        <w:sdtPr>
          <w:id w:val="-1225218591"/>
          <w:placeholder>
            <w:docPart w:val="093EC185C39044339CF5B6D7567CF541"/>
          </w:placeholder>
          <w:dataBinding w:prefixMappings="xmlns:ns0='http://lp/documentinfo/RK' " w:xpath="/ns0:DocumentInfo[1]/ns0:BaseInfo[1]/ns0:HeaderDate[1]" w:storeItemID="{A2FD04B4-55D9-4268-8163-C34BA41472C4}"/>
          <w:date w:fullDate="2019-06-18T00:00:00Z">
            <w:dateFormat w:val="d MMMM yyyy"/>
            <w:lid w:val="sv-SE"/>
            <w:storeMappedDataAs w:val="dateTime"/>
            <w:calendar w:val="gregorian"/>
          </w:date>
        </w:sdtPr>
        <w:sdtEndPr/>
        <w:sdtContent>
          <w:r>
            <w:t>1</w:t>
          </w:r>
          <w:r w:rsidR="00B728A6">
            <w:t>8</w:t>
          </w:r>
          <w:r>
            <w:t xml:space="preserve"> juni 2019</w:t>
          </w:r>
        </w:sdtContent>
      </w:sdt>
    </w:p>
    <w:p w14:paraId="75FCC95B" w14:textId="11710F40" w:rsidR="00840440" w:rsidRDefault="00840440" w:rsidP="004E7A8F">
      <w:pPr>
        <w:pStyle w:val="Brdtextutanavstnd"/>
      </w:pPr>
    </w:p>
    <w:p w14:paraId="3962BEA0" w14:textId="77777777" w:rsidR="00CE6589" w:rsidRDefault="00CE6589" w:rsidP="004E7A8F">
      <w:pPr>
        <w:pStyle w:val="Brdtextutanavstnd"/>
      </w:pPr>
    </w:p>
    <w:p w14:paraId="7DC5AF00" w14:textId="77777777" w:rsidR="00840440" w:rsidRDefault="00840440" w:rsidP="004E7A8F">
      <w:pPr>
        <w:pStyle w:val="Brdtextutanavstnd"/>
      </w:pPr>
    </w:p>
    <w:sdt>
      <w:sdtPr>
        <w:alias w:val="Klicka på listpilen"/>
        <w:tag w:val="run-loadAllMinistersFromDep_delete"/>
        <w:id w:val="-122627287"/>
        <w:placeholder>
          <w:docPart w:val="AB181B7643484FFB9F747865FFD0B8D1"/>
        </w:placeholder>
        <w:dataBinding w:prefixMappings="xmlns:ns0='http://lp/documentinfo/RK' " w:xpath="/ns0:DocumentInfo[1]/ns0:BaseInfo[1]/ns0:TopSender[1]" w:storeItemID="{A2FD04B4-55D9-4268-8163-C34BA41472C4}"/>
        <w:comboBox w:lastValue="Näringsministern">
          <w:listItem w:displayText="Ibrahim Baylan" w:value="Näringsministern"/>
          <w:listItem w:displayText="Jennie Nilsson" w:value="Landsbygdsministern"/>
          <w:listItem w:displayText="Anders Ygeman" w:value="Energi- och digitaliseringsministern"/>
          <w:listItem w:displayText="Tomas Eneroth" w:value="Infrastrukturministern"/>
        </w:comboBox>
      </w:sdtPr>
      <w:sdtEndPr/>
      <w:sdtContent>
        <w:p w14:paraId="23D79873" w14:textId="77777777" w:rsidR="00840440" w:rsidRDefault="00840440" w:rsidP="00422A41">
          <w:pPr>
            <w:pStyle w:val="Brdtext"/>
          </w:pPr>
          <w:r>
            <w:t>Ibrahim Baylan</w:t>
          </w:r>
        </w:p>
      </w:sdtContent>
    </w:sdt>
    <w:p w14:paraId="21003A96" w14:textId="77777777" w:rsidR="00840440" w:rsidRPr="00DB48AB" w:rsidRDefault="00840440" w:rsidP="00DB48AB">
      <w:pPr>
        <w:pStyle w:val="Brdtext"/>
      </w:pPr>
    </w:p>
    <w:sectPr w:rsidR="00840440"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5572" w14:textId="77777777" w:rsidR="00840440" w:rsidRDefault="00840440" w:rsidP="00A87A54">
      <w:pPr>
        <w:spacing w:after="0" w:line="240" w:lineRule="auto"/>
      </w:pPr>
      <w:r>
        <w:separator/>
      </w:r>
    </w:p>
  </w:endnote>
  <w:endnote w:type="continuationSeparator" w:id="0">
    <w:p w14:paraId="627AE424" w14:textId="77777777" w:rsidR="00840440" w:rsidRDefault="0084044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D74B69B" w14:textId="77777777" w:rsidTr="006A26EC">
      <w:trPr>
        <w:trHeight w:val="227"/>
        <w:jc w:val="right"/>
      </w:trPr>
      <w:tc>
        <w:tcPr>
          <w:tcW w:w="708" w:type="dxa"/>
          <w:vAlign w:val="bottom"/>
        </w:tcPr>
        <w:p w14:paraId="524DCB15" w14:textId="103949B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E658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21197">
            <w:rPr>
              <w:rStyle w:val="Sidnummer"/>
              <w:noProof/>
            </w:rPr>
            <w:t>1</w:t>
          </w:r>
          <w:r>
            <w:rPr>
              <w:rStyle w:val="Sidnummer"/>
            </w:rPr>
            <w:fldChar w:fldCharType="end"/>
          </w:r>
          <w:r>
            <w:rPr>
              <w:rStyle w:val="Sidnummer"/>
            </w:rPr>
            <w:t>)</w:t>
          </w:r>
        </w:p>
      </w:tc>
    </w:tr>
    <w:tr w:rsidR="005606BC" w:rsidRPr="00347E11" w14:paraId="4FC34293" w14:textId="77777777" w:rsidTr="006A26EC">
      <w:trPr>
        <w:trHeight w:val="850"/>
        <w:jc w:val="right"/>
      </w:trPr>
      <w:tc>
        <w:tcPr>
          <w:tcW w:w="708" w:type="dxa"/>
          <w:vAlign w:val="bottom"/>
        </w:tcPr>
        <w:p w14:paraId="518E00D8" w14:textId="77777777" w:rsidR="005606BC" w:rsidRPr="00347E11" w:rsidRDefault="005606BC" w:rsidP="005606BC">
          <w:pPr>
            <w:pStyle w:val="Sidfot"/>
            <w:spacing w:line="276" w:lineRule="auto"/>
            <w:jc w:val="right"/>
          </w:pPr>
        </w:p>
      </w:tc>
    </w:tr>
  </w:tbl>
  <w:p w14:paraId="10DDCEA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2AEDAB1" w14:textId="77777777" w:rsidTr="001F4302">
      <w:trPr>
        <w:trHeight w:val="510"/>
      </w:trPr>
      <w:tc>
        <w:tcPr>
          <w:tcW w:w="8525" w:type="dxa"/>
          <w:gridSpan w:val="2"/>
          <w:vAlign w:val="bottom"/>
        </w:tcPr>
        <w:p w14:paraId="7819D936" w14:textId="77777777" w:rsidR="00347E11" w:rsidRPr="00347E11" w:rsidRDefault="00347E11" w:rsidP="00347E11">
          <w:pPr>
            <w:pStyle w:val="Sidfot"/>
            <w:rPr>
              <w:sz w:val="8"/>
            </w:rPr>
          </w:pPr>
        </w:p>
      </w:tc>
    </w:tr>
    <w:tr w:rsidR="00093408" w:rsidRPr="00EE3C0F" w14:paraId="35D48486" w14:textId="77777777" w:rsidTr="00C26068">
      <w:trPr>
        <w:trHeight w:val="227"/>
      </w:trPr>
      <w:tc>
        <w:tcPr>
          <w:tcW w:w="4074" w:type="dxa"/>
        </w:tcPr>
        <w:p w14:paraId="59086555" w14:textId="77777777" w:rsidR="00347E11" w:rsidRPr="00F53AEA" w:rsidRDefault="00347E11" w:rsidP="00C26068">
          <w:pPr>
            <w:pStyle w:val="Sidfot"/>
            <w:spacing w:line="276" w:lineRule="auto"/>
          </w:pPr>
        </w:p>
      </w:tc>
      <w:tc>
        <w:tcPr>
          <w:tcW w:w="4451" w:type="dxa"/>
        </w:tcPr>
        <w:p w14:paraId="32244E17" w14:textId="77777777" w:rsidR="00093408" w:rsidRPr="00F53AEA" w:rsidRDefault="00093408" w:rsidP="00F53AEA">
          <w:pPr>
            <w:pStyle w:val="Sidfot"/>
            <w:spacing w:line="276" w:lineRule="auto"/>
          </w:pPr>
        </w:p>
      </w:tc>
    </w:tr>
  </w:tbl>
  <w:p w14:paraId="34ECDD0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13B4" w14:textId="77777777" w:rsidR="00840440" w:rsidRDefault="00840440" w:rsidP="00A87A54">
      <w:pPr>
        <w:spacing w:after="0" w:line="240" w:lineRule="auto"/>
      </w:pPr>
      <w:r>
        <w:separator/>
      </w:r>
    </w:p>
  </w:footnote>
  <w:footnote w:type="continuationSeparator" w:id="0">
    <w:p w14:paraId="6FF88EF6" w14:textId="77777777" w:rsidR="00840440" w:rsidRDefault="0084044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40440" w14:paraId="26C98D33" w14:textId="77777777" w:rsidTr="00C93EBA">
      <w:trPr>
        <w:trHeight w:val="227"/>
      </w:trPr>
      <w:tc>
        <w:tcPr>
          <w:tcW w:w="5534" w:type="dxa"/>
        </w:tcPr>
        <w:p w14:paraId="49EEF8EC" w14:textId="1CDCBDD9" w:rsidR="00840440" w:rsidRPr="007D73AB" w:rsidRDefault="00840440">
          <w:pPr>
            <w:pStyle w:val="Sidhuvud"/>
          </w:pPr>
        </w:p>
      </w:tc>
      <w:tc>
        <w:tcPr>
          <w:tcW w:w="3170" w:type="dxa"/>
          <w:vAlign w:val="bottom"/>
        </w:tcPr>
        <w:p w14:paraId="6FD051BE" w14:textId="77777777" w:rsidR="00840440" w:rsidRPr="007D73AB" w:rsidRDefault="00840440" w:rsidP="00340DE0">
          <w:pPr>
            <w:pStyle w:val="Sidhuvud"/>
          </w:pPr>
        </w:p>
      </w:tc>
      <w:tc>
        <w:tcPr>
          <w:tcW w:w="1134" w:type="dxa"/>
        </w:tcPr>
        <w:p w14:paraId="25DCE853" w14:textId="77777777" w:rsidR="00840440" w:rsidRDefault="00840440" w:rsidP="005A703A">
          <w:pPr>
            <w:pStyle w:val="Sidhuvud"/>
          </w:pPr>
        </w:p>
      </w:tc>
    </w:tr>
    <w:tr w:rsidR="00840440" w14:paraId="7EE101A5" w14:textId="77777777" w:rsidTr="00C93EBA">
      <w:trPr>
        <w:trHeight w:val="1928"/>
      </w:trPr>
      <w:tc>
        <w:tcPr>
          <w:tcW w:w="5534" w:type="dxa"/>
        </w:tcPr>
        <w:p w14:paraId="1D3A9739" w14:textId="77777777" w:rsidR="00840440" w:rsidRPr="00340DE0" w:rsidRDefault="00840440" w:rsidP="00340DE0">
          <w:pPr>
            <w:pStyle w:val="Sidhuvud"/>
          </w:pPr>
          <w:r>
            <w:rPr>
              <w:noProof/>
            </w:rPr>
            <w:drawing>
              <wp:inline distT="0" distB="0" distL="0" distR="0" wp14:anchorId="6EA1B165" wp14:editId="4C1F566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BC83A4C" w14:textId="77777777" w:rsidR="00840440" w:rsidRPr="00710A6C" w:rsidRDefault="00840440" w:rsidP="00EE3C0F">
          <w:pPr>
            <w:pStyle w:val="Sidhuvud"/>
            <w:rPr>
              <w:b/>
            </w:rPr>
          </w:pPr>
        </w:p>
        <w:p w14:paraId="7B717895" w14:textId="77777777" w:rsidR="00840440" w:rsidRDefault="00840440" w:rsidP="00EE3C0F">
          <w:pPr>
            <w:pStyle w:val="Sidhuvud"/>
          </w:pPr>
        </w:p>
        <w:p w14:paraId="4B2BD973" w14:textId="77777777" w:rsidR="00840440" w:rsidRDefault="00840440" w:rsidP="00EE3C0F">
          <w:pPr>
            <w:pStyle w:val="Sidhuvud"/>
          </w:pPr>
        </w:p>
        <w:p w14:paraId="6C41EB37" w14:textId="77777777" w:rsidR="00840440" w:rsidRDefault="00840440" w:rsidP="00EE3C0F">
          <w:pPr>
            <w:pStyle w:val="Sidhuvud"/>
          </w:pPr>
        </w:p>
        <w:sdt>
          <w:sdtPr>
            <w:alias w:val="Dnr"/>
            <w:tag w:val="ccRKShow_Dnr"/>
            <w:id w:val="-829283628"/>
            <w:placeholder>
              <w:docPart w:val="7E88DE1CFB8B4F67B63154C7373F69B8"/>
            </w:placeholder>
            <w:dataBinding w:prefixMappings="xmlns:ns0='http://lp/documentinfo/RK' " w:xpath="/ns0:DocumentInfo[1]/ns0:BaseInfo[1]/ns0:Dnr[1]" w:storeItemID="{A2FD04B4-55D9-4268-8163-C34BA41472C4}"/>
            <w:text/>
          </w:sdtPr>
          <w:sdtEndPr/>
          <w:sdtContent>
            <w:p w14:paraId="37E98009" w14:textId="77777777" w:rsidR="00840440" w:rsidRDefault="00840440" w:rsidP="00EE3C0F">
              <w:pPr>
                <w:pStyle w:val="Sidhuvud"/>
              </w:pPr>
              <w:r>
                <w:t>N2019/02143/BSÄ</w:t>
              </w:r>
            </w:p>
          </w:sdtContent>
        </w:sdt>
        <w:sdt>
          <w:sdtPr>
            <w:alias w:val="DocNumber"/>
            <w:tag w:val="DocNumber"/>
            <w:id w:val="1726028884"/>
            <w:placeholder>
              <w:docPart w:val="BEC53C55A7F7444DBC707D4F35040086"/>
            </w:placeholder>
            <w:showingPlcHdr/>
            <w:dataBinding w:prefixMappings="xmlns:ns0='http://lp/documentinfo/RK' " w:xpath="/ns0:DocumentInfo[1]/ns0:BaseInfo[1]/ns0:DocNumber[1]" w:storeItemID="{A2FD04B4-55D9-4268-8163-C34BA41472C4}"/>
            <w:text/>
          </w:sdtPr>
          <w:sdtEndPr/>
          <w:sdtContent>
            <w:p w14:paraId="13E1B835" w14:textId="77777777" w:rsidR="00840440" w:rsidRDefault="00840440" w:rsidP="00EE3C0F">
              <w:pPr>
                <w:pStyle w:val="Sidhuvud"/>
              </w:pPr>
              <w:r>
                <w:rPr>
                  <w:rStyle w:val="Platshllartext"/>
                </w:rPr>
                <w:t xml:space="preserve"> </w:t>
              </w:r>
            </w:p>
          </w:sdtContent>
        </w:sdt>
        <w:p w14:paraId="5564820C" w14:textId="77777777" w:rsidR="00840440" w:rsidRDefault="00840440" w:rsidP="00EE3C0F">
          <w:pPr>
            <w:pStyle w:val="Sidhuvud"/>
          </w:pPr>
        </w:p>
      </w:tc>
      <w:tc>
        <w:tcPr>
          <w:tcW w:w="1134" w:type="dxa"/>
        </w:tcPr>
        <w:p w14:paraId="0BDDFA6D" w14:textId="77777777" w:rsidR="00840440" w:rsidRDefault="00840440" w:rsidP="0094502D">
          <w:pPr>
            <w:pStyle w:val="Sidhuvud"/>
          </w:pPr>
        </w:p>
        <w:p w14:paraId="5DDCE8EF" w14:textId="77777777" w:rsidR="00840440" w:rsidRPr="0094502D" w:rsidRDefault="00840440" w:rsidP="00EC71A6">
          <w:pPr>
            <w:pStyle w:val="Sidhuvud"/>
          </w:pPr>
        </w:p>
      </w:tc>
    </w:tr>
    <w:tr w:rsidR="00840440" w14:paraId="35DA5A15" w14:textId="77777777" w:rsidTr="00C93EBA">
      <w:trPr>
        <w:trHeight w:val="2268"/>
      </w:trPr>
      <w:sdt>
        <w:sdtPr>
          <w:rPr>
            <w:b/>
          </w:rPr>
          <w:alias w:val="SenderText"/>
          <w:tag w:val="ccRKShow_SenderText"/>
          <w:id w:val="1374046025"/>
          <w:placeholder>
            <w:docPart w:val="4AD6F7BD7A4B44A1968CD7CEB1B67C71"/>
          </w:placeholder>
        </w:sdtPr>
        <w:sdtEndPr>
          <w:rPr>
            <w:b w:val="0"/>
          </w:rPr>
        </w:sdtEndPr>
        <w:sdtContent>
          <w:tc>
            <w:tcPr>
              <w:tcW w:w="5534" w:type="dxa"/>
              <w:tcMar>
                <w:right w:w="1134" w:type="dxa"/>
              </w:tcMar>
            </w:tcPr>
            <w:p w14:paraId="19091B91" w14:textId="77777777" w:rsidR="00840440" w:rsidRPr="00840440" w:rsidRDefault="00840440" w:rsidP="00340DE0">
              <w:pPr>
                <w:pStyle w:val="Sidhuvud"/>
                <w:rPr>
                  <w:b/>
                </w:rPr>
              </w:pPr>
              <w:r w:rsidRPr="00840440">
                <w:rPr>
                  <w:b/>
                </w:rPr>
                <w:t>Näringsdepartementet</w:t>
              </w:r>
            </w:p>
            <w:p w14:paraId="0D7350A3" w14:textId="0BA08917" w:rsidR="00840440" w:rsidRPr="00340DE0" w:rsidRDefault="00840440" w:rsidP="00340DE0">
              <w:pPr>
                <w:pStyle w:val="Sidhuvud"/>
              </w:pPr>
              <w:r w:rsidRPr="00840440">
                <w:t>Näringsministern</w:t>
              </w:r>
            </w:p>
          </w:tc>
        </w:sdtContent>
      </w:sdt>
      <w:sdt>
        <w:sdtPr>
          <w:alias w:val="Recipient"/>
          <w:tag w:val="ccRKShow_Recipient"/>
          <w:id w:val="-28344517"/>
          <w:placeholder>
            <w:docPart w:val="5BF9BC88EBFE498FA7AD30A65180E9B1"/>
          </w:placeholder>
          <w:dataBinding w:prefixMappings="xmlns:ns0='http://lp/documentinfo/RK' " w:xpath="/ns0:DocumentInfo[1]/ns0:BaseInfo[1]/ns0:Recipient[1]" w:storeItemID="{A2FD04B4-55D9-4268-8163-C34BA41472C4}"/>
          <w:text w:multiLine="1"/>
        </w:sdtPr>
        <w:sdtEndPr/>
        <w:sdtContent>
          <w:tc>
            <w:tcPr>
              <w:tcW w:w="3170" w:type="dxa"/>
            </w:tcPr>
            <w:p w14:paraId="1BE93138" w14:textId="77777777" w:rsidR="00840440" w:rsidRDefault="00840440" w:rsidP="00547B89">
              <w:pPr>
                <w:pStyle w:val="Sidhuvud"/>
              </w:pPr>
              <w:r>
                <w:t>Till riksdagen</w:t>
              </w:r>
            </w:p>
          </w:tc>
        </w:sdtContent>
      </w:sdt>
      <w:tc>
        <w:tcPr>
          <w:tcW w:w="1134" w:type="dxa"/>
        </w:tcPr>
        <w:p w14:paraId="5C11E711" w14:textId="77777777" w:rsidR="00840440" w:rsidRDefault="00840440" w:rsidP="003E6020">
          <w:pPr>
            <w:pStyle w:val="Sidhuvud"/>
          </w:pPr>
        </w:p>
      </w:tc>
    </w:tr>
  </w:tbl>
  <w:p w14:paraId="14BEA87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40"/>
    <w:rsid w:val="00000290"/>
    <w:rsid w:val="00001068"/>
    <w:rsid w:val="0000412C"/>
    <w:rsid w:val="00004D5C"/>
    <w:rsid w:val="00005F68"/>
    <w:rsid w:val="00006CA7"/>
    <w:rsid w:val="00012B00"/>
    <w:rsid w:val="000141C4"/>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6D3B"/>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37B44"/>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0440"/>
    <w:rsid w:val="00841486"/>
    <w:rsid w:val="00842BC9"/>
    <w:rsid w:val="008431AF"/>
    <w:rsid w:val="00843EED"/>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1255"/>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1197"/>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28A6"/>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6589"/>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78B5B8"/>
  <w15:docId w15:val="{1D202E2E-B379-4C13-87B9-1FEEA5D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A21197"/>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88DE1CFB8B4F67B63154C7373F69B8"/>
        <w:category>
          <w:name w:val="Allmänt"/>
          <w:gallery w:val="placeholder"/>
        </w:category>
        <w:types>
          <w:type w:val="bbPlcHdr"/>
        </w:types>
        <w:behaviors>
          <w:behavior w:val="content"/>
        </w:behaviors>
        <w:guid w:val="{825E34FA-31C3-4CA1-9BB0-64D30C4F5729}"/>
      </w:docPartPr>
      <w:docPartBody>
        <w:p w:rsidR="00A53FF4" w:rsidRDefault="00DF689C" w:rsidP="00DF689C">
          <w:pPr>
            <w:pStyle w:val="7E88DE1CFB8B4F67B63154C7373F69B8"/>
          </w:pPr>
          <w:r>
            <w:rPr>
              <w:rStyle w:val="Platshllartext"/>
            </w:rPr>
            <w:t xml:space="preserve"> </w:t>
          </w:r>
        </w:p>
      </w:docPartBody>
    </w:docPart>
    <w:docPart>
      <w:docPartPr>
        <w:name w:val="BEC53C55A7F7444DBC707D4F35040086"/>
        <w:category>
          <w:name w:val="Allmänt"/>
          <w:gallery w:val="placeholder"/>
        </w:category>
        <w:types>
          <w:type w:val="bbPlcHdr"/>
        </w:types>
        <w:behaviors>
          <w:behavior w:val="content"/>
        </w:behaviors>
        <w:guid w:val="{EDF869D7-EDF7-48EF-99B4-7733456DD8D5}"/>
      </w:docPartPr>
      <w:docPartBody>
        <w:p w:rsidR="00A53FF4" w:rsidRDefault="00DF689C" w:rsidP="00DF689C">
          <w:pPr>
            <w:pStyle w:val="BEC53C55A7F7444DBC707D4F35040086"/>
          </w:pPr>
          <w:r>
            <w:rPr>
              <w:rStyle w:val="Platshllartext"/>
            </w:rPr>
            <w:t xml:space="preserve"> </w:t>
          </w:r>
        </w:p>
      </w:docPartBody>
    </w:docPart>
    <w:docPart>
      <w:docPartPr>
        <w:name w:val="4AD6F7BD7A4B44A1968CD7CEB1B67C71"/>
        <w:category>
          <w:name w:val="Allmänt"/>
          <w:gallery w:val="placeholder"/>
        </w:category>
        <w:types>
          <w:type w:val="bbPlcHdr"/>
        </w:types>
        <w:behaviors>
          <w:behavior w:val="content"/>
        </w:behaviors>
        <w:guid w:val="{8563A0CE-E2CC-4C46-8488-7DF0DED3DAFB}"/>
      </w:docPartPr>
      <w:docPartBody>
        <w:p w:rsidR="00A53FF4" w:rsidRDefault="00DF689C" w:rsidP="00DF689C">
          <w:pPr>
            <w:pStyle w:val="4AD6F7BD7A4B44A1968CD7CEB1B67C71"/>
          </w:pPr>
          <w:r>
            <w:rPr>
              <w:rStyle w:val="Platshllartext"/>
            </w:rPr>
            <w:t xml:space="preserve"> </w:t>
          </w:r>
        </w:p>
      </w:docPartBody>
    </w:docPart>
    <w:docPart>
      <w:docPartPr>
        <w:name w:val="5BF9BC88EBFE498FA7AD30A65180E9B1"/>
        <w:category>
          <w:name w:val="Allmänt"/>
          <w:gallery w:val="placeholder"/>
        </w:category>
        <w:types>
          <w:type w:val="bbPlcHdr"/>
        </w:types>
        <w:behaviors>
          <w:behavior w:val="content"/>
        </w:behaviors>
        <w:guid w:val="{83036A7E-33E9-4D1C-9CB6-F6A0C165FE2B}"/>
      </w:docPartPr>
      <w:docPartBody>
        <w:p w:rsidR="00A53FF4" w:rsidRDefault="00DF689C" w:rsidP="00DF689C">
          <w:pPr>
            <w:pStyle w:val="5BF9BC88EBFE498FA7AD30A65180E9B1"/>
          </w:pPr>
          <w:r>
            <w:rPr>
              <w:rStyle w:val="Platshllartext"/>
            </w:rPr>
            <w:t xml:space="preserve"> </w:t>
          </w:r>
        </w:p>
      </w:docPartBody>
    </w:docPart>
    <w:docPart>
      <w:docPartPr>
        <w:name w:val="C0ADD5D9A61E4E71BAEF39F490A328F8"/>
        <w:category>
          <w:name w:val="Allmänt"/>
          <w:gallery w:val="placeholder"/>
        </w:category>
        <w:types>
          <w:type w:val="bbPlcHdr"/>
        </w:types>
        <w:behaviors>
          <w:behavior w:val="content"/>
        </w:behaviors>
        <w:guid w:val="{74B79507-83E3-434C-942F-E5AEEFE20F39}"/>
      </w:docPartPr>
      <w:docPartBody>
        <w:p w:rsidR="00A53FF4" w:rsidRDefault="00DF689C" w:rsidP="00DF689C">
          <w:pPr>
            <w:pStyle w:val="C0ADD5D9A61E4E71BAEF39F490A328F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929B4EFBF494F7994EE44F15CED0C8D"/>
        <w:category>
          <w:name w:val="Allmänt"/>
          <w:gallery w:val="placeholder"/>
        </w:category>
        <w:types>
          <w:type w:val="bbPlcHdr"/>
        </w:types>
        <w:behaviors>
          <w:behavior w:val="content"/>
        </w:behaviors>
        <w:guid w:val="{AFBA23C4-3792-4565-AAE9-61D660816302}"/>
      </w:docPartPr>
      <w:docPartBody>
        <w:p w:rsidR="00A53FF4" w:rsidRDefault="00DF689C" w:rsidP="00DF689C">
          <w:pPr>
            <w:pStyle w:val="5929B4EFBF494F7994EE44F15CED0C8D"/>
          </w:pPr>
          <w:r>
            <w:t xml:space="preserve"> </w:t>
          </w:r>
          <w:r>
            <w:rPr>
              <w:rStyle w:val="Platshllartext"/>
            </w:rPr>
            <w:t>Välj ett parti.</w:t>
          </w:r>
        </w:p>
      </w:docPartBody>
    </w:docPart>
    <w:docPart>
      <w:docPartPr>
        <w:name w:val="64F519F4388D40B782B87815A6C04EC9"/>
        <w:category>
          <w:name w:val="Allmänt"/>
          <w:gallery w:val="placeholder"/>
        </w:category>
        <w:types>
          <w:type w:val="bbPlcHdr"/>
        </w:types>
        <w:behaviors>
          <w:behavior w:val="content"/>
        </w:behaviors>
        <w:guid w:val="{73FB2737-61F5-4464-842A-AA213DED7669}"/>
      </w:docPartPr>
      <w:docPartBody>
        <w:p w:rsidR="00A53FF4" w:rsidRDefault="00DF689C" w:rsidP="00DF689C">
          <w:pPr>
            <w:pStyle w:val="64F519F4388D40B782B87815A6C04EC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93EC185C39044339CF5B6D7567CF541"/>
        <w:category>
          <w:name w:val="Allmänt"/>
          <w:gallery w:val="placeholder"/>
        </w:category>
        <w:types>
          <w:type w:val="bbPlcHdr"/>
        </w:types>
        <w:behaviors>
          <w:behavior w:val="content"/>
        </w:behaviors>
        <w:guid w:val="{FFA0FB3E-0E15-4AD4-B887-534117343C5A}"/>
      </w:docPartPr>
      <w:docPartBody>
        <w:p w:rsidR="00A53FF4" w:rsidRDefault="00DF689C" w:rsidP="00DF689C">
          <w:pPr>
            <w:pStyle w:val="093EC185C39044339CF5B6D7567CF541"/>
          </w:pPr>
          <w:r>
            <w:rPr>
              <w:rStyle w:val="Platshllartext"/>
            </w:rPr>
            <w:t>Klicka här för att ange datum.</w:t>
          </w:r>
        </w:p>
      </w:docPartBody>
    </w:docPart>
    <w:docPart>
      <w:docPartPr>
        <w:name w:val="AB181B7643484FFB9F747865FFD0B8D1"/>
        <w:category>
          <w:name w:val="Allmänt"/>
          <w:gallery w:val="placeholder"/>
        </w:category>
        <w:types>
          <w:type w:val="bbPlcHdr"/>
        </w:types>
        <w:behaviors>
          <w:behavior w:val="content"/>
        </w:behaviors>
        <w:guid w:val="{02CA6F1D-9DB4-4CAC-B841-B1A5E9563E75}"/>
      </w:docPartPr>
      <w:docPartBody>
        <w:p w:rsidR="00A53FF4" w:rsidRDefault="00DF689C" w:rsidP="00DF689C">
          <w:pPr>
            <w:pStyle w:val="AB181B7643484FFB9F747865FFD0B8D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9C"/>
    <w:rsid w:val="00A53FF4"/>
    <w:rsid w:val="00DF6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A163A4A782C4D6C93D556FD02F36AE1">
    <w:name w:val="7A163A4A782C4D6C93D556FD02F36AE1"/>
    <w:rsid w:val="00DF689C"/>
  </w:style>
  <w:style w:type="character" w:styleId="Platshllartext">
    <w:name w:val="Placeholder Text"/>
    <w:basedOn w:val="Standardstycketeckensnitt"/>
    <w:uiPriority w:val="99"/>
    <w:semiHidden/>
    <w:rsid w:val="00DF689C"/>
    <w:rPr>
      <w:noProof w:val="0"/>
      <w:color w:val="808080"/>
    </w:rPr>
  </w:style>
  <w:style w:type="paragraph" w:customStyle="1" w:styleId="23257DFFE98947A0A9D6F7B2EDCFAD83">
    <w:name w:val="23257DFFE98947A0A9D6F7B2EDCFAD83"/>
    <w:rsid w:val="00DF689C"/>
  </w:style>
  <w:style w:type="paragraph" w:customStyle="1" w:styleId="A829D9772A7E401292B1B876CC790778">
    <w:name w:val="A829D9772A7E401292B1B876CC790778"/>
    <w:rsid w:val="00DF689C"/>
  </w:style>
  <w:style w:type="paragraph" w:customStyle="1" w:styleId="8C22F0A3AB654D7F827BDC1D5818AB31">
    <w:name w:val="8C22F0A3AB654D7F827BDC1D5818AB31"/>
    <w:rsid w:val="00DF689C"/>
  </w:style>
  <w:style w:type="paragraph" w:customStyle="1" w:styleId="7E88DE1CFB8B4F67B63154C7373F69B8">
    <w:name w:val="7E88DE1CFB8B4F67B63154C7373F69B8"/>
    <w:rsid w:val="00DF689C"/>
  </w:style>
  <w:style w:type="paragraph" w:customStyle="1" w:styleId="BEC53C55A7F7444DBC707D4F35040086">
    <w:name w:val="BEC53C55A7F7444DBC707D4F35040086"/>
    <w:rsid w:val="00DF689C"/>
  </w:style>
  <w:style w:type="paragraph" w:customStyle="1" w:styleId="B0BD5214FAC545B897D2FF3910841CB6">
    <w:name w:val="B0BD5214FAC545B897D2FF3910841CB6"/>
    <w:rsid w:val="00DF689C"/>
  </w:style>
  <w:style w:type="paragraph" w:customStyle="1" w:styleId="AFAEA9B204284B05A2931C162C6DD086">
    <w:name w:val="AFAEA9B204284B05A2931C162C6DD086"/>
    <w:rsid w:val="00DF689C"/>
  </w:style>
  <w:style w:type="paragraph" w:customStyle="1" w:styleId="3F184BA40A0644FC800BC33AA17EB092">
    <w:name w:val="3F184BA40A0644FC800BC33AA17EB092"/>
    <w:rsid w:val="00DF689C"/>
  </w:style>
  <w:style w:type="paragraph" w:customStyle="1" w:styleId="4AD6F7BD7A4B44A1968CD7CEB1B67C71">
    <w:name w:val="4AD6F7BD7A4B44A1968CD7CEB1B67C71"/>
    <w:rsid w:val="00DF689C"/>
  </w:style>
  <w:style w:type="paragraph" w:customStyle="1" w:styleId="5BF9BC88EBFE498FA7AD30A65180E9B1">
    <w:name w:val="5BF9BC88EBFE498FA7AD30A65180E9B1"/>
    <w:rsid w:val="00DF689C"/>
  </w:style>
  <w:style w:type="paragraph" w:customStyle="1" w:styleId="C0ADD5D9A61E4E71BAEF39F490A328F8">
    <w:name w:val="C0ADD5D9A61E4E71BAEF39F490A328F8"/>
    <w:rsid w:val="00DF689C"/>
  </w:style>
  <w:style w:type="paragraph" w:customStyle="1" w:styleId="5929B4EFBF494F7994EE44F15CED0C8D">
    <w:name w:val="5929B4EFBF494F7994EE44F15CED0C8D"/>
    <w:rsid w:val="00DF689C"/>
  </w:style>
  <w:style w:type="paragraph" w:customStyle="1" w:styleId="C293DEE6725647F39D8DE74317F12962">
    <w:name w:val="C293DEE6725647F39D8DE74317F12962"/>
    <w:rsid w:val="00DF689C"/>
  </w:style>
  <w:style w:type="paragraph" w:customStyle="1" w:styleId="BD5CC4AA45624508A5CB2D8FE1355F64">
    <w:name w:val="BD5CC4AA45624508A5CB2D8FE1355F64"/>
    <w:rsid w:val="00DF689C"/>
  </w:style>
  <w:style w:type="paragraph" w:customStyle="1" w:styleId="64F519F4388D40B782B87815A6C04EC9">
    <w:name w:val="64F519F4388D40B782B87815A6C04EC9"/>
    <w:rsid w:val="00DF689C"/>
  </w:style>
  <w:style w:type="paragraph" w:customStyle="1" w:styleId="093EC185C39044339CF5B6D7567CF541">
    <w:name w:val="093EC185C39044339CF5B6D7567CF541"/>
    <w:rsid w:val="00DF689C"/>
  </w:style>
  <w:style w:type="paragraph" w:customStyle="1" w:styleId="AB181B7643484FFB9F747865FFD0B8D1">
    <w:name w:val="AB181B7643484FFB9F747865FFD0B8D1"/>
    <w:rsid w:val="00DF6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4f8ea0a3-3b46-4fbe-ac7e-c80d16c80c7e</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2019-06-18T00:00:00</HeaderDate>
    <Office/>
    <Dnr>N2019/02143/BSÄ</Dnr>
    <ParagrafNr/>
    <DocumentTitle/>
    <VisitingAddress/>
    <Extra1/>
    <Extra2/>
    <Extra3>Lars Beckman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D8B7E81-3C36-44DE-B913-329EC276209E}"/>
</file>

<file path=customXml/itemProps2.xml><?xml version="1.0" encoding="utf-8"?>
<ds:datastoreItem xmlns:ds="http://schemas.openxmlformats.org/officeDocument/2006/customXml" ds:itemID="{69BB15DE-514E-452A-A402-7BDA6C68C34B}"/>
</file>

<file path=customXml/itemProps3.xml><?xml version="1.0" encoding="utf-8"?>
<ds:datastoreItem xmlns:ds="http://schemas.openxmlformats.org/officeDocument/2006/customXml" ds:itemID="{3BC6EEAD-37CE-4431-8697-66C37928ECB1}"/>
</file>

<file path=customXml/itemProps4.xml><?xml version="1.0" encoding="utf-8"?>
<ds:datastoreItem xmlns:ds="http://schemas.openxmlformats.org/officeDocument/2006/customXml" ds:itemID="{0EC2EABA-440A-4224-8D6C-B01BB8A2D03D}">
  <ds:schemaRefs>
    <ds:schemaRef ds:uri="http://schemas.microsoft.com/sharepoint/events"/>
  </ds:schemaRefs>
</ds:datastoreItem>
</file>

<file path=customXml/itemProps5.xml><?xml version="1.0" encoding="utf-8"?>
<ds:datastoreItem xmlns:ds="http://schemas.openxmlformats.org/officeDocument/2006/customXml" ds:itemID="{7D8B7E81-3C36-44DE-B913-329EC276209E}">
  <ds:schemaRefs>
    <ds:schemaRef ds:uri="http://schemas.microsoft.com/sharepoint/v3/contenttype/forms"/>
  </ds:schemaRefs>
</ds:datastoreItem>
</file>

<file path=customXml/itemProps6.xml><?xml version="1.0" encoding="utf-8"?>
<ds:datastoreItem xmlns:ds="http://schemas.openxmlformats.org/officeDocument/2006/customXml" ds:itemID="{CD0CD5DD-A864-4D68-B0BF-F254DA20934F}"/>
</file>

<file path=customXml/itemProps7.xml><?xml version="1.0" encoding="utf-8"?>
<ds:datastoreItem xmlns:ds="http://schemas.openxmlformats.org/officeDocument/2006/customXml" ds:itemID="{A2FD04B4-55D9-4268-8163-C34BA41472C4}"/>
</file>

<file path=docProps/app.xml><?xml version="1.0" encoding="utf-8"?>
<Properties xmlns="http://schemas.openxmlformats.org/officeDocument/2006/extended-properties" xmlns:vt="http://schemas.openxmlformats.org/officeDocument/2006/docPropsVTypes">
  <Template>RK Basmall</Template>
  <TotalTime>0</TotalTime>
  <Pages>1</Pages>
  <Words>172</Words>
  <Characters>914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Nordström</dc:creator>
  <cp:keywords/>
  <dc:description/>
  <cp:lastModifiedBy>Helena Malmborg</cp:lastModifiedBy>
  <cp:revision>2</cp:revision>
  <cp:lastPrinted>2019-06-14T09:32:00Z</cp:lastPrinted>
  <dcterms:created xsi:type="dcterms:W3CDTF">2019-06-14T13:12:00Z</dcterms:created>
  <dcterms:modified xsi:type="dcterms:W3CDTF">2019-06-14T13:12:00Z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