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69CB0" w14:textId="77777777" w:rsidR="00A2368F" w:rsidRDefault="00834131" w:rsidP="00472EBA">
      <w:pPr>
        <w:pStyle w:val="Rubrik"/>
      </w:pPr>
      <w:bookmarkStart w:id="0" w:name="Start"/>
      <w:bookmarkEnd w:id="0"/>
      <w:r w:rsidRPr="00834131">
        <w:t>Svar på fråga 2016/17:1160 av Krister Hammarbergh (M) Polisens tillgång till information om vissa it-incidenter</w:t>
      </w:r>
    </w:p>
    <w:p w14:paraId="09969CB1" w14:textId="77777777" w:rsidR="00834131" w:rsidRDefault="00834131" w:rsidP="00834131">
      <w:pPr>
        <w:pStyle w:val="Brdtext"/>
      </w:pPr>
      <w:r>
        <w:t xml:space="preserve">Krister Hammarbergh har frågat mig hur jag </w:t>
      </w:r>
      <w:r w:rsidR="00FB31F3">
        <w:t xml:space="preserve">avser </w:t>
      </w:r>
      <w:r>
        <w:t>agera i fråga om förslaget som lämnats i promemorian Polisens tillgång till information om vissa it</w:t>
      </w:r>
      <w:r w:rsidR="00D6682C">
        <w:t>-</w:t>
      </w:r>
      <w:r>
        <w:t xml:space="preserve">incidenter (Ds 2016:22) om </w:t>
      </w:r>
      <w:r w:rsidR="00231426">
        <w:t>att</w:t>
      </w:r>
      <w:r>
        <w:t xml:space="preserve"> Myndigheten för samhällsskydd och beredskap </w:t>
      </w:r>
      <w:r w:rsidR="00D6682C">
        <w:t xml:space="preserve">(MSB) </w:t>
      </w:r>
      <w:r w:rsidR="00231426">
        <w:t>ska lämna uppgift om vissa rapporterade</w:t>
      </w:r>
      <w:r>
        <w:t xml:space="preserve"> it-incidenter</w:t>
      </w:r>
      <w:r w:rsidR="00231426">
        <w:t xml:space="preserve"> till Polismyndigheten</w:t>
      </w:r>
      <w:r>
        <w:t>.</w:t>
      </w:r>
    </w:p>
    <w:p w14:paraId="09969CB2" w14:textId="77777777" w:rsidR="00834131" w:rsidRDefault="00834131" w:rsidP="00834131">
      <w:pPr>
        <w:pStyle w:val="Brdtext"/>
      </w:pPr>
      <w:r>
        <w:t xml:space="preserve">Det är mycket viktigt att </w:t>
      </w:r>
      <w:r w:rsidR="00FB31F3">
        <w:t xml:space="preserve">polisen </w:t>
      </w:r>
      <w:r>
        <w:t xml:space="preserve">har möjlighet att utreda olika former av it-angrepp. Regeringen beslutade därför redan 2015 om en skyldighet för MSB att skyndsamt uppmana myndigheter som rapporterar it-incidenter som kan antas ha sin grund i brottslig gärning att vända sig till Polismyndigheten. Jag tog därefter initiativ till att utreda frågan vidare. I den </w:t>
      </w:r>
      <w:r w:rsidR="00FB31F3">
        <w:t xml:space="preserve">ovan nämnda </w:t>
      </w:r>
      <w:r>
        <w:t xml:space="preserve">promemorian föreslås att MSB ska vara skyldig att lämna uppgifter om it-incidenter till Polismyndigheten om det finns anledning att anta att incidenten har sin grund i </w:t>
      </w:r>
      <w:r w:rsidR="00FB31F3">
        <w:t xml:space="preserve">en </w:t>
      </w:r>
      <w:r>
        <w:t xml:space="preserve">brottslig gärning. </w:t>
      </w:r>
    </w:p>
    <w:p w14:paraId="45E2ADC7" w14:textId="77777777" w:rsidR="00FC09AD" w:rsidRDefault="00834131" w:rsidP="00834131">
      <w:pPr>
        <w:pStyle w:val="Brdtext"/>
      </w:pPr>
      <w:r>
        <w:t xml:space="preserve">I slutet av förra året träffade MSB och Polismyndigheten en överenskommelse om strategisk och operativ samverkan i vissa it-relaterade frågor. Överenskommelsen syftar bl.a. till att underlätta informationsdelning i samband med hantering och utredning av it-incidenter. </w:t>
      </w:r>
      <w:r w:rsidR="00FB31F3">
        <w:t xml:space="preserve">Mot bakgrund av överenskommelsen har jag inte sett någon anledning att omedelbart gå </w:t>
      </w:r>
    </w:p>
    <w:p w14:paraId="1AC1BB8B" w14:textId="77777777" w:rsidR="00FC09AD" w:rsidRDefault="00FC09AD">
      <w:r>
        <w:br w:type="page"/>
      </w:r>
    </w:p>
    <w:p w14:paraId="09969CB3" w14:textId="243184D6" w:rsidR="00834131" w:rsidRDefault="00FB31F3" w:rsidP="00834131">
      <w:pPr>
        <w:pStyle w:val="Brdtext"/>
      </w:pPr>
      <w:bookmarkStart w:id="1" w:name="_GoBack"/>
      <w:bookmarkEnd w:id="1"/>
      <w:r>
        <w:lastRenderedPageBreak/>
        <w:t xml:space="preserve">vidare med förslaget i promemorian men jag </w:t>
      </w:r>
      <w:r w:rsidR="00834131">
        <w:t xml:space="preserve">avser att </w:t>
      </w:r>
      <w:r>
        <w:t>noga följa samarbetet mellan MSB och Polismyndigheten.</w:t>
      </w:r>
    </w:p>
    <w:p w14:paraId="09969CB4" w14:textId="77777777" w:rsidR="00834131" w:rsidRDefault="00834131" w:rsidP="00834131">
      <w:pPr>
        <w:pStyle w:val="Brdtext"/>
      </w:pPr>
      <w:r>
        <w:t>Stockholm den 11 april 2017</w:t>
      </w:r>
    </w:p>
    <w:p w14:paraId="09969CB5" w14:textId="77777777" w:rsidR="00834131" w:rsidRDefault="00834131" w:rsidP="00834131">
      <w:pPr>
        <w:pStyle w:val="Brdtext"/>
      </w:pPr>
    </w:p>
    <w:p w14:paraId="09969CB6" w14:textId="77777777" w:rsidR="00A2368F" w:rsidRPr="00472EBA" w:rsidRDefault="00834131" w:rsidP="00834131">
      <w:pPr>
        <w:pStyle w:val="Brdtext"/>
      </w:pPr>
      <w:r>
        <w:t>Anders Ygeman</w:t>
      </w:r>
    </w:p>
    <w:p w14:paraId="09969CB7" w14:textId="77777777" w:rsidR="008A7506" w:rsidRDefault="008A7506" w:rsidP="00281106">
      <w:pPr>
        <w:pStyle w:val="Brdtext"/>
      </w:pPr>
    </w:p>
    <w:p w14:paraId="09969CB8" w14:textId="77777777" w:rsidR="0003679E" w:rsidRPr="00222258" w:rsidRDefault="0003679E" w:rsidP="005C120D">
      <w:pPr>
        <w:pStyle w:val="Brdtext"/>
      </w:pPr>
    </w:p>
    <w:sectPr w:rsidR="0003679E" w:rsidRPr="00222258" w:rsidSect="00A2368F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69CBB" w14:textId="77777777" w:rsidR="002F32F8" w:rsidRDefault="002F32F8" w:rsidP="00A87A54">
      <w:pPr>
        <w:spacing w:after="0" w:line="240" w:lineRule="auto"/>
      </w:pPr>
      <w:r>
        <w:separator/>
      </w:r>
    </w:p>
  </w:endnote>
  <w:endnote w:type="continuationSeparator" w:id="0">
    <w:p w14:paraId="09969CBC" w14:textId="77777777" w:rsidR="002F32F8" w:rsidRDefault="002F32F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9969CB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9969CB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C09A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C09A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9969CC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9969CB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9969CC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14:paraId="09969CE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969CE1" w14:textId="77777777"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14:paraId="09969CE9" w14:textId="77777777" w:rsidTr="00C26068">
      <w:trPr>
        <w:trHeight w:val="227"/>
      </w:trPr>
      <w:tc>
        <w:tcPr>
          <w:tcW w:w="4074" w:type="dxa"/>
        </w:tcPr>
        <w:p w14:paraId="09969CE3" w14:textId="77777777" w:rsidR="00A2368F" w:rsidRDefault="00A2368F" w:rsidP="00C26068">
          <w:pPr>
            <w:pStyle w:val="Sidfot"/>
          </w:pPr>
          <w:r>
            <w:t>Telefonväxel: 08-405 10 00</w:t>
          </w:r>
        </w:p>
        <w:p w14:paraId="09969CE4" w14:textId="77777777" w:rsidR="00A2368F" w:rsidRDefault="00A2368F" w:rsidP="00C26068">
          <w:pPr>
            <w:pStyle w:val="Sidfot"/>
          </w:pPr>
          <w:r>
            <w:t>Fax: 08-20 27 34</w:t>
          </w:r>
        </w:p>
        <w:p w14:paraId="09969CE5" w14:textId="77777777"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09969CE6" w14:textId="77777777" w:rsidR="00A2368F" w:rsidRDefault="00A2368F" w:rsidP="00F53AEA">
          <w:pPr>
            <w:pStyle w:val="Sidfot"/>
          </w:pPr>
          <w:r>
            <w:t>Postadress: 103 33 Stockholm</w:t>
          </w:r>
        </w:p>
        <w:p w14:paraId="09969CE7" w14:textId="77777777" w:rsidR="00A2368F" w:rsidRDefault="00A2368F" w:rsidP="00F53AEA">
          <w:pPr>
            <w:pStyle w:val="Sidfot"/>
          </w:pPr>
          <w:r>
            <w:t>Besöksadress: Rosenbad 4</w:t>
          </w:r>
        </w:p>
        <w:p w14:paraId="09969CE8" w14:textId="77777777"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14:paraId="09969CEA" w14:textId="77777777" w:rsidR="00093408" w:rsidRPr="00A9168B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69CB9" w14:textId="77777777" w:rsidR="002F32F8" w:rsidRDefault="002F32F8" w:rsidP="00A87A54">
      <w:pPr>
        <w:spacing w:after="0" w:line="240" w:lineRule="auto"/>
      </w:pPr>
      <w:r>
        <w:separator/>
      </w:r>
    </w:p>
  </w:footnote>
  <w:footnote w:type="continuationSeparator" w:id="0">
    <w:p w14:paraId="09969CBA" w14:textId="77777777" w:rsidR="002F32F8" w:rsidRDefault="002F32F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14:paraId="09969CC5" w14:textId="77777777" w:rsidTr="00C93EBA">
      <w:trPr>
        <w:trHeight w:val="227"/>
      </w:trPr>
      <w:tc>
        <w:tcPr>
          <w:tcW w:w="5534" w:type="dxa"/>
        </w:tcPr>
        <w:p w14:paraId="09969CC2" w14:textId="77777777"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09969CC3" w14:textId="77777777"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09969CC4" w14:textId="77777777" w:rsidR="00A2368F" w:rsidRDefault="00A2368F" w:rsidP="005A703A">
          <w:pPr>
            <w:pStyle w:val="Sidhuvud"/>
          </w:pPr>
        </w:p>
      </w:tc>
    </w:tr>
    <w:tr w:rsidR="00A2368F" w14:paraId="09969CCE" w14:textId="77777777" w:rsidTr="00C93EBA">
      <w:trPr>
        <w:trHeight w:val="1928"/>
      </w:trPr>
      <w:tc>
        <w:tcPr>
          <w:tcW w:w="5534" w:type="dxa"/>
        </w:tcPr>
        <w:p w14:paraId="09969CC6" w14:textId="77777777" w:rsidR="00A2368F" w:rsidRPr="00340DE0" w:rsidRDefault="00A2368F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09969CEB" wp14:editId="09969CEC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9969CC7" w14:textId="77777777" w:rsidR="00A2368F" w:rsidRPr="00710A6C" w:rsidRDefault="00A2368F" w:rsidP="00EE3C0F">
          <w:pPr>
            <w:pStyle w:val="Sidhuvud"/>
            <w:rPr>
              <w:b/>
            </w:rPr>
          </w:pPr>
        </w:p>
        <w:p w14:paraId="09969CC8" w14:textId="77777777" w:rsidR="00A2368F" w:rsidRDefault="00A2368F" w:rsidP="00EE3C0F">
          <w:pPr>
            <w:pStyle w:val="Sidhuvud"/>
          </w:pPr>
        </w:p>
        <w:p w14:paraId="09969CC9" w14:textId="77777777" w:rsidR="00A2368F" w:rsidRDefault="00A2368F" w:rsidP="00EE3C0F">
          <w:pPr>
            <w:pStyle w:val="Sidhuvud"/>
          </w:pPr>
        </w:p>
        <w:sdt>
          <w:sdtPr>
            <w:rPr>
              <w:sz w:val="20"/>
            </w:rPr>
            <w:alias w:val="HeaderDate"/>
            <w:tag w:val="ccRKShow_HeaderDate"/>
            <w:id w:val="823010959"/>
            <w:placeholder>
              <w:docPart w:val="3DC14475FF134818B4C82DD38D8DA094"/>
            </w:placeholder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09969CCA" w14:textId="77777777" w:rsidR="00A2368F" w:rsidRDefault="008E258B" w:rsidP="00EE3C0F">
              <w:pPr>
                <w:pStyle w:val="Sidhuvud"/>
              </w:pPr>
              <w:r w:rsidRPr="00834131">
                <w:rPr>
                  <w:sz w:val="20"/>
                </w:rPr>
                <w:t>Ju2017</w:t>
              </w:r>
              <w:r w:rsidR="00A2368F" w:rsidRPr="00834131">
                <w:rPr>
                  <w:sz w:val="20"/>
                </w:rPr>
                <w:t>/</w:t>
              </w:r>
              <w:r w:rsidR="00834131" w:rsidRPr="00834131">
                <w:rPr>
                  <w:sz w:val="20"/>
                </w:rPr>
                <w:t>03072/</w:t>
              </w:r>
              <w:r w:rsidR="00A2368F" w:rsidRPr="00834131">
                <w:rPr>
                  <w:sz w:val="20"/>
                </w:rPr>
                <w:t>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AAF73A7085534A9DBECC9AD4C3B814FB"/>
            </w:placeholder>
            <w:showingPlcHdr/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14:paraId="09969CCB" w14:textId="77777777" w:rsidR="00A2368F" w:rsidRDefault="00A236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9969CCC" w14:textId="77777777" w:rsidR="00A2368F" w:rsidRDefault="00A2368F" w:rsidP="00EE3C0F">
          <w:pPr>
            <w:pStyle w:val="Sidhuvud"/>
          </w:pPr>
        </w:p>
      </w:tc>
      <w:tc>
        <w:tcPr>
          <w:tcW w:w="1134" w:type="dxa"/>
        </w:tcPr>
        <w:p w14:paraId="09969CCD" w14:textId="77777777" w:rsidR="00A2368F" w:rsidRPr="0094502D" w:rsidRDefault="00A2368F" w:rsidP="0094502D">
          <w:pPr>
            <w:pStyle w:val="Sidhuvud"/>
          </w:pPr>
        </w:p>
      </w:tc>
    </w:tr>
    <w:tr w:rsidR="00A2368F" w14:paraId="09969CDF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09969CCF" w14:textId="77777777" w:rsidR="00A2368F" w:rsidRDefault="00A2368F" w:rsidP="00340DE0">
          <w:pPr>
            <w:pStyle w:val="Sidhuvud"/>
            <w:rPr>
              <w:b/>
            </w:rPr>
          </w:pPr>
          <w:r w:rsidRPr="00A2368F">
            <w:rPr>
              <w:b/>
            </w:rPr>
            <w:t>Justitiedepartementet</w:t>
          </w:r>
        </w:p>
        <w:p w14:paraId="09969CD0" w14:textId="77777777" w:rsidR="00A2368F" w:rsidRPr="00A2368F" w:rsidRDefault="00A2368F" w:rsidP="00340DE0">
          <w:pPr>
            <w:pStyle w:val="Sidhuvud"/>
          </w:pPr>
          <w:r w:rsidRPr="00A2368F">
            <w:t>Inrikesministern</w:t>
          </w:r>
        </w:p>
        <w:p w14:paraId="279A6239" w14:textId="77777777" w:rsidR="00A2368F" w:rsidRPr="00FC09AD" w:rsidRDefault="00A2368F" w:rsidP="00FC09AD"/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09969CDD" w14:textId="77777777" w:rsidR="00A2368F" w:rsidRDefault="00A2368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9969CDE" w14:textId="77777777" w:rsidR="00A2368F" w:rsidRDefault="00A2368F" w:rsidP="003E6020">
          <w:pPr>
            <w:pStyle w:val="Sidhuvud"/>
          </w:pPr>
        </w:p>
      </w:tc>
    </w:tr>
  </w:tbl>
  <w:p w14:paraId="09969CE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F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C61D1"/>
    <w:rsid w:val="000E12D9"/>
    <w:rsid w:val="000F00B8"/>
    <w:rsid w:val="0011413E"/>
    <w:rsid w:val="00121002"/>
    <w:rsid w:val="00130EC3"/>
    <w:rsid w:val="001428E2"/>
    <w:rsid w:val="00170CE4"/>
    <w:rsid w:val="0017300E"/>
    <w:rsid w:val="00173126"/>
    <w:rsid w:val="00192350"/>
    <w:rsid w:val="00192E34"/>
    <w:rsid w:val="00197A8A"/>
    <w:rsid w:val="001A2A61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04B"/>
    <w:rsid w:val="00211B4E"/>
    <w:rsid w:val="00213204"/>
    <w:rsid w:val="00213258"/>
    <w:rsid w:val="00222258"/>
    <w:rsid w:val="00223AD6"/>
    <w:rsid w:val="0022666A"/>
    <w:rsid w:val="00231426"/>
    <w:rsid w:val="00233D52"/>
    <w:rsid w:val="00237147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32F8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5756A"/>
    <w:rsid w:val="00365461"/>
    <w:rsid w:val="00370311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2030"/>
    <w:rsid w:val="00422A7F"/>
    <w:rsid w:val="00441D70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605718"/>
    <w:rsid w:val="00605C66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40D25"/>
    <w:rsid w:val="00743E09"/>
    <w:rsid w:val="00750C93"/>
    <w:rsid w:val="00754E24"/>
    <w:rsid w:val="00757B3B"/>
    <w:rsid w:val="00773075"/>
    <w:rsid w:val="00773F36"/>
    <w:rsid w:val="00776254"/>
    <w:rsid w:val="00776AD6"/>
    <w:rsid w:val="00777CFF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131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258B"/>
    <w:rsid w:val="008E65A8"/>
    <w:rsid w:val="008E77D6"/>
    <w:rsid w:val="009036E7"/>
    <w:rsid w:val="0091053B"/>
    <w:rsid w:val="00912945"/>
    <w:rsid w:val="00935814"/>
    <w:rsid w:val="0094502D"/>
    <w:rsid w:val="00947013"/>
    <w:rsid w:val="00970F1C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D24"/>
    <w:rsid w:val="00A01F5C"/>
    <w:rsid w:val="00A2019A"/>
    <w:rsid w:val="00A2368F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9168B"/>
    <w:rsid w:val="00AA1809"/>
    <w:rsid w:val="00AB00D0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508BE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682C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D0722"/>
    <w:rsid w:val="00DD212F"/>
    <w:rsid w:val="00DF5BFB"/>
    <w:rsid w:val="00E022DA"/>
    <w:rsid w:val="00E03BCB"/>
    <w:rsid w:val="00E124DC"/>
    <w:rsid w:val="00E406DF"/>
    <w:rsid w:val="00E469E4"/>
    <w:rsid w:val="00E475C3"/>
    <w:rsid w:val="00E509B0"/>
    <w:rsid w:val="00E54246"/>
    <w:rsid w:val="00E55D8E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B31F3"/>
    <w:rsid w:val="00FC09AD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969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14:paraId="179B344A" w14:textId="77777777"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3DC14475FF134818B4C82DD38D8D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03BD-BE74-48CC-8557-868B3DB078C3}"/>
      </w:docPartPr>
      <w:docPartBody>
        <w:p w14:paraId="179B344B" w14:textId="77777777" w:rsidR="00DA6E67" w:rsidRDefault="00323FAB" w:rsidP="00323FAB">
          <w:pPr>
            <w:pStyle w:val="3DC14475FF134818B4C82DD38D8DA094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14:paraId="179B344C" w14:textId="77777777"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14:paraId="179B344D" w14:textId="77777777"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AB"/>
    <w:rsid w:val="001241A1"/>
    <w:rsid w:val="00323FAB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B344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DF9637723040F4BAE46AB05EF455DFD" ma:contentTypeVersion="10" ma:contentTypeDescription="Skapa ett nytt dokument." ma:contentTypeScope="" ma:versionID="ea603c8591f798c44418eb943a151ca0">
  <xsd:schema xmlns:xsd="http://www.w3.org/2001/XMLSchema" xmlns:xs="http://www.w3.org/2001/XMLSchema" xmlns:p="http://schemas.microsoft.com/office/2006/metadata/properties" xmlns:ns2="c43a2d8f-bf28-4bd0-b6c4-0c6d6c609fb1" xmlns:ns3="e43df85e-1a90-4f35-984f-b50671c40a74" targetNamespace="http://schemas.microsoft.com/office/2006/metadata/properties" ma:root="true" ma:fieldsID="dbaadfa7b050bc140fbb543b3b29a4cf" ns2:_="" ns3:_="">
    <xsd:import namespace="c43a2d8f-bf28-4bd0-b6c4-0c6d6c609fb1"/>
    <xsd:import namespace="e43df85e-1a90-4f35-984f-b50671c40a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82024b2e-2127-43c0-91da-a4508cf6bab3}" ma:internalName="TaxCatchAll" ma:showField="CatchAllData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82024b2e-2127-43c0-91da-a4508cf6bab3}" ma:internalName="TaxCatchAllLabel" ma:readOnly="true" ma:showField="CatchAllDataLabel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Ju2017/03072/POL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41db1328-8cc5-48a4-bf64-edb2abfb1552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AEA0-93DE-41CC-AF0C-38D2E5B130F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A6A6AA9-09B7-4EA5-8D26-2012E8858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e43df85e-1a90-4f35-984f-b50671c4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3E6D89-7315-47A5-983C-9F09E195F088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408410A6-9235-4CB6-8A0D-F75FDA3BDCE7}">
  <ds:schemaRefs>
    <ds:schemaRef ds:uri="c43a2d8f-bf28-4bd0-b6c4-0c6d6c609fb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3df85e-1a90-4f35-984f-b50671c40a7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4992983-157B-436E-B699-7D5033A244E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DC079DE-B876-49CC-9A3A-C6EF3BB10E6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B009FEC-F295-4436-BD24-B210835248EF}"/>
</file>

<file path=customXml/itemProps8.xml><?xml version="1.0" encoding="utf-8"?>
<ds:datastoreItem xmlns:ds="http://schemas.openxmlformats.org/officeDocument/2006/customXml" ds:itemID="{9D94C4E4-227B-4772-A117-1F5CAC91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Andersson</dc:creator>
  <cp:lastModifiedBy>Isabelle Andersson</cp:lastModifiedBy>
  <cp:revision>5</cp:revision>
  <dcterms:created xsi:type="dcterms:W3CDTF">2017-04-03T12:18:00Z</dcterms:created>
  <dcterms:modified xsi:type="dcterms:W3CDTF">2017-04-10T12:39:00Z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aa20d910-5d77-42b8-89f6-46311986a2b0</vt:lpwstr>
  </property>
</Properties>
</file>