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E65E0" w:rsidP="0085548A">
      <w:pPr>
        <w:pStyle w:val="Title"/>
      </w:pPr>
      <w:r>
        <w:t xml:space="preserve">Svar på </w:t>
      </w:r>
      <w:r w:rsidR="004D0044">
        <w:t xml:space="preserve">fråga </w:t>
      </w:r>
      <w:sdt>
        <w:sdtPr>
          <w:alias w:val="Fråga"/>
          <w:tag w:val="delete"/>
          <w:id w:val="434023517"/>
          <w:placeholder>
            <w:docPart w:val="4CAD903FA3AC473ABC324E30760EC3D7"/>
          </w:placeholder>
          <w:richText/>
        </w:sdtPr>
        <w:sdtContent>
          <w:r>
            <w:t>2022/23:509</w:t>
          </w:r>
        </w:sdtContent>
      </w:sdt>
      <w:r>
        <w:t xml:space="preserve"> av </w:t>
      </w:r>
      <w:sdt>
        <w:sdtPr>
          <w:alias w:val="Interpellant"/>
          <w:tag w:val="delete"/>
          <w:id w:val="-938911813"/>
          <w:placeholder>
            <w:docPart w:val="CE043F42BBC64498BFB5911D197A90C4"/>
          </w:placeholder>
          <w:dataBinding w:xpath="/ns0:DocumentInfo[1]/ns0:BaseInfo[1]/ns0:Extra3[1]" w:storeItemID="{647EC4EA-B10C-4442-AC59-B961AE5C7876}" w:prefixMappings="xmlns:ns0='http://lp/documentinfo/RK' "/>
          <w:text/>
        </w:sdtPr>
        <w:sdtContent>
          <w:r w:rsidR="00BE4F40">
            <w:t xml:space="preserve">Sofia </w:t>
          </w:r>
          <w:r w:rsidR="00BE4F40">
            <w:t>Skönnbrink</w:t>
          </w:r>
        </w:sdtContent>
      </w:sdt>
      <w:r>
        <w:t xml:space="preserve"> (</w:t>
      </w:r>
      <w:sdt>
        <w:sdtPr>
          <w:alias w:val="Parti"/>
          <w:tag w:val="delete"/>
          <w:id w:val="84734112"/>
          <w:placeholder>
            <w:docPart w:val="57DDC1C85C3E44F09C0A2664E97AF410"/>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r>
      <w:sdt>
        <w:sdtPr>
          <w:alias w:val="Interpellationen gäller"/>
          <w:tag w:val="delete"/>
          <w:id w:val="-1770081596"/>
          <w:placeholder>
            <w:docPart w:val="40D32CBE147C4E6A975B9ED70FF8BF8C"/>
          </w:placeholder>
          <w:richText/>
        </w:sdtPr>
        <w:sdtContent>
          <w:r>
            <w:t>Glokala</w:t>
          </w:r>
          <w:r>
            <w:t xml:space="preserve"> Sverige </w:t>
          </w:r>
        </w:sdtContent>
      </w:sdt>
    </w:p>
    <w:p w:rsidR="00DE65E0" w:rsidP="00302BCF">
      <w:pPr>
        <w:pStyle w:val="BodyText"/>
      </w:pPr>
      <w:r>
        <w:t xml:space="preserve">Sofia </w:t>
      </w:r>
      <w:r>
        <w:t>Skönnbrink</w:t>
      </w:r>
      <w:r>
        <w:t xml:space="preserve"> har frågat mig hur jag och regeringen ska se till att arbetet med genomförandet av Agenda 2030 i Sveriges kommuner och regioner fortsätter. </w:t>
      </w:r>
    </w:p>
    <w:p w:rsidR="00DE65E0" w:rsidP="00DE65E0">
      <w:pPr>
        <w:pStyle w:val="BodyText"/>
      </w:pPr>
    </w:p>
    <w:p w:rsidR="00DE65E0" w:rsidP="00DE65E0">
      <w:pPr>
        <w:pStyle w:val="BodyText"/>
      </w:pPr>
      <w:r>
        <w:t xml:space="preserve">Sverige har ett riksdagsbundet mål för Agenda 2030 för hållbar utveckling som anger att genomförandet ska ske genom en samstämmig politik nationellt och internationellt. Det innebär att alla nivåer, från det lokala till det regionala, nationella och globala måste samverka för att bidra till en hållbar utveckling i linje med Agenda 2030. </w:t>
      </w:r>
    </w:p>
    <w:p w:rsidR="00DE65E0" w:rsidP="00DE65E0">
      <w:pPr>
        <w:pStyle w:val="BodyText"/>
      </w:pPr>
    </w:p>
    <w:p w:rsidR="00DE65E0" w:rsidP="00DE65E0">
      <w:pPr>
        <w:pStyle w:val="BodyText"/>
      </w:pPr>
      <w:r>
        <w:t>Agenda 2030 anger också att de globala målen ska omsättas till en nationell kontext utifrån varje lands egna förutsättningar. Det innebär att arbetet omsätts i praktisk handling på lokal och regional nivå. Flera kommuner och regioner i Sverige bedriver ett brett och systematiskt arbete med Agenda 2030 och hållbar utveckling, bland annat genom att integrera agendan i ordinarie mål- och budgetprocesser, uppföljningssystem och strategiska planer. Svenska kommuner och regioner bidrar även till det internationella genomförandet av Agenda 2030 genom viktig expertis och erfarenhet kring lokal förvaltning och demokrati.</w:t>
      </w:r>
    </w:p>
    <w:p w:rsidR="00DE65E0" w:rsidP="00DE65E0">
      <w:pPr>
        <w:pStyle w:val="BodyText"/>
      </w:pPr>
    </w:p>
    <w:p w:rsidR="00DE65E0" w:rsidP="00DE65E0">
      <w:pPr>
        <w:pStyle w:val="BodyText"/>
      </w:pPr>
      <w:r>
        <w:t xml:space="preserve">Ett brett ägarskap bland alla aktörer i samhället är grundläggande för genomförandet av Agenda 2030 och regeringen har för avsikt att fortsätta samarbeta med aktörer engagerade i Agenda 2030 på lokal och regional nivå. </w:t>
      </w:r>
    </w:p>
    <w:p w:rsidR="00DE65E0" w:rsidP="00DE65E0">
      <w:pPr>
        <w:pStyle w:val="BodyText"/>
      </w:pPr>
    </w:p>
    <w:p w:rsidR="00DE65E0" w:rsidP="00DE65E0">
      <w:pPr>
        <w:pStyle w:val="BodyText"/>
      </w:pPr>
    </w:p>
    <w:p w:rsidR="00DE65E0" w:rsidP="00DE65E0">
      <w:pPr>
        <w:pStyle w:val="BodyText"/>
      </w:pPr>
      <w:r>
        <w:t>Stockholm den 12/4</w:t>
      </w:r>
    </w:p>
    <w:p w:rsidR="00DE65E0" w:rsidP="00DE65E0">
      <w:pPr>
        <w:pStyle w:val="BodyText"/>
      </w:pPr>
    </w:p>
    <w:p w:rsidR="00DE65E0" w:rsidP="00DE65E0">
      <w:pPr>
        <w:pStyle w:val="BodyText"/>
      </w:pPr>
      <w:r>
        <w:t>Romina Pourmokhtari</w:t>
      </w:r>
    </w:p>
    <w:p w:rsidR="00DE65E0" w:rsidP="00C5290E">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E65E0" w:rsidRPr="007D73AB">
          <w:pPr>
            <w:pStyle w:val="Header"/>
          </w:pPr>
        </w:p>
      </w:tc>
      <w:tc>
        <w:tcPr>
          <w:tcW w:w="3170" w:type="dxa"/>
          <w:vAlign w:val="bottom"/>
        </w:tcPr>
        <w:p w:rsidR="00DE65E0" w:rsidRPr="007D73AB" w:rsidP="00340DE0">
          <w:pPr>
            <w:pStyle w:val="Header"/>
          </w:pPr>
        </w:p>
      </w:tc>
      <w:tc>
        <w:tcPr>
          <w:tcW w:w="1134" w:type="dxa"/>
        </w:tcPr>
        <w:p w:rsidR="00DE65E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E65E0" w:rsidP="00340DE0">
          <w:pPr>
            <w:pStyle w:val="Header"/>
            <w:rPr>
              <w:noProof/>
            </w:rP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p w:rsidR="00DE65E0" w:rsidP="00DE65E0">
          <w:pPr>
            <w:rPr>
              <w:rFonts w:asciiTheme="majorHAnsi" w:hAnsiTheme="majorHAnsi"/>
              <w:noProof/>
              <w:sz w:val="19"/>
            </w:rPr>
          </w:pPr>
        </w:p>
        <w:p w:rsidR="00DE65E0" w:rsidP="00DE65E0">
          <w:pPr>
            <w:rPr>
              <w:rFonts w:asciiTheme="majorHAnsi" w:hAnsiTheme="majorHAnsi"/>
              <w:noProof/>
              <w:sz w:val="19"/>
            </w:rPr>
          </w:pPr>
        </w:p>
        <w:p w:rsidR="00DE65E0" w:rsidRPr="00DE65E0" w:rsidP="00DE65E0"/>
      </w:tc>
      <w:tc>
        <w:tcPr>
          <w:tcW w:w="3170" w:type="dxa"/>
        </w:tcPr>
        <w:p w:rsidR="00DE65E0" w:rsidRPr="00710A6C" w:rsidP="00EE3C0F">
          <w:pPr>
            <w:pStyle w:val="Header"/>
            <w:rPr>
              <w:b/>
            </w:rPr>
          </w:pPr>
        </w:p>
        <w:p w:rsidR="00DE65E0" w:rsidP="00EE3C0F">
          <w:pPr>
            <w:pStyle w:val="Header"/>
          </w:pPr>
        </w:p>
        <w:p w:rsidR="00DE65E0" w:rsidP="00EE3C0F">
          <w:pPr>
            <w:pStyle w:val="Header"/>
          </w:pPr>
        </w:p>
        <w:p w:rsidR="0094314E" w:rsidP="0094314E">
          <w:pPr>
            <w:pStyle w:val="Header"/>
          </w:pPr>
        </w:p>
        <w:sdt>
          <w:sdtPr>
            <w:alias w:val="HeaderDate"/>
            <w:tag w:val="ccRKShow_HeaderDate"/>
            <w:id w:val="-2033410283"/>
            <w:placeholder>
              <w:docPart w:val="044355AC6C32458A8B9EB04900452057"/>
            </w:placeholder>
            <w:dataBinding w:xpath="/ns0:DocumentInfo[1]/ns0:BaseInfo[1]/ns0:HeaderDate[1]" w:storeItemID="{647EC4EA-B10C-4442-AC59-B961AE5C7876}" w:prefixMappings="xmlns:ns0='http://lp/documentinfo/RK' "/>
            <w:date w:fullDate="2023-04-05T00:00:00Z">
              <w:dateFormat w:val="yyyy-MM-dd"/>
              <w:lid w:val="sv-SE"/>
              <w:storeMappedDataAs w:val="dateTime"/>
              <w:calendar w:val="gregorian"/>
            </w:date>
          </w:sdtPr>
          <w:sdtContent>
            <w:p w:rsidR="0094314E" w:rsidP="0094314E">
              <w:pPr>
                <w:pStyle w:val="Header"/>
              </w:pPr>
              <w:r>
                <w:t>2023-04-05</w:t>
              </w:r>
            </w:p>
          </w:sdtContent>
        </w:sdt>
        <w:sdt>
          <w:sdtPr>
            <w:alias w:val="Dnr"/>
            <w:tag w:val="ccRKShow_Dnr"/>
            <w:id w:val="-829283628"/>
            <w:placeholder>
              <w:docPart w:val="BC7728BDB94D476B997623C06FEEBD09"/>
            </w:placeholder>
            <w:dataBinding w:xpath="/ns0:DocumentInfo[1]/ns0:BaseInfo[1]/ns0:Dnr[1]" w:storeItemID="{647EC4EA-B10C-4442-AC59-B961AE5C7876}" w:prefixMappings="xmlns:ns0='http://lp/documentinfo/RK' "/>
            <w:text/>
          </w:sdtPr>
          <w:sdtContent>
            <w:p w:rsidR="00DE65E0" w:rsidP="00EE3C0F">
              <w:pPr>
                <w:pStyle w:val="Header"/>
              </w:pPr>
              <w:r>
                <w:t>KN2023/02801</w:t>
              </w:r>
            </w:p>
          </w:sdtContent>
        </w:sdt>
        <w:sdt>
          <w:sdtPr>
            <w:alias w:val="DocNumber"/>
            <w:tag w:val="DocNumber"/>
            <w:id w:val="1726028884"/>
            <w:placeholder>
              <w:docPart w:val="2D6BE734552A4A1597AF2B3FC79A0132"/>
            </w:placeholder>
            <w:showingPlcHdr/>
            <w:dataBinding w:xpath="/ns0:DocumentInfo[1]/ns0:BaseInfo[1]/ns0:DocNumber[1]" w:storeItemID="{647EC4EA-B10C-4442-AC59-B961AE5C7876}" w:prefixMappings="xmlns:ns0='http://lp/documentinfo/RK' "/>
            <w:text/>
          </w:sdtPr>
          <w:sdtContent>
            <w:p w:rsidR="00DE65E0" w:rsidP="00EE3C0F">
              <w:pPr>
                <w:pStyle w:val="Header"/>
              </w:pPr>
              <w:r>
                <w:rPr>
                  <w:rStyle w:val="PlaceholderText"/>
                </w:rPr>
                <w:t xml:space="preserve"> </w:t>
              </w:r>
            </w:p>
          </w:sdtContent>
        </w:sdt>
        <w:p w:rsidR="00DE65E0" w:rsidP="00EE3C0F">
          <w:pPr>
            <w:pStyle w:val="Header"/>
          </w:pPr>
        </w:p>
      </w:tc>
      <w:tc>
        <w:tcPr>
          <w:tcW w:w="1134" w:type="dxa"/>
        </w:tcPr>
        <w:p w:rsidR="00DE65E0" w:rsidP="0094502D">
          <w:pPr>
            <w:pStyle w:val="Header"/>
          </w:pPr>
        </w:p>
        <w:p w:rsidR="00DE65E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B778AF4F5B4F47A3B3014BAE288F7F00"/>
          </w:placeholder>
          <w:richText/>
        </w:sdtPr>
        <w:sdtContent>
          <w:tc>
            <w:tcPr>
              <w:tcW w:w="5534" w:type="dxa"/>
              <w:tcMar>
                <w:right w:w="1134" w:type="dxa"/>
              </w:tcMar>
            </w:tcPr>
            <w:p w:rsidR="00DE65E0" w:rsidRPr="00340DE0" w:rsidP="00340DE0">
              <w:pPr>
                <w:pStyle w:val="Header"/>
              </w:pPr>
              <w:r>
                <w:t>Klimat och näringslivsdepartementet</w:t>
              </w:r>
            </w:p>
          </w:tc>
        </w:sdtContent>
      </w:sdt>
      <w:sdt>
        <w:sdtPr>
          <w:alias w:val="Recipient"/>
          <w:tag w:val="ccRKShow_Recipient"/>
          <w:id w:val="-28344517"/>
          <w:placeholder>
            <w:docPart w:val="84962C9CF9024DF79E14CF552597146D"/>
          </w:placeholder>
          <w:dataBinding w:xpath="/ns0:DocumentInfo[1]/ns0:BaseInfo[1]/ns0:Recipient[1]" w:storeItemID="{647EC4EA-B10C-4442-AC59-B961AE5C7876}" w:prefixMappings="xmlns:ns0='http://lp/documentinfo/RK' "/>
          <w:text w:multiLine="1"/>
        </w:sdtPr>
        <w:sdtContent>
          <w:tc>
            <w:tcPr>
              <w:tcW w:w="3170" w:type="dxa"/>
            </w:tcPr>
            <w:p w:rsidR="00AF3429" w:rsidRPr="00AF3429" w:rsidP="00AF3429">
              <w:pPr>
                <w:tabs>
                  <w:tab w:val="left" w:pos="2339"/>
                </w:tabs>
              </w:pPr>
              <w:r>
                <w:t>Till riksdagen</w:t>
              </w:r>
            </w:p>
          </w:tc>
        </w:sdtContent>
      </w:sdt>
      <w:tc>
        <w:tcPr>
          <w:tcW w:w="1134" w:type="dxa"/>
        </w:tcPr>
        <w:p w:rsidR="00DE65E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7728BDB94D476B997623C06FEEBD09"/>
        <w:category>
          <w:name w:val="Allmänt"/>
          <w:gallery w:val="placeholder"/>
        </w:category>
        <w:types>
          <w:type w:val="bbPlcHdr"/>
        </w:types>
        <w:behaviors>
          <w:behavior w:val="content"/>
        </w:behaviors>
        <w:guid w:val="{FDA2FD85-AB97-4393-8987-EEDC05FEB37C}"/>
      </w:docPartPr>
      <w:docPartBody>
        <w:p w:rsidR="00342FEB" w:rsidP="00793EEE">
          <w:pPr>
            <w:pStyle w:val="BC7728BDB94D476B997623C06FEEBD09"/>
          </w:pPr>
          <w:r>
            <w:rPr>
              <w:rStyle w:val="PlaceholderText"/>
            </w:rPr>
            <w:t xml:space="preserve"> </w:t>
          </w:r>
        </w:p>
      </w:docPartBody>
    </w:docPart>
    <w:docPart>
      <w:docPartPr>
        <w:name w:val="2D6BE734552A4A1597AF2B3FC79A0132"/>
        <w:category>
          <w:name w:val="Allmänt"/>
          <w:gallery w:val="placeholder"/>
        </w:category>
        <w:types>
          <w:type w:val="bbPlcHdr"/>
        </w:types>
        <w:behaviors>
          <w:behavior w:val="content"/>
        </w:behaviors>
        <w:guid w:val="{9ECCD188-BD18-40E3-A08D-4AAEA4878AFD}"/>
      </w:docPartPr>
      <w:docPartBody>
        <w:p w:rsidR="00342FEB" w:rsidP="00793EEE">
          <w:pPr>
            <w:pStyle w:val="2D6BE734552A4A1597AF2B3FC79A01321"/>
          </w:pPr>
          <w:r>
            <w:rPr>
              <w:rStyle w:val="PlaceholderText"/>
            </w:rPr>
            <w:t xml:space="preserve"> </w:t>
          </w:r>
        </w:p>
      </w:docPartBody>
    </w:docPart>
    <w:docPart>
      <w:docPartPr>
        <w:name w:val="B778AF4F5B4F47A3B3014BAE288F7F00"/>
        <w:category>
          <w:name w:val="Allmänt"/>
          <w:gallery w:val="placeholder"/>
        </w:category>
        <w:types>
          <w:type w:val="bbPlcHdr"/>
        </w:types>
        <w:behaviors>
          <w:behavior w:val="content"/>
        </w:behaviors>
        <w:guid w:val="{0A237FB8-62C6-4D2C-9FA2-BB741558B2FC}"/>
      </w:docPartPr>
      <w:docPartBody>
        <w:p w:rsidR="00342FEB" w:rsidP="00793EEE">
          <w:pPr>
            <w:pStyle w:val="B778AF4F5B4F47A3B3014BAE288F7F001"/>
          </w:pPr>
          <w:r>
            <w:rPr>
              <w:rStyle w:val="PlaceholderText"/>
            </w:rPr>
            <w:t xml:space="preserve"> </w:t>
          </w:r>
        </w:p>
      </w:docPartBody>
    </w:docPart>
    <w:docPart>
      <w:docPartPr>
        <w:name w:val="84962C9CF9024DF79E14CF552597146D"/>
        <w:category>
          <w:name w:val="Allmänt"/>
          <w:gallery w:val="placeholder"/>
        </w:category>
        <w:types>
          <w:type w:val="bbPlcHdr"/>
        </w:types>
        <w:behaviors>
          <w:behavior w:val="content"/>
        </w:behaviors>
        <w:guid w:val="{EEC371B0-D69C-4E0D-988E-438C2C0DF123}"/>
      </w:docPartPr>
      <w:docPartBody>
        <w:p w:rsidR="00342FEB" w:rsidP="00793EEE">
          <w:pPr>
            <w:pStyle w:val="84962C9CF9024DF79E14CF552597146D"/>
          </w:pPr>
          <w:r>
            <w:rPr>
              <w:rStyle w:val="PlaceholderText"/>
            </w:rPr>
            <w:t xml:space="preserve"> </w:t>
          </w:r>
        </w:p>
      </w:docPartBody>
    </w:docPart>
    <w:docPart>
      <w:docPartPr>
        <w:name w:val="4CAD903FA3AC473ABC324E30760EC3D7"/>
        <w:category>
          <w:name w:val="Allmänt"/>
          <w:gallery w:val="placeholder"/>
        </w:category>
        <w:types>
          <w:type w:val="bbPlcHdr"/>
        </w:types>
        <w:behaviors>
          <w:behavior w:val="content"/>
        </w:behaviors>
        <w:guid w:val="{D1CC9217-7514-4368-B073-634910BD886B}"/>
      </w:docPartPr>
      <w:docPartBody>
        <w:p w:rsidR="00342FEB" w:rsidP="00793EEE">
          <w:pPr>
            <w:pStyle w:val="4CAD903FA3AC473ABC324E30760EC3D7"/>
          </w:pPr>
          <w:r>
            <w:rPr>
              <w:rStyle w:val="PlaceholderText"/>
            </w:rPr>
            <w:t>Klicka</w:t>
          </w:r>
          <w:r w:rsidRPr="00AC4EF6">
            <w:rPr>
              <w:rStyle w:val="PlaceholderText"/>
            </w:rPr>
            <w:t xml:space="preserve"> här för att ange </w:t>
          </w:r>
          <w:r>
            <w:rPr>
              <w:rStyle w:val="PlaceholderText"/>
            </w:rPr>
            <w:t>interpellationsnr</w:t>
          </w:r>
          <w:r w:rsidRPr="00AC4EF6">
            <w:rPr>
              <w:rStyle w:val="PlaceholderText"/>
            </w:rPr>
            <w:t>.</w:t>
          </w:r>
        </w:p>
      </w:docPartBody>
    </w:docPart>
    <w:docPart>
      <w:docPartPr>
        <w:name w:val="CE043F42BBC64498BFB5911D197A90C4"/>
        <w:category>
          <w:name w:val="Allmänt"/>
          <w:gallery w:val="placeholder"/>
        </w:category>
        <w:types>
          <w:type w:val="bbPlcHdr"/>
        </w:types>
        <w:behaviors>
          <w:behavior w:val="content"/>
        </w:behaviors>
        <w:guid w:val="{5C348D36-42F1-4485-B9CA-5861CBC0B9C8}"/>
      </w:docPartPr>
      <w:docPartBody>
        <w:p w:rsidR="00342FEB" w:rsidP="00793EEE">
          <w:pPr>
            <w:pStyle w:val="CE043F42BBC64498BFB5911D197A90C4"/>
          </w:pPr>
          <w:r>
            <w:rPr>
              <w:rStyle w:val="PlaceholderText"/>
            </w:rPr>
            <w:t xml:space="preserve">Klicka </w:t>
          </w:r>
          <w:r w:rsidRPr="00AC4EF6">
            <w:rPr>
              <w:rStyle w:val="PlaceholderText"/>
            </w:rPr>
            <w:t xml:space="preserve">här för att ange </w:t>
          </w:r>
          <w:r>
            <w:rPr>
              <w:rStyle w:val="PlaceholderText"/>
            </w:rPr>
            <w:t>interpellant</w:t>
          </w:r>
          <w:r w:rsidRPr="00AC4EF6">
            <w:rPr>
              <w:rStyle w:val="PlaceholderText"/>
            </w:rPr>
            <w:t>.</w:t>
          </w:r>
        </w:p>
      </w:docPartBody>
    </w:docPart>
    <w:docPart>
      <w:docPartPr>
        <w:name w:val="57DDC1C85C3E44F09C0A2664E97AF410"/>
        <w:category>
          <w:name w:val="Allmänt"/>
          <w:gallery w:val="placeholder"/>
        </w:category>
        <w:types>
          <w:type w:val="bbPlcHdr"/>
        </w:types>
        <w:behaviors>
          <w:behavior w:val="content"/>
        </w:behaviors>
        <w:guid w:val="{4C8D3F91-C89F-41D4-BABF-8C45E0A3F51E}"/>
      </w:docPartPr>
      <w:docPartBody>
        <w:p w:rsidR="00342FEB" w:rsidP="00793EEE">
          <w:pPr>
            <w:pStyle w:val="57DDC1C85C3E44F09C0A2664E97AF410"/>
          </w:pPr>
          <w:r>
            <w:t xml:space="preserve"> </w:t>
          </w:r>
          <w:r>
            <w:rPr>
              <w:rStyle w:val="PlaceholderText"/>
            </w:rPr>
            <w:t>Välj ett parti.</w:t>
          </w:r>
        </w:p>
      </w:docPartBody>
    </w:docPart>
    <w:docPart>
      <w:docPartPr>
        <w:name w:val="40D32CBE147C4E6A975B9ED70FF8BF8C"/>
        <w:category>
          <w:name w:val="Allmänt"/>
          <w:gallery w:val="placeholder"/>
        </w:category>
        <w:types>
          <w:type w:val="bbPlcHdr"/>
        </w:types>
        <w:behaviors>
          <w:behavior w:val="content"/>
        </w:behaviors>
        <w:guid w:val="{05A3627D-26FC-472B-A4CD-9CEF3473DAF1}"/>
      </w:docPartPr>
      <w:docPartBody>
        <w:p w:rsidR="00342FEB" w:rsidP="00793EEE">
          <w:pPr>
            <w:pStyle w:val="40D32CBE147C4E6A975B9ED70FF8BF8C"/>
          </w:pPr>
          <w:r>
            <w:rPr>
              <w:rStyle w:val="PlaceholderText"/>
            </w:rPr>
            <w:t>Klicka här för att ange vad interpellationen gäller.</w:t>
          </w:r>
        </w:p>
      </w:docPartBody>
    </w:docPart>
    <w:docPart>
      <w:docPartPr>
        <w:name w:val="044355AC6C32458A8B9EB04900452057"/>
        <w:category>
          <w:name w:val="Allmänt"/>
          <w:gallery w:val="placeholder"/>
        </w:category>
        <w:types>
          <w:type w:val="bbPlcHdr"/>
        </w:types>
        <w:behaviors>
          <w:behavior w:val="content"/>
        </w:behaviors>
        <w:guid w:val="{C30BC027-1232-41FF-AB78-8C74A28DDC25}"/>
      </w:docPartPr>
      <w:docPartBody>
        <w:p w:rsidR="000773E2" w:rsidP="003A713E">
          <w:pPr>
            <w:pStyle w:val="044355AC6C32458A8B9EB04900452057"/>
          </w:pPr>
          <w: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EEE"/>
    <w:rPr>
      <w:noProof w:val="0"/>
      <w:color w:val="808080"/>
    </w:rPr>
  </w:style>
  <w:style w:type="paragraph" w:customStyle="1" w:styleId="BC7728BDB94D476B997623C06FEEBD09">
    <w:name w:val="BC7728BDB94D476B997623C06FEEBD09"/>
    <w:rsid w:val="00793EEE"/>
  </w:style>
  <w:style w:type="paragraph" w:customStyle="1" w:styleId="84962C9CF9024DF79E14CF552597146D">
    <w:name w:val="84962C9CF9024DF79E14CF552597146D"/>
    <w:rsid w:val="00793EEE"/>
  </w:style>
  <w:style w:type="paragraph" w:customStyle="1" w:styleId="2D6BE734552A4A1597AF2B3FC79A01321">
    <w:name w:val="2D6BE734552A4A1597AF2B3FC79A01321"/>
    <w:rsid w:val="00793EE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78AF4F5B4F47A3B3014BAE288F7F001">
    <w:name w:val="B778AF4F5B4F47A3B3014BAE288F7F001"/>
    <w:rsid w:val="00793EE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AD903FA3AC473ABC324E30760EC3D7">
    <w:name w:val="4CAD903FA3AC473ABC324E30760EC3D7"/>
    <w:rsid w:val="00793EEE"/>
  </w:style>
  <w:style w:type="paragraph" w:customStyle="1" w:styleId="CE043F42BBC64498BFB5911D197A90C4">
    <w:name w:val="CE043F42BBC64498BFB5911D197A90C4"/>
    <w:rsid w:val="00793EEE"/>
  </w:style>
  <w:style w:type="paragraph" w:customStyle="1" w:styleId="57DDC1C85C3E44F09C0A2664E97AF410">
    <w:name w:val="57DDC1C85C3E44F09C0A2664E97AF410"/>
    <w:rsid w:val="00793EEE"/>
  </w:style>
  <w:style w:type="paragraph" w:customStyle="1" w:styleId="40D32CBE147C4E6A975B9ED70FF8BF8C">
    <w:name w:val="40D32CBE147C4E6A975B9ED70FF8BF8C"/>
    <w:rsid w:val="00793EEE"/>
  </w:style>
  <w:style w:type="paragraph" w:customStyle="1" w:styleId="044355AC6C32458A8B9EB04900452057">
    <w:name w:val="044355AC6C32458A8B9EB04900452057"/>
    <w:rsid w:val="003A713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5cf49e2d-0a0b-4606-8df9-6f1360f3efa0</RD_Svarsid>
  </documentManagement>
</p:properties>
</file>

<file path=customXml/item5.xml><?xml version="1.0" encoding="utf-8"?>
<!--<?xml version="1.0" encoding="iso-8859-1"?>-->
<DocumentInfo xmlns="http://lp/documentinfo/RK">
  <BaseInfo>
    <RkTemplate>325</RkTemplate>
    <DocType>PM</DocType>
    <DocTypeShowName>Svar på interpellation</DocTypeShowName>
    <Status/>
    <Sender>
      <SenderName> </SenderName>
      <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2023-04-05T00:00:00</HeaderDate>
    <Office/>
    <Dnr>KN2023/02801</Dnr>
    <ParagrafNr/>
    <DocumentTitle/>
    <VisitingAddress/>
    <Extra1/>
    <Extra2/>
    <Extra3>Sofia Skönnbrink</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5ACEA93-182C-46E0-8F8B-86361CD36D63}"/>
</file>

<file path=customXml/itemProps2.xml><?xml version="1.0" encoding="utf-8"?>
<ds:datastoreItem xmlns:ds="http://schemas.openxmlformats.org/officeDocument/2006/customXml" ds:itemID="{B940F1FE-D438-4993-8E68-16DD3708472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D938699D-0DBC-4EA3-B760-90C8F2D1D13B}"/>
</file>

<file path=customXml/itemProps5.xml><?xml version="1.0" encoding="utf-8"?>
<ds:datastoreItem xmlns:ds="http://schemas.openxmlformats.org/officeDocument/2006/customXml" ds:itemID="{647EC4EA-B10C-4442-AC59-B961AE5C7876}"/>
</file>

<file path=docProps/app.xml><?xml version="1.0" encoding="utf-8"?>
<Properties xmlns="http://schemas.openxmlformats.org/officeDocument/2006/extended-properties" xmlns:vt="http://schemas.openxmlformats.org/officeDocument/2006/docPropsVTypes">
  <Template>RK Basmall</Template>
  <TotalTime>0</TotalTime>
  <Pages>2</Pages>
  <Words>231</Words>
  <Characters>1229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Riksdagsfråga 2022 23 509 Glokala Sverige - svar.docx</dc:title>
  <cp:revision>2</cp:revision>
  <dcterms:created xsi:type="dcterms:W3CDTF">2023-04-12T09:56:00Z</dcterms:created>
  <dcterms:modified xsi:type="dcterms:W3CDTF">2023-04-12T09:56:00Z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