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A" w:rsidRDefault="000D5DCA" w:rsidP="000D5DCA">
      <w:pPr>
        <w:pStyle w:val="Rubrik"/>
      </w:pPr>
      <w:bookmarkStart w:id="0" w:name="_GoBack"/>
      <w:bookmarkEnd w:id="0"/>
      <w:r>
        <w:t>Svar på skriftlig fråga 2018/19:563 av Maj Karlsson (V)</w:t>
      </w:r>
      <w:r>
        <w:br/>
        <w:t>Mottagandet av barn som befinner sig i läger i Syrien</w:t>
      </w:r>
    </w:p>
    <w:p w:rsidR="000D5DCA" w:rsidRDefault="00482372" w:rsidP="00E96532">
      <w:pPr>
        <w:pStyle w:val="Brdtext"/>
      </w:pPr>
      <w:r>
        <w:t xml:space="preserve">Maj Karlsson har frågat mig vilka åtgärder jag avser att vidta för att förbereda kommunerna och socialtjänsten för ankomsten av de barn som nu befinner sig i </w:t>
      </w:r>
      <w:r w:rsidR="00BC1950">
        <w:t xml:space="preserve">läger i </w:t>
      </w:r>
      <w:r>
        <w:t xml:space="preserve">Syrien samt garantera </w:t>
      </w:r>
      <w:r w:rsidR="00F36C00">
        <w:t xml:space="preserve">att </w:t>
      </w:r>
      <w:r>
        <w:t xml:space="preserve">dessa barn </w:t>
      </w:r>
      <w:r w:rsidR="0012579C">
        <w:t>ges den trygga barndom de har rätt till</w:t>
      </w:r>
      <w:r w:rsidR="00F36C00">
        <w:t>.</w:t>
      </w:r>
    </w:p>
    <w:p w:rsidR="005547CB" w:rsidRDefault="00630A94" w:rsidP="00482372">
      <w:pPr>
        <w:pStyle w:val="Brdtext"/>
        <w:rPr>
          <w:rFonts w:cs="Calibri"/>
        </w:rPr>
      </w:pPr>
      <w:r>
        <w:rPr>
          <w:rFonts w:cs="Calibri"/>
        </w:rPr>
        <w:t>Inled</w:t>
      </w:r>
      <w:r w:rsidR="007934A7">
        <w:rPr>
          <w:rFonts w:cs="Calibri"/>
        </w:rPr>
        <w:t>ni</w:t>
      </w:r>
      <w:r>
        <w:rPr>
          <w:rFonts w:cs="Calibri"/>
        </w:rPr>
        <w:t>ngsvis vill jag poängtera att r</w:t>
      </w:r>
      <w:r w:rsidR="005547CB">
        <w:rPr>
          <w:rFonts w:cs="Calibri"/>
        </w:rPr>
        <w:t xml:space="preserve">egeringen följer utvecklingen i de syriska lägren </w:t>
      </w:r>
      <w:r w:rsidR="002E503E">
        <w:rPr>
          <w:rFonts w:cs="Calibri"/>
        </w:rPr>
        <w:t>noga</w:t>
      </w:r>
      <w:r w:rsidR="007934A7">
        <w:rPr>
          <w:rFonts w:cs="Calibri"/>
        </w:rPr>
        <w:t>.</w:t>
      </w:r>
    </w:p>
    <w:p w:rsidR="00B27EF0" w:rsidRDefault="005547CB" w:rsidP="00E96532">
      <w:pPr>
        <w:pStyle w:val="Brdtext"/>
      </w:pPr>
      <w:r>
        <w:rPr>
          <w:rFonts w:cs="Calibri"/>
        </w:rPr>
        <w:t>På uppdrag av regeringen inrättades 2018</w:t>
      </w:r>
      <w:r w:rsidR="00B27EF0" w:rsidRPr="008E3964">
        <w:rPr>
          <w:rFonts w:cs="Calibri"/>
        </w:rPr>
        <w:t xml:space="preserve"> Cent</w:t>
      </w:r>
      <w:r w:rsidR="00E44E9D">
        <w:rPr>
          <w:rFonts w:cs="Calibri"/>
        </w:rPr>
        <w:t xml:space="preserve">er mot </w:t>
      </w:r>
      <w:r w:rsidR="00B27EF0" w:rsidRPr="008E3964">
        <w:rPr>
          <w:rFonts w:cs="Calibri"/>
        </w:rPr>
        <w:t>våldsbejakande extremism (CVE)</w:t>
      </w:r>
      <w:r w:rsidR="00E44E9D">
        <w:rPr>
          <w:rFonts w:cs="Calibri"/>
        </w:rPr>
        <w:t xml:space="preserve"> vid Brottsförebyggande rådet</w:t>
      </w:r>
      <w:r w:rsidR="00617DCA">
        <w:rPr>
          <w:rFonts w:cs="Calibri"/>
        </w:rPr>
        <w:t>. De</w:t>
      </w:r>
      <w:r w:rsidR="00B27EF0" w:rsidRPr="00EF1C20">
        <w:rPr>
          <w:rFonts w:cs="Calibri"/>
        </w:rPr>
        <w:t xml:space="preserve"> </w:t>
      </w:r>
      <w:r w:rsidR="00DC65EC">
        <w:rPr>
          <w:rFonts w:cs="Calibri"/>
        </w:rPr>
        <w:t xml:space="preserve">är en viktig aktör som </w:t>
      </w:r>
      <w:r w:rsidR="00B27EF0" w:rsidRPr="00EF1C20">
        <w:rPr>
          <w:rFonts w:cs="Calibri"/>
        </w:rPr>
        <w:t xml:space="preserve">erbjuder hjälp </w:t>
      </w:r>
      <w:r w:rsidR="00DC65EC">
        <w:rPr>
          <w:rFonts w:cs="Calibri"/>
        </w:rPr>
        <w:t xml:space="preserve">och stöd till alla kommuner </w:t>
      </w:r>
      <w:r w:rsidR="00B27EF0" w:rsidRPr="00EF1C20">
        <w:rPr>
          <w:rFonts w:cs="Calibri"/>
        </w:rPr>
        <w:t>som behöver</w:t>
      </w:r>
      <w:r w:rsidR="00B27EF0">
        <w:rPr>
          <w:rFonts w:cs="Calibri"/>
        </w:rPr>
        <w:t xml:space="preserve"> hjälp</w:t>
      </w:r>
      <w:r w:rsidR="00DC65EC">
        <w:rPr>
          <w:rFonts w:cs="Calibri"/>
        </w:rPr>
        <w:t>.</w:t>
      </w:r>
      <w:r w:rsidR="00DC65EC" w:rsidRPr="00DC65EC">
        <w:t xml:space="preserve"> </w:t>
      </w:r>
      <w:r w:rsidR="00916605">
        <w:t xml:space="preserve">Kommuner och socialtjänst får </w:t>
      </w:r>
      <w:r w:rsidR="00482372" w:rsidRPr="00482372">
        <w:t>information om barn som har återvänt</w:t>
      </w:r>
      <w:r w:rsidR="008F2B33">
        <w:t>, eller som kan komma att återvända,</w:t>
      </w:r>
      <w:r w:rsidR="00482372" w:rsidRPr="00482372">
        <w:t xml:space="preserve"> från IS-kontrollerade områden </w:t>
      </w:r>
      <w:r w:rsidR="00EF1C20">
        <w:t>genom</w:t>
      </w:r>
      <w:r w:rsidR="00482372" w:rsidRPr="00482372">
        <w:t xml:space="preserve"> </w:t>
      </w:r>
      <w:r w:rsidR="00EF1C20">
        <w:t xml:space="preserve">att </w:t>
      </w:r>
      <w:r w:rsidR="00482372" w:rsidRPr="00482372">
        <w:t>Säkerhetspolisen</w:t>
      </w:r>
      <w:r w:rsidR="00026D03">
        <w:t xml:space="preserve"> </w:t>
      </w:r>
      <w:r w:rsidR="00916605">
        <w:t>gör</w:t>
      </w:r>
      <w:r w:rsidR="00482372" w:rsidRPr="00482372">
        <w:t xml:space="preserve"> en orosanmälan </w:t>
      </w:r>
      <w:r w:rsidR="00026D03">
        <w:t>till socialtjänsten.</w:t>
      </w:r>
      <w:r w:rsidR="00B27EF0">
        <w:t xml:space="preserve"> </w:t>
      </w:r>
      <w:r w:rsidR="00482372">
        <w:t xml:space="preserve">Socialtjänsten har </w:t>
      </w:r>
      <w:r w:rsidR="00241062" w:rsidRPr="00241062">
        <w:t>ett långtgående ansvar</w:t>
      </w:r>
      <w:r w:rsidR="00916605">
        <w:t xml:space="preserve"> </w:t>
      </w:r>
      <w:r w:rsidR="00C470D0">
        <w:t>n</w:t>
      </w:r>
      <w:r w:rsidR="00482372">
        <w:t xml:space="preserve">är det gäller åtgärder </w:t>
      </w:r>
      <w:r w:rsidR="00241062">
        <w:t xml:space="preserve">som rör barn. </w:t>
      </w:r>
      <w:r w:rsidR="00C470D0">
        <w:t xml:space="preserve">De </w:t>
      </w:r>
      <w:r w:rsidR="00026D03">
        <w:t xml:space="preserve">gör en individuell </w:t>
      </w:r>
      <w:r w:rsidR="00026D03" w:rsidRPr="00482372">
        <w:t xml:space="preserve">bedömning av </w:t>
      </w:r>
      <w:r w:rsidR="00026D03">
        <w:t>barns behov av stöd och skydd och vilka</w:t>
      </w:r>
      <w:r w:rsidR="00C470D0">
        <w:t xml:space="preserve"> insatser </w:t>
      </w:r>
      <w:r w:rsidR="00026D03">
        <w:t xml:space="preserve">som kan </w:t>
      </w:r>
      <w:r w:rsidR="00B27EF0">
        <w:t xml:space="preserve">sättas in. </w:t>
      </w:r>
      <w:r w:rsidR="00C470D0" w:rsidRPr="00C470D0">
        <w:t xml:space="preserve">Socialstyrelsen har </w:t>
      </w:r>
      <w:r w:rsidR="00B27EF0">
        <w:t xml:space="preserve">också </w:t>
      </w:r>
      <w:r w:rsidR="00C470D0" w:rsidRPr="00C470D0">
        <w:t xml:space="preserve">tagit fram </w:t>
      </w:r>
      <w:r w:rsidR="00241062">
        <w:t xml:space="preserve">ett </w:t>
      </w:r>
      <w:r w:rsidR="00C470D0" w:rsidRPr="00C470D0">
        <w:t>kunskapsstöd till kommunernas socialtjänst om återvändare och arbete</w:t>
      </w:r>
      <w:r w:rsidR="000672F0">
        <w:t>t</w:t>
      </w:r>
      <w:r w:rsidR="00C470D0" w:rsidRPr="00C470D0">
        <w:t xml:space="preserve"> med barn och unga vuxna. </w:t>
      </w:r>
    </w:p>
    <w:p w:rsidR="00DC65EC" w:rsidRDefault="00DC65EC" w:rsidP="00E96532">
      <w:pPr>
        <w:pStyle w:val="Brdtext"/>
      </w:pPr>
      <w:r>
        <w:t>M</w:t>
      </w:r>
      <w:r w:rsidRPr="00DC65EC">
        <w:t xml:space="preserve">ot bakgrund av ovanstående bedömer jag att vi är rustade för ankomsten och mottagandet av dessa barn. </w:t>
      </w:r>
    </w:p>
    <w:p w:rsidR="00B31BFB" w:rsidRDefault="00026D03" w:rsidP="00E96532">
      <w:pPr>
        <w:pStyle w:val="Brdtext"/>
      </w:pPr>
      <w:r>
        <w:t>Stockholm den 2 maj 2019</w:t>
      </w:r>
    </w:p>
    <w:p w:rsidR="00026D03" w:rsidRDefault="00026D03" w:rsidP="00E96532">
      <w:pPr>
        <w:pStyle w:val="Brdtext"/>
      </w:pPr>
      <w:r>
        <w:t>Lena Hallengren</w:t>
      </w:r>
    </w:p>
    <w:sectPr w:rsidR="00026D03" w:rsidSect="000D5D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4E" w:rsidRDefault="006A4C4E" w:rsidP="00A87A54">
      <w:pPr>
        <w:spacing w:after="0" w:line="240" w:lineRule="auto"/>
      </w:pPr>
      <w:r>
        <w:separator/>
      </w:r>
    </w:p>
  </w:endnote>
  <w:endnote w:type="continuationSeparator" w:id="0">
    <w:p w:rsidR="006A4C4E" w:rsidRDefault="006A4C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5C" w:rsidRDefault="002C47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39563B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36C0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C475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39563B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4E" w:rsidRDefault="006A4C4E" w:rsidP="00A87A54">
      <w:pPr>
        <w:spacing w:after="0" w:line="240" w:lineRule="auto"/>
      </w:pPr>
      <w:r>
        <w:separator/>
      </w:r>
    </w:p>
  </w:footnote>
  <w:footnote w:type="continuationSeparator" w:id="0">
    <w:p w:rsidR="006A4C4E" w:rsidRDefault="006A4C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5C" w:rsidRDefault="002C47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5C" w:rsidRDefault="002C47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D5DCA" w:rsidTr="00C93EBA">
      <w:trPr>
        <w:trHeight w:val="227"/>
      </w:trPr>
      <w:tc>
        <w:tcPr>
          <w:tcW w:w="5534" w:type="dxa"/>
        </w:tcPr>
        <w:p w:rsidR="000D5DCA" w:rsidRPr="007D73AB" w:rsidRDefault="000D5DCA">
          <w:pPr>
            <w:pStyle w:val="Sidhuvud"/>
          </w:pPr>
        </w:p>
      </w:tc>
      <w:tc>
        <w:tcPr>
          <w:tcW w:w="3170" w:type="dxa"/>
          <w:vAlign w:val="bottom"/>
        </w:tcPr>
        <w:p w:rsidR="000D5DCA" w:rsidRPr="007D73AB" w:rsidRDefault="000D5DCA" w:rsidP="00340DE0">
          <w:pPr>
            <w:pStyle w:val="Sidhuvud"/>
          </w:pPr>
        </w:p>
      </w:tc>
      <w:tc>
        <w:tcPr>
          <w:tcW w:w="1134" w:type="dxa"/>
        </w:tcPr>
        <w:p w:rsidR="000D5DCA" w:rsidRDefault="000D5DCA" w:rsidP="0039563B">
          <w:pPr>
            <w:pStyle w:val="Sidhuvud"/>
          </w:pPr>
        </w:p>
      </w:tc>
    </w:tr>
    <w:tr w:rsidR="000D5DCA" w:rsidTr="00C93EBA">
      <w:trPr>
        <w:trHeight w:val="1928"/>
      </w:trPr>
      <w:tc>
        <w:tcPr>
          <w:tcW w:w="5534" w:type="dxa"/>
        </w:tcPr>
        <w:p w:rsidR="000D5DCA" w:rsidRPr="00340DE0" w:rsidRDefault="000D5D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542B30" wp14:editId="2F09BD9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D5DCA" w:rsidRPr="00710A6C" w:rsidRDefault="000D5DCA" w:rsidP="00EE3C0F">
          <w:pPr>
            <w:pStyle w:val="Sidhuvud"/>
            <w:rPr>
              <w:b/>
            </w:rPr>
          </w:pPr>
        </w:p>
        <w:p w:rsidR="000D5DCA" w:rsidRDefault="000D5DCA" w:rsidP="00EE3C0F">
          <w:pPr>
            <w:pStyle w:val="Sidhuvud"/>
          </w:pPr>
        </w:p>
        <w:p w:rsidR="000D5DCA" w:rsidRDefault="000D5DCA" w:rsidP="00EE3C0F">
          <w:pPr>
            <w:pStyle w:val="Sidhuvud"/>
          </w:pPr>
        </w:p>
        <w:p w:rsidR="000D5DCA" w:rsidRDefault="000D5D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C33A6A059B443787520D2608918BAC"/>
            </w:placeholder>
            <w:dataBinding w:prefixMappings="xmlns:ns0='http://lp/documentinfo/RK' " w:xpath="/ns0:DocumentInfo[1]/ns0:BaseInfo[1]/ns0:Dnr[1]" w:storeItemID="{1C8F8240-8899-47C8-BD7B-36B8FBF0899E}"/>
            <w:text/>
          </w:sdtPr>
          <w:sdtEndPr/>
          <w:sdtContent>
            <w:p w:rsidR="000D5DCA" w:rsidRDefault="002B6A4B" w:rsidP="00EE3C0F">
              <w:pPr>
                <w:pStyle w:val="Sidhuvud"/>
              </w:pPr>
              <w:r>
                <w:t>S2019/01925/FST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807780261047F2B51A6DE71B950E48"/>
            </w:placeholder>
            <w:showingPlcHdr/>
            <w:dataBinding w:prefixMappings="xmlns:ns0='http://lp/documentinfo/RK' " w:xpath="/ns0:DocumentInfo[1]/ns0:BaseInfo[1]/ns0:DocNumber[1]" w:storeItemID="{1C8F8240-8899-47C8-BD7B-36B8FBF0899E}"/>
            <w:text/>
          </w:sdtPr>
          <w:sdtEndPr/>
          <w:sdtContent>
            <w:p w:rsidR="000D5DCA" w:rsidRDefault="000D5D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D5DCA" w:rsidRDefault="000D5DCA" w:rsidP="00EE3C0F">
          <w:pPr>
            <w:pStyle w:val="Sidhuvud"/>
          </w:pPr>
        </w:p>
      </w:tc>
      <w:tc>
        <w:tcPr>
          <w:tcW w:w="1134" w:type="dxa"/>
        </w:tcPr>
        <w:p w:rsidR="000D5DCA" w:rsidRDefault="000D5DCA" w:rsidP="0094502D">
          <w:pPr>
            <w:pStyle w:val="Sidhuvud"/>
          </w:pPr>
        </w:p>
        <w:p w:rsidR="000D5DCA" w:rsidRPr="0094502D" w:rsidRDefault="000D5DCA" w:rsidP="00EC71A6">
          <w:pPr>
            <w:pStyle w:val="Sidhuvud"/>
          </w:pPr>
        </w:p>
      </w:tc>
    </w:tr>
    <w:tr w:rsidR="000D5DCA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780B1D92FA742618E5B3806024A08D6"/>
            </w:placeholder>
          </w:sdtPr>
          <w:sdtEndPr>
            <w:rPr>
              <w:b w:val="0"/>
            </w:rPr>
          </w:sdtEndPr>
          <w:sdtContent>
            <w:p w:rsidR="002C475C" w:rsidRPr="002C475C" w:rsidRDefault="002C475C" w:rsidP="00F36C00">
              <w:pPr>
                <w:pStyle w:val="Sidhuvud"/>
                <w:rPr>
                  <w:b/>
                </w:rPr>
              </w:pPr>
              <w:r w:rsidRPr="002C475C">
                <w:rPr>
                  <w:b/>
                </w:rPr>
                <w:t>Socialdepartementet</w:t>
              </w:r>
            </w:p>
            <w:p w:rsidR="000D5DCA" w:rsidRPr="00340DE0" w:rsidRDefault="002C475C" w:rsidP="00F36C00">
              <w:pPr>
                <w:pStyle w:val="Sidhuvud"/>
              </w:pPr>
              <w:r w:rsidRPr="002C475C">
                <w:t>Socialministern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EE3B63F659EB4E1F99387ECB52F42DA3"/>
          </w:placeholder>
          <w:dataBinding w:prefixMappings="xmlns:ns0='http://lp/documentinfo/RK' " w:xpath="/ns0:DocumentInfo[1]/ns0:BaseInfo[1]/ns0:Recipient[1]" w:storeItemID="{1C8F8240-8899-47C8-BD7B-36B8FBF0899E}"/>
          <w:text w:multiLine="1"/>
        </w:sdtPr>
        <w:sdtEndPr/>
        <w:sdtContent>
          <w:tc>
            <w:tcPr>
              <w:tcW w:w="3170" w:type="dxa"/>
            </w:tcPr>
            <w:p w:rsidR="000D5DCA" w:rsidRDefault="002C475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D5DCA" w:rsidRDefault="000D5DC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6D03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672F0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DCA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79C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7C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1062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B6A4B"/>
    <w:rsid w:val="002C1D37"/>
    <w:rsid w:val="002C475C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503E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63B"/>
    <w:rsid w:val="003963A2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3781"/>
    <w:rsid w:val="003F59B4"/>
    <w:rsid w:val="003F6B92"/>
    <w:rsid w:val="0040090E"/>
    <w:rsid w:val="00403D11"/>
    <w:rsid w:val="00404DB4"/>
    <w:rsid w:val="00406D3A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717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372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6CA9"/>
    <w:rsid w:val="00544738"/>
    <w:rsid w:val="005456E4"/>
    <w:rsid w:val="00547B89"/>
    <w:rsid w:val="005547CB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17DCA"/>
    <w:rsid w:val="006208E5"/>
    <w:rsid w:val="006273E4"/>
    <w:rsid w:val="00630A9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120"/>
    <w:rsid w:val="006A09DA"/>
    <w:rsid w:val="006A1835"/>
    <w:rsid w:val="006A2625"/>
    <w:rsid w:val="006A4C4E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34A7"/>
    <w:rsid w:val="0079641B"/>
    <w:rsid w:val="00796BE4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0B8A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964"/>
    <w:rsid w:val="008E65A8"/>
    <w:rsid w:val="008E77D6"/>
    <w:rsid w:val="008F2B33"/>
    <w:rsid w:val="009036E7"/>
    <w:rsid w:val="00907B55"/>
    <w:rsid w:val="0091053B"/>
    <w:rsid w:val="00912945"/>
    <w:rsid w:val="009144EE"/>
    <w:rsid w:val="00915D4C"/>
    <w:rsid w:val="00916605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0DC3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6DB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3D3D"/>
    <w:rsid w:val="00B149E2"/>
    <w:rsid w:val="00B2169D"/>
    <w:rsid w:val="00B21CBB"/>
    <w:rsid w:val="00B263C0"/>
    <w:rsid w:val="00B27EF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3200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3BD8"/>
    <w:rsid w:val="00B96EFA"/>
    <w:rsid w:val="00BB17B0"/>
    <w:rsid w:val="00BB28BF"/>
    <w:rsid w:val="00BB2F42"/>
    <w:rsid w:val="00BB4AC0"/>
    <w:rsid w:val="00BB5683"/>
    <w:rsid w:val="00BC112B"/>
    <w:rsid w:val="00BC17DF"/>
    <w:rsid w:val="00BC1950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70D0"/>
    <w:rsid w:val="00C50771"/>
    <w:rsid w:val="00C508BE"/>
    <w:rsid w:val="00C63EC4"/>
    <w:rsid w:val="00C64CD9"/>
    <w:rsid w:val="00C66503"/>
    <w:rsid w:val="00C670F8"/>
    <w:rsid w:val="00C6780B"/>
    <w:rsid w:val="00C76D49"/>
    <w:rsid w:val="00C80AD4"/>
    <w:rsid w:val="00C80B5E"/>
    <w:rsid w:val="00C9061B"/>
    <w:rsid w:val="00C9347C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4B7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5EC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4E9D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1550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1C20"/>
    <w:rsid w:val="00EF21FE"/>
    <w:rsid w:val="00EF2A7F"/>
    <w:rsid w:val="00EF2D58"/>
    <w:rsid w:val="00EF37C2"/>
    <w:rsid w:val="00EF4803"/>
    <w:rsid w:val="00EF5127"/>
    <w:rsid w:val="00F03EAC"/>
    <w:rsid w:val="00F0434B"/>
    <w:rsid w:val="00F04B7C"/>
    <w:rsid w:val="00F0766E"/>
    <w:rsid w:val="00F078B5"/>
    <w:rsid w:val="00F14024"/>
    <w:rsid w:val="00F15DB1"/>
    <w:rsid w:val="00F24297"/>
    <w:rsid w:val="00F25761"/>
    <w:rsid w:val="00F259D7"/>
    <w:rsid w:val="00F32D05"/>
    <w:rsid w:val="00F34F3A"/>
    <w:rsid w:val="00F35263"/>
    <w:rsid w:val="00F36C00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1A94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187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2D9F"/>
  <w15:docId w15:val="{F93B6082-D404-41DD-8205-802FCB2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C33A6A059B443787520D2608918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564FB-9A39-4F61-BB5F-2FEB3243D809}"/>
      </w:docPartPr>
      <w:docPartBody>
        <w:p w:rsidR="009B6A41" w:rsidRDefault="005913E1" w:rsidP="005913E1">
          <w:pPr>
            <w:pStyle w:val="09C33A6A059B443787520D2608918B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807780261047F2B51A6DE71B950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83056-A1EC-4028-9736-32234BCD6B1B}"/>
      </w:docPartPr>
      <w:docPartBody>
        <w:p w:rsidR="009B6A41" w:rsidRDefault="005913E1" w:rsidP="005913E1">
          <w:pPr>
            <w:pStyle w:val="34807780261047F2B51A6DE71B950E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80B1D92FA742618E5B3806024A0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E0601-9ACE-46C7-903A-DAD2422D090F}"/>
      </w:docPartPr>
      <w:docPartBody>
        <w:p w:rsidR="009B6A41" w:rsidRDefault="005913E1" w:rsidP="005913E1">
          <w:pPr>
            <w:pStyle w:val="F780B1D92FA742618E5B3806024A08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3B63F659EB4E1F99387ECB52F42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C2783-8724-4094-B8AB-DD79DC325000}"/>
      </w:docPartPr>
      <w:docPartBody>
        <w:p w:rsidR="009B6A41" w:rsidRDefault="005913E1" w:rsidP="005913E1">
          <w:pPr>
            <w:pStyle w:val="EE3B63F659EB4E1F99387ECB52F42DA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1"/>
    <w:rsid w:val="00006E2A"/>
    <w:rsid w:val="001E2250"/>
    <w:rsid w:val="00411652"/>
    <w:rsid w:val="005913E1"/>
    <w:rsid w:val="009B6A41"/>
    <w:rsid w:val="00A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19B22656774AD89BA3DD9ECBE54D99">
    <w:name w:val="F619B22656774AD89BA3DD9ECBE54D99"/>
    <w:rsid w:val="005913E1"/>
  </w:style>
  <w:style w:type="character" w:styleId="Platshllartext">
    <w:name w:val="Placeholder Text"/>
    <w:basedOn w:val="Standardstycketeckensnitt"/>
    <w:uiPriority w:val="99"/>
    <w:semiHidden/>
    <w:rsid w:val="00006E2A"/>
    <w:rPr>
      <w:noProof w:val="0"/>
      <w:color w:val="808080"/>
    </w:rPr>
  </w:style>
  <w:style w:type="paragraph" w:customStyle="1" w:styleId="DFA9CF4A5F154162AFF14F1AD9939F3C">
    <w:name w:val="DFA9CF4A5F154162AFF14F1AD9939F3C"/>
    <w:rsid w:val="005913E1"/>
  </w:style>
  <w:style w:type="paragraph" w:customStyle="1" w:styleId="ECB7D6A53C8543C48ED6D62E9A0B4791">
    <w:name w:val="ECB7D6A53C8543C48ED6D62E9A0B4791"/>
    <w:rsid w:val="005913E1"/>
  </w:style>
  <w:style w:type="paragraph" w:customStyle="1" w:styleId="7121F51B143442B1828EAFFBF7CC4273">
    <w:name w:val="7121F51B143442B1828EAFFBF7CC4273"/>
    <w:rsid w:val="005913E1"/>
  </w:style>
  <w:style w:type="paragraph" w:customStyle="1" w:styleId="09C33A6A059B443787520D2608918BAC">
    <w:name w:val="09C33A6A059B443787520D2608918BAC"/>
    <w:rsid w:val="005913E1"/>
  </w:style>
  <w:style w:type="paragraph" w:customStyle="1" w:styleId="34807780261047F2B51A6DE71B950E48">
    <w:name w:val="34807780261047F2B51A6DE71B950E48"/>
    <w:rsid w:val="005913E1"/>
  </w:style>
  <w:style w:type="paragraph" w:customStyle="1" w:styleId="F5DBDBAD794D4E1691A0F02912ADA0A6">
    <w:name w:val="F5DBDBAD794D4E1691A0F02912ADA0A6"/>
    <w:rsid w:val="005913E1"/>
  </w:style>
  <w:style w:type="paragraph" w:customStyle="1" w:styleId="76B86703DD40443182819DB0817D58BE">
    <w:name w:val="76B86703DD40443182819DB0817D58BE"/>
    <w:rsid w:val="005913E1"/>
  </w:style>
  <w:style w:type="paragraph" w:customStyle="1" w:styleId="631BF521C44042F0A67CDF494C6EF948">
    <w:name w:val="631BF521C44042F0A67CDF494C6EF948"/>
    <w:rsid w:val="005913E1"/>
  </w:style>
  <w:style w:type="paragraph" w:customStyle="1" w:styleId="F780B1D92FA742618E5B3806024A08D6">
    <w:name w:val="F780B1D92FA742618E5B3806024A08D6"/>
    <w:rsid w:val="005913E1"/>
  </w:style>
  <w:style w:type="paragraph" w:customStyle="1" w:styleId="EE3B63F659EB4E1F99387ECB52F42DA3">
    <w:name w:val="EE3B63F659EB4E1F99387ECB52F42DA3"/>
    <w:rsid w:val="005913E1"/>
  </w:style>
  <w:style w:type="paragraph" w:customStyle="1" w:styleId="BE6FF508482B476AB08EF988194A6F77">
    <w:name w:val="BE6FF508482B476AB08EF988194A6F77"/>
    <w:rsid w:val="00006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676a9566-500f-4bf9-b2b4-68a57c9c68fe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2019-04-23</HeaderDate>
    <Office/>
    <Dnr>S2019/01925/FST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PANP3H6M3MHX-1975032798-1538</_dlc_DocId>
    <_dlc_DocIdUrl xmlns="a68c6c55-4fbb-48c7-bd04-03a904b43046">
      <Url>https://dhs.sp.regeringskansliet.se/dep/s/FST_fraga/_layouts/15/DocIdRedir.aspx?ID=PANP3H6M3MHX-1975032798-1538</Url>
      <Description>PANP3H6M3MHX-1975032798-1538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2E48E-3D28-4594-96C2-857CE87AF014}"/>
</file>

<file path=customXml/itemProps2.xml><?xml version="1.0" encoding="utf-8"?>
<ds:datastoreItem xmlns:ds="http://schemas.openxmlformats.org/officeDocument/2006/customXml" ds:itemID="{1C8F8240-8899-47C8-BD7B-36B8FBF0899E}"/>
</file>

<file path=customXml/itemProps3.xml><?xml version="1.0" encoding="utf-8"?>
<ds:datastoreItem xmlns:ds="http://schemas.openxmlformats.org/officeDocument/2006/customXml" ds:itemID="{4D55F2C6-C837-42C1-A711-F5A7A7445062}"/>
</file>

<file path=customXml/itemProps4.xml><?xml version="1.0" encoding="utf-8"?>
<ds:datastoreItem xmlns:ds="http://schemas.openxmlformats.org/officeDocument/2006/customXml" ds:itemID="{0E22E48E-3D28-4594-96C2-857CE87AF01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58DE3FA3-90E4-4420-A290-D4F0A92524B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D9E786A-2BC5-4743-9BBD-6993FD2B579C}"/>
</file>

<file path=customXml/itemProps7.xml><?xml version="1.0" encoding="utf-8"?>
<ds:datastoreItem xmlns:ds="http://schemas.openxmlformats.org/officeDocument/2006/customXml" ds:itemID="{7EBF6458-1088-49CC-B73F-BD48A11131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Söderström</dc:creator>
  <cp:keywords/>
  <dc:description/>
  <cp:lastModifiedBy>Miriam Söderström</cp:lastModifiedBy>
  <cp:revision>2</cp:revision>
  <cp:lastPrinted>2019-04-29T11:29:00Z</cp:lastPrinted>
  <dcterms:created xsi:type="dcterms:W3CDTF">2019-04-29T14:14:00Z</dcterms:created>
  <dcterms:modified xsi:type="dcterms:W3CDTF">2019-04-29T14:14:00Z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S2019/01925/FST</vt:lpwstr>
  </property>
  <property fmtid="{D5CDD505-2E9C-101B-9397-08002B2CF9AE}" pid="4" name="ActivityCategory">
    <vt:lpwstr/>
  </property>
  <property fmtid="{D5CDD505-2E9C-101B-9397-08002B2CF9AE}" pid="5" name="c9cd366cc722410295b9eacffbd73909">
    <vt:lpwstr/>
  </property>
  <property fmtid="{D5CDD505-2E9C-101B-9397-08002B2CF9AE}" pid="6" name="_dlc_DocIdItemGuid">
    <vt:lpwstr>6825f178-4d43-45a7-baac-3d81f6c69ee9</vt:lpwstr>
  </property>
  <property fmtid="{D5CDD505-2E9C-101B-9397-08002B2CF9AE}" pid="7" name="TaxKeyword">
    <vt:lpwstr/>
  </property>
  <property fmtid="{D5CDD505-2E9C-101B-9397-08002B2CF9AE}" pid="8" name="Organisation">
    <vt:lpwstr/>
  </property>
  <property fmtid="{D5CDD505-2E9C-101B-9397-08002B2CF9AE}" pid="9" name="TaxKeywordTaxHTField">
    <vt:lpwstr/>
  </property>
  <property fmtid="{D5CDD505-2E9C-101B-9397-08002B2CF9AE}" pid="10" name="_docset_NoMedatataSyncRequired">
    <vt:lpwstr>False</vt:lpwstr>
  </property>
  <property fmtid="{D5CDD505-2E9C-101B-9397-08002B2CF9AE}" pid="11" name="RKNyckelord">
    <vt:lpwstr/>
  </property>
</Properties>
</file>