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806B" w14:textId="77777777" w:rsidR="0077229C" w:rsidRDefault="0077229C" w:rsidP="00DA0661">
      <w:pPr>
        <w:pStyle w:val="Rubrik"/>
      </w:pPr>
      <w:bookmarkStart w:id="0" w:name="Start"/>
      <w:bookmarkStart w:id="1" w:name="_GoBack"/>
      <w:bookmarkEnd w:id="0"/>
      <w:bookmarkEnd w:id="1"/>
      <w:r>
        <w:t>Svar på fråga 2020/21:662 av Angelica Lundberg (SD)</w:t>
      </w:r>
      <w:r>
        <w:br/>
      </w:r>
      <w:r w:rsidRPr="0077229C">
        <w:t>Automatiserat beslutsfattande och konsumenttrygghet</w:t>
      </w:r>
    </w:p>
    <w:p w14:paraId="351A5992" w14:textId="77777777" w:rsidR="0077229C" w:rsidRDefault="0077229C" w:rsidP="0077229C">
      <w:pPr>
        <w:pStyle w:val="Brdtext"/>
      </w:pPr>
      <w:r>
        <w:t>Angelica Lundberg har frågat mig hur jag och regeringen avser att verka för att skapa bättre förutsättningar för effektiva, rättssäkra och korrekta automatiserade beslut för större konsumenttrygghet.</w:t>
      </w:r>
    </w:p>
    <w:p w14:paraId="4EEB0191" w14:textId="48CB2157" w:rsidR="00781570" w:rsidRDefault="008A1EFE" w:rsidP="0077229C">
      <w:pPr>
        <w:pStyle w:val="Brdtext"/>
      </w:pPr>
      <w:r>
        <w:t xml:space="preserve">Konsumentskyddet ska inte luckras upp för att teknikutvecklingen går framåt. </w:t>
      </w:r>
      <w:r w:rsidR="00074043">
        <w:t>Automatiserat beslutsfattande är inte en ny företeelse</w:t>
      </w:r>
      <w:r w:rsidR="006B7722">
        <w:t>,</w:t>
      </w:r>
      <w:r w:rsidR="00074043">
        <w:t xml:space="preserve"> men utvecklingen</w:t>
      </w:r>
      <w:r w:rsidR="006B7722">
        <w:t xml:space="preserve"> sker allt snabbare och</w:t>
      </w:r>
      <w:r w:rsidR="00074043">
        <w:t xml:space="preserve"> i takt med tekniska </w:t>
      </w:r>
      <w:r w:rsidR="006B7722">
        <w:t xml:space="preserve">framsteg. Det är viktigt att påtala att samma </w:t>
      </w:r>
      <w:r w:rsidR="006B7722" w:rsidRPr="00E240FD">
        <w:t>konsumentskyddande regler gäller o</w:t>
      </w:r>
      <w:r w:rsidR="00BE20BE" w:rsidRPr="00E240FD">
        <w:t xml:space="preserve">avsett om ett företags beslut fattats av en </w:t>
      </w:r>
      <w:r w:rsidR="001C7C58" w:rsidRPr="00E240FD">
        <w:t xml:space="preserve">person </w:t>
      </w:r>
      <w:r w:rsidR="00BE20BE" w:rsidRPr="00E240FD">
        <w:t>eller genom en helt automatiserad process. En konsument som exempelvis får avslag på en ansökan om försäkringsersättning efter en automatiserad bedömning har samma möjligheter att få beslutet omprövat som om beslutet fattats</w:t>
      </w:r>
      <w:r w:rsidR="00262D32" w:rsidRPr="00E240FD">
        <w:t xml:space="preserve"> manuellt</w:t>
      </w:r>
      <w:r w:rsidR="00BE20BE" w:rsidRPr="00E240FD">
        <w:t>.</w:t>
      </w:r>
      <w:r w:rsidR="00BE20BE">
        <w:t xml:space="preserve"> </w:t>
      </w:r>
    </w:p>
    <w:p w14:paraId="791386FE" w14:textId="6D20CFD9" w:rsidR="00262D32" w:rsidRDefault="006B7722" w:rsidP="0077229C">
      <w:pPr>
        <w:pStyle w:val="Brdtext"/>
      </w:pPr>
      <w:r>
        <w:t>Regeringen menar att</w:t>
      </w:r>
      <w:r w:rsidR="006354E0">
        <w:t xml:space="preserve"> konsumentskyddande regelverk i så stor utsträckning som möjligt </w:t>
      </w:r>
      <w:r>
        <w:t>ska vara</w:t>
      </w:r>
      <w:r w:rsidR="006354E0">
        <w:t xml:space="preserve"> teknikneutrala och generellt tillämpbara. </w:t>
      </w:r>
      <w:r w:rsidR="008A1EFE">
        <w:t xml:space="preserve">Detta för att undvika att lagstiftningen hamnar efter så fort en ny lösning eller teknik presenteras på marknaden. </w:t>
      </w:r>
      <w:r w:rsidR="00F53B79">
        <w:t>I dagsläget</w:t>
      </w:r>
      <w:r>
        <w:t xml:space="preserve"> har r</w:t>
      </w:r>
      <w:r w:rsidR="006354E0">
        <w:t>egeringen inte identifierat problem med automatiserat beslutsfattande i konsumentförhållanden</w:t>
      </w:r>
      <w:r w:rsidR="00537920">
        <w:t xml:space="preserve"> som föranleder att särskilda skyddsregler eller informationskrav</w:t>
      </w:r>
      <w:r>
        <w:t xml:space="preserve"> bör</w:t>
      </w:r>
      <w:r w:rsidR="00537920">
        <w:t xml:space="preserve"> tillämpas</w:t>
      </w:r>
      <w:r w:rsidR="008A1EFE">
        <w:t>.</w:t>
      </w:r>
      <w:r w:rsidR="00262D32">
        <w:t xml:space="preserve"> </w:t>
      </w:r>
    </w:p>
    <w:p w14:paraId="70341779" w14:textId="747C2DC7" w:rsidR="00D140C2" w:rsidRDefault="006B7722" w:rsidP="0077229C">
      <w:pPr>
        <w:pStyle w:val="Brdtext"/>
      </w:pPr>
      <w:r>
        <w:t>Jag och r</w:t>
      </w:r>
      <w:r w:rsidR="00537920">
        <w:t>egeringen följer dock frågan noga och deltar aktivt i det arbete som pågår inom EU med att utarbeta ändamålsenliga regelverk för framtidens digitala marknader</w:t>
      </w:r>
      <w:r>
        <w:t>,</w:t>
      </w:r>
      <w:r w:rsidR="00537920">
        <w:t xml:space="preserve"> där ett starkt konsumentskydd </w:t>
      </w:r>
      <w:r w:rsidR="00C35CE8">
        <w:t xml:space="preserve">fortsatt </w:t>
      </w:r>
      <w:r w:rsidR="00537920">
        <w:t xml:space="preserve">är av </w:t>
      </w:r>
      <w:r w:rsidR="00F53B79">
        <w:t>stor</w:t>
      </w:r>
      <w:r w:rsidR="00537920">
        <w:t xml:space="preserve"> vikt</w:t>
      </w:r>
      <w:r w:rsidR="00D140C2">
        <w:t>.</w:t>
      </w:r>
    </w:p>
    <w:p w14:paraId="5AF51A09" w14:textId="77777777" w:rsidR="00D140C2" w:rsidRDefault="00D140C2" w:rsidP="0077229C">
      <w:pPr>
        <w:pStyle w:val="Brdtext"/>
      </w:pPr>
    </w:p>
    <w:p w14:paraId="4E73206B" w14:textId="77777777" w:rsidR="00074043" w:rsidRDefault="00074043" w:rsidP="0077229C">
      <w:pPr>
        <w:pStyle w:val="Brdtext"/>
      </w:pPr>
    </w:p>
    <w:p w14:paraId="31AF7C44" w14:textId="6C03B1DF" w:rsidR="0077229C" w:rsidRDefault="0077229C" w:rsidP="006A12F1">
      <w:pPr>
        <w:pStyle w:val="Brdtext"/>
      </w:pPr>
      <w:r>
        <w:t xml:space="preserve">Stockholm den </w:t>
      </w:r>
      <w:sdt>
        <w:sdtPr>
          <w:id w:val="-1225218591"/>
          <w:placeholder>
            <w:docPart w:val="CB910F187AE048798F4D53D773DCDB1F"/>
          </w:placeholder>
          <w:dataBinding w:prefixMappings="xmlns:ns0='http://lp/documentinfo/RK' " w:xpath="/ns0:DocumentInfo[1]/ns0:BaseInfo[1]/ns0:HeaderDate[1]" w:storeItemID="{DC873BC5-749D-4500-A604-D80485789F11}"/>
          <w:date w:fullDate="2020-12-02T00:00:00Z">
            <w:dateFormat w:val="d MMMM yyyy"/>
            <w:lid w:val="sv-SE"/>
            <w:storeMappedDataAs w:val="dateTime"/>
            <w:calendar w:val="gregorian"/>
          </w:date>
        </w:sdtPr>
        <w:sdtEndPr/>
        <w:sdtContent>
          <w:r w:rsidR="00240E97">
            <w:t>2 december 2020</w:t>
          </w:r>
        </w:sdtContent>
      </w:sdt>
    </w:p>
    <w:p w14:paraId="343F1CE9" w14:textId="77777777" w:rsidR="0077229C" w:rsidRDefault="0077229C" w:rsidP="004E7A8F">
      <w:pPr>
        <w:pStyle w:val="Brdtextutanavstnd"/>
      </w:pPr>
    </w:p>
    <w:p w14:paraId="7444F92C" w14:textId="77777777" w:rsidR="0077229C" w:rsidRDefault="0077229C" w:rsidP="004E7A8F">
      <w:pPr>
        <w:pStyle w:val="Brdtextutanavstnd"/>
      </w:pPr>
    </w:p>
    <w:p w14:paraId="151807B8" w14:textId="77777777" w:rsidR="0077229C" w:rsidRDefault="0077229C" w:rsidP="004E7A8F">
      <w:pPr>
        <w:pStyle w:val="Brdtextutanavstnd"/>
      </w:pPr>
    </w:p>
    <w:p w14:paraId="55ECE5B3" w14:textId="77777777" w:rsidR="0077229C" w:rsidRDefault="0077229C" w:rsidP="00422A41">
      <w:pPr>
        <w:pStyle w:val="Brdtext"/>
      </w:pPr>
      <w:r>
        <w:t>Lena Micko</w:t>
      </w:r>
    </w:p>
    <w:p w14:paraId="7C34E548" w14:textId="77777777" w:rsidR="0077229C" w:rsidRPr="00DB48AB" w:rsidRDefault="0077229C" w:rsidP="00DB48AB">
      <w:pPr>
        <w:pStyle w:val="Brdtext"/>
      </w:pPr>
    </w:p>
    <w:sectPr w:rsidR="0077229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0DAA2" w14:textId="77777777" w:rsidR="00AB3C0F" w:rsidRDefault="00AB3C0F" w:rsidP="00A87A54">
      <w:pPr>
        <w:spacing w:after="0" w:line="240" w:lineRule="auto"/>
      </w:pPr>
      <w:r>
        <w:separator/>
      </w:r>
    </w:p>
  </w:endnote>
  <w:endnote w:type="continuationSeparator" w:id="0">
    <w:p w14:paraId="3D2536AA" w14:textId="77777777" w:rsidR="00AB3C0F" w:rsidRDefault="00AB3C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2EB810" w14:textId="77777777" w:rsidTr="006A26EC">
      <w:trPr>
        <w:trHeight w:val="227"/>
        <w:jc w:val="right"/>
      </w:trPr>
      <w:tc>
        <w:tcPr>
          <w:tcW w:w="708" w:type="dxa"/>
          <w:vAlign w:val="bottom"/>
        </w:tcPr>
        <w:p w14:paraId="3D71FE1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F9B874F" w14:textId="77777777" w:rsidTr="006A26EC">
      <w:trPr>
        <w:trHeight w:val="850"/>
        <w:jc w:val="right"/>
      </w:trPr>
      <w:tc>
        <w:tcPr>
          <w:tcW w:w="708" w:type="dxa"/>
          <w:vAlign w:val="bottom"/>
        </w:tcPr>
        <w:p w14:paraId="70581E9E" w14:textId="77777777" w:rsidR="005606BC" w:rsidRPr="00347E11" w:rsidRDefault="005606BC" w:rsidP="005606BC">
          <w:pPr>
            <w:pStyle w:val="Sidfot"/>
            <w:spacing w:line="276" w:lineRule="auto"/>
            <w:jc w:val="right"/>
          </w:pPr>
        </w:p>
      </w:tc>
    </w:tr>
  </w:tbl>
  <w:p w14:paraId="0CA2E1E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7D0672" w14:textId="77777777" w:rsidTr="001F4302">
      <w:trPr>
        <w:trHeight w:val="510"/>
      </w:trPr>
      <w:tc>
        <w:tcPr>
          <w:tcW w:w="8525" w:type="dxa"/>
          <w:gridSpan w:val="2"/>
          <w:vAlign w:val="bottom"/>
        </w:tcPr>
        <w:p w14:paraId="799CDAA6" w14:textId="77777777" w:rsidR="00347E11" w:rsidRPr="00347E11" w:rsidRDefault="00347E11" w:rsidP="00347E11">
          <w:pPr>
            <w:pStyle w:val="Sidfot"/>
            <w:rPr>
              <w:sz w:val="8"/>
            </w:rPr>
          </w:pPr>
        </w:p>
      </w:tc>
    </w:tr>
    <w:tr w:rsidR="00093408" w:rsidRPr="00EE3C0F" w14:paraId="06C88B47" w14:textId="77777777" w:rsidTr="00C26068">
      <w:trPr>
        <w:trHeight w:val="227"/>
      </w:trPr>
      <w:tc>
        <w:tcPr>
          <w:tcW w:w="4074" w:type="dxa"/>
        </w:tcPr>
        <w:p w14:paraId="046D0BE0" w14:textId="77777777" w:rsidR="00347E11" w:rsidRPr="00F53AEA" w:rsidRDefault="00347E11" w:rsidP="00C26068">
          <w:pPr>
            <w:pStyle w:val="Sidfot"/>
            <w:spacing w:line="276" w:lineRule="auto"/>
          </w:pPr>
        </w:p>
      </w:tc>
      <w:tc>
        <w:tcPr>
          <w:tcW w:w="4451" w:type="dxa"/>
        </w:tcPr>
        <w:p w14:paraId="666D3649" w14:textId="77777777" w:rsidR="00093408" w:rsidRPr="00F53AEA" w:rsidRDefault="00093408" w:rsidP="00F53AEA">
          <w:pPr>
            <w:pStyle w:val="Sidfot"/>
            <w:spacing w:line="276" w:lineRule="auto"/>
          </w:pPr>
        </w:p>
      </w:tc>
    </w:tr>
  </w:tbl>
  <w:p w14:paraId="5693E6D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1135" w14:textId="77777777" w:rsidR="00AB3C0F" w:rsidRDefault="00AB3C0F" w:rsidP="00A87A54">
      <w:pPr>
        <w:spacing w:after="0" w:line="240" w:lineRule="auto"/>
      </w:pPr>
      <w:r>
        <w:separator/>
      </w:r>
    </w:p>
  </w:footnote>
  <w:footnote w:type="continuationSeparator" w:id="0">
    <w:p w14:paraId="5A51D562" w14:textId="77777777" w:rsidR="00AB3C0F" w:rsidRDefault="00AB3C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B4F53" w14:paraId="66AF933A" w14:textId="77777777" w:rsidTr="00C93EBA">
      <w:trPr>
        <w:trHeight w:val="227"/>
      </w:trPr>
      <w:tc>
        <w:tcPr>
          <w:tcW w:w="5534" w:type="dxa"/>
        </w:tcPr>
        <w:p w14:paraId="10DB561E" w14:textId="77777777" w:rsidR="00AB4F53" w:rsidRPr="007D73AB" w:rsidRDefault="00AB4F53">
          <w:pPr>
            <w:pStyle w:val="Sidhuvud"/>
          </w:pPr>
        </w:p>
      </w:tc>
      <w:tc>
        <w:tcPr>
          <w:tcW w:w="3170" w:type="dxa"/>
          <w:vAlign w:val="bottom"/>
        </w:tcPr>
        <w:p w14:paraId="49838701" w14:textId="77777777" w:rsidR="00AB4F53" w:rsidRPr="007D73AB" w:rsidRDefault="00AB4F53" w:rsidP="00340DE0">
          <w:pPr>
            <w:pStyle w:val="Sidhuvud"/>
          </w:pPr>
        </w:p>
      </w:tc>
      <w:tc>
        <w:tcPr>
          <w:tcW w:w="1134" w:type="dxa"/>
        </w:tcPr>
        <w:p w14:paraId="55DEFD7D" w14:textId="77777777" w:rsidR="00AB4F53" w:rsidRDefault="00AB4F53" w:rsidP="005A703A">
          <w:pPr>
            <w:pStyle w:val="Sidhuvud"/>
          </w:pPr>
        </w:p>
      </w:tc>
    </w:tr>
    <w:tr w:rsidR="00AB4F53" w14:paraId="127FBE4D" w14:textId="77777777" w:rsidTr="00C93EBA">
      <w:trPr>
        <w:trHeight w:val="1928"/>
      </w:trPr>
      <w:tc>
        <w:tcPr>
          <w:tcW w:w="5534" w:type="dxa"/>
        </w:tcPr>
        <w:p w14:paraId="78B00AB5" w14:textId="77777777" w:rsidR="00AB4F53" w:rsidRPr="00340DE0" w:rsidRDefault="00AB4F53" w:rsidP="00340DE0">
          <w:pPr>
            <w:pStyle w:val="Sidhuvud"/>
          </w:pPr>
          <w:r>
            <w:rPr>
              <w:noProof/>
            </w:rPr>
            <w:drawing>
              <wp:inline distT="0" distB="0" distL="0" distR="0" wp14:anchorId="36368FC3" wp14:editId="6636039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97BE83" w14:textId="77777777" w:rsidR="00AB4F53" w:rsidRPr="00710A6C" w:rsidRDefault="00AB4F53" w:rsidP="00EE3C0F">
          <w:pPr>
            <w:pStyle w:val="Sidhuvud"/>
            <w:rPr>
              <w:b/>
            </w:rPr>
          </w:pPr>
        </w:p>
        <w:p w14:paraId="1C746BB4" w14:textId="77777777" w:rsidR="00AB4F53" w:rsidRDefault="00AB4F53" w:rsidP="00EE3C0F">
          <w:pPr>
            <w:pStyle w:val="Sidhuvud"/>
          </w:pPr>
        </w:p>
        <w:p w14:paraId="39549023" w14:textId="77777777" w:rsidR="00AB4F53" w:rsidRDefault="00AB4F53" w:rsidP="00EE3C0F">
          <w:pPr>
            <w:pStyle w:val="Sidhuvud"/>
          </w:pPr>
        </w:p>
        <w:p w14:paraId="7C2A6DF2" w14:textId="77777777" w:rsidR="00AB4F53" w:rsidRDefault="00AB4F53" w:rsidP="00EE3C0F">
          <w:pPr>
            <w:pStyle w:val="Sidhuvud"/>
          </w:pPr>
        </w:p>
        <w:sdt>
          <w:sdtPr>
            <w:alias w:val="Dnr"/>
            <w:tag w:val="ccRKShow_Dnr"/>
            <w:id w:val="-829283628"/>
            <w:placeholder>
              <w:docPart w:val="1DB353297CAB4EE7A7F4EE782C613826"/>
            </w:placeholder>
            <w:dataBinding w:prefixMappings="xmlns:ns0='http://lp/documentinfo/RK' " w:xpath="/ns0:DocumentInfo[1]/ns0:BaseInfo[1]/ns0:Dnr[1]" w:storeItemID="{DC873BC5-749D-4500-A604-D80485789F11}"/>
            <w:text/>
          </w:sdtPr>
          <w:sdtEndPr/>
          <w:sdtContent>
            <w:p w14:paraId="02C8D7F3" w14:textId="76AD2383" w:rsidR="00AB4F53" w:rsidRDefault="00AB4F53" w:rsidP="00EE3C0F">
              <w:pPr>
                <w:pStyle w:val="Sidhuvud"/>
              </w:pPr>
              <w:r>
                <w:t>Fi2020/</w:t>
              </w:r>
              <w:r w:rsidR="00240E97">
                <w:t>04674</w:t>
              </w:r>
            </w:p>
          </w:sdtContent>
        </w:sdt>
        <w:sdt>
          <w:sdtPr>
            <w:alias w:val="DocNumber"/>
            <w:tag w:val="DocNumber"/>
            <w:id w:val="1726028884"/>
            <w:placeholder>
              <w:docPart w:val="98C76A3518F8484AB8F7AAE54765F98E"/>
            </w:placeholder>
            <w:showingPlcHdr/>
            <w:dataBinding w:prefixMappings="xmlns:ns0='http://lp/documentinfo/RK' " w:xpath="/ns0:DocumentInfo[1]/ns0:BaseInfo[1]/ns0:DocNumber[1]" w:storeItemID="{DC873BC5-749D-4500-A604-D80485789F11}"/>
            <w:text/>
          </w:sdtPr>
          <w:sdtEndPr/>
          <w:sdtContent>
            <w:p w14:paraId="6E1142A4" w14:textId="77777777" w:rsidR="00AB4F53" w:rsidRDefault="00AB4F53" w:rsidP="00EE3C0F">
              <w:pPr>
                <w:pStyle w:val="Sidhuvud"/>
              </w:pPr>
              <w:r>
                <w:rPr>
                  <w:rStyle w:val="Platshllartext"/>
                </w:rPr>
                <w:t xml:space="preserve"> </w:t>
              </w:r>
            </w:p>
          </w:sdtContent>
        </w:sdt>
        <w:p w14:paraId="273684B8" w14:textId="77777777" w:rsidR="00AB4F53" w:rsidRDefault="00AB4F53" w:rsidP="00EE3C0F">
          <w:pPr>
            <w:pStyle w:val="Sidhuvud"/>
          </w:pPr>
        </w:p>
      </w:tc>
      <w:tc>
        <w:tcPr>
          <w:tcW w:w="1134" w:type="dxa"/>
        </w:tcPr>
        <w:p w14:paraId="718E4A0D" w14:textId="77777777" w:rsidR="00AB4F53" w:rsidRDefault="00AB4F53" w:rsidP="0094502D">
          <w:pPr>
            <w:pStyle w:val="Sidhuvud"/>
          </w:pPr>
        </w:p>
        <w:p w14:paraId="7ABBD24D" w14:textId="77777777" w:rsidR="00AB4F53" w:rsidRPr="0094502D" w:rsidRDefault="00AB4F53" w:rsidP="00EC71A6">
          <w:pPr>
            <w:pStyle w:val="Sidhuvud"/>
          </w:pPr>
        </w:p>
      </w:tc>
    </w:tr>
    <w:tr w:rsidR="00AB4F53" w14:paraId="71054AE4" w14:textId="77777777" w:rsidTr="00C93EBA">
      <w:trPr>
        <w:trHeight w:val="2268"/>
      </w:trPr>
      <w:sdt>
        <w:sdtPr>
          <w:alias w:val="SenderText"/>
          <w:tag w:val="ccRKShow_SenderText"/>
          <w:id w:val="1374046025"/>
          <w:placeholder>
            <w:docPart w:val="308D82C9A67243DBAAE8AC31C0E61A3C"/>
          </w:placeholder>
        </w:sdtPr>
        <w:sdtEndPr/>
        <w:sdtContent>
          <w:tc>
            <w:tcPr>
              <w:tcW w:w="5534" w:type="dxa"/>
              <w:tcMar>
                <w:right w:w="1134" w:type="dxa"/>
              </w:tcMar>
            </w:tcPr>
            <w:p w14:paraId="7B592FCF" w14:textId="77777777" w:rsidR="00CC4E49" w:rsidRPr="00674194" w:rsidRDefault="00CC4E49" w:rsidP="00CC4E49">
              <w:pPr>
                <w:pStyle w:val="Sidhuvud"/>
                <w:rPr>
                  <w:b/>
                </w:rPr>
              </w:pPr>
              <w:r w:rsidRPr="00674194">
                <w:rPr>
                  <w:b/>
                </w:rPr>
                <w:t>Finansdepartementet</w:t>
              </w:r>
            </w:p>
            <w:p w14:paraId="278C0BF7" w14:textId="77777777" w:rsidR="00CC4E49" w:rsidRDefault="00CC4E49" w:rsidP="00CC4E49">
              <w:pPr>
                <w:pStyle w:val="Sidhuvud"/>
              </w:pPr>
              <w:r w:rsidRPr="00674194">
                <w:t>Civilministern</w:t>
              </w:r>
            </w:p>
            <w:p w14:paraId="49B439DB" w14:textId="05C89718" w:rsidR="00AB4F53" w:rsidRPr="00340DE0" w:rsidRDefault="00AB4F53" w:rsidP="00CC4E49">
              <w:pPr>
                <w:pStyle w:val="Sidhuvud"/>
              </w:pPr>
            </w:p>
          </w:tc>
        </w:sdtContent>
      </w:sdt>
      <w:sdt>
        <w:sdtPr>
          <w:alias w:val="Recipient"/>
          <w:tag w:val="ccRKShow_Recipient"/>
          <w:id w:val="-28344517"/>
          <w:placeholder>
            <w:docPart w:val="B5E35E5A2FC849C494BA1C72E3F67D33"/>
          </w:placeholder>
          <w:dataBinding w:prefixMappings="xmlns:ns0='http://lp/documentinfo/RK' " w:xpath="/ns0:DocumentInfo[1]/ns0:BaseInfo[1]/ns0:Recipient[1]" w:storeItemID="{DC873BC5-749D-4500-A604-D80485789F11}"/>
          <w:text w:multiLine="1"/>
        </w:sdtPr>
        <w:sdtEndPr/>
        <w:sdtContent>
          <w:tc>
            <w:tcPr>
              <w:tcW w:w="3170" w:type="dxa"/>
            </w:tcPr>
            <w:p w14:paraId="221C7501" w14:textId="77777777" w:rsidR="00AB4F53" w:rsidRDefault="00AB4F53" w:rsidP="00547B89">
              <w:pPr>
                <w:pStyle w:val="Sidhuvud"/>
              </w:pPr>
              <w:r>
                <w:t>Till riksdagen</w:t>
              </w:r>
            </w:p>
          </w:tc>
        </w:sdtContent>
      </w:sdt>
      <w:tc>
        <w:tcPr>
          <w:tcW w:w="1134" w:type="dxa"/>
        </w:tcPr>
        <w:p w14:paraId="38C1772A" w14:textId="77777777" w:rsidR="00AB4F53" w:rsidRDefault="00AB4F53" w:rsidP="003E6020">
          <w:pPr>
            <w:pStyle w:val="Sidhuvud"/>
          </w:pPr>
        </w:p>
      </w:tc>
    </w:tr>
  </w:tbl>
  <w:p w14:paraId="7316F55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5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4043"/>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27F6"/>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C7C58"/>
    <w:rsid w:val="001D12FC"/>
    <w:rsid w:val="001D512F"/>
    <w:rsid w:val="001D761A"/>
    <w:rsid w:val="001E0BD5"/>
    <w:rsid w:val="001E1A13"/>
    <w:rsid w:val="001E20CC"/>
    <w:rsid w:val="001E3D83"/>
    <w:rsid w:val="001E5DF7"/>
    <w:rsid w:val="001E6477"/>
    <w:rsid w:val="001E72EE"/>
    <w:rsid w:val="001F05EB"/>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770D"/>
    <w:rsid w:val="0022187E"/>
    <w:rsid w:val="00222258"/>
    <w:rsid w:val="00223AD6"/>
    <w:rsid w:val="0022666A"/>
    <w:rsid w:val="0022775D"/>
    <w:rsid w:val="00227E43"/>
    <w:rsid w:val="002315F5"/>
    <w:rsid w:val="00232EC3"/>
    <w:rsid w:val="00233D52"/>
    <w:rsid w:val="00237147"/>
    <w:rsid w:val="00240E97"/>
    <w:rsid w:val="00242AD1"/>
    <w:rsid w:val="0024412C"/>
    <w:rsid w:val="0024537C"/>
    <w:rsid w:val="00260D2D"/>
    <w:rsid w:val="00261975"/>
    <w:rsid w:val="00262D32"/>
    <w:rsid w:val="00264503"/>
    <w:rsid w:val="00271D00"/>
    <w:rsid w:val="0027216A"/>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792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4E0"/>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B7722"/>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229C"/>
    <w:rsid w:val="00773075"/>
    <w:rsid w:val="00773F36"/>
    <w:rsid w:val="00775BF6"/>
    <w:rsid w:val="00776254"/>
    <w:rsid w:val="007769FC"/>
    <w:rsid w:val="00777CFF"/>
    <w:rsid w:val="00781570"/>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1EFE"/>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AC2"/>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487E"/>
    <w:rsid w:val="009F505F"/>
    <w:rsid w:val="00A00AE4"/>
    <w:rsid w:val="00A00D24"/>
    <w:rsid w:val="00A0129C"/>
    <w:rsid w:val="00A01F5C"/>
    <w:rsid w:val="00A07B59"/>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C0F"/>
    <w:rsid w:val="00AB4D25"/>
    <w:rsid w:val="00AB4F53"/>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366"/>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D22"/>
    <w:rsid w:val="00B75139"/>
    <w:rsid w:val="00B80840"/>
    <w:rsid w:val="00B815FC"/>
    <w:rsid w:val="00B81623"/>
    <w:rsid w:val="00B8210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20BE"/>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CE8"/>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4E49"/>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2A57"/>
    <w:rsid w:val="00D061BB"/>
    <w:rsid w:val="00D07BE1"/>
    <w:rsid w:val="00D116C0"/>
    <w:rsid w:val="00D13433"/>
    <w:rsid w:val="00D13D8A"/>
    <w:rsid w:val="00D140C2"/>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0FD"/>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7198"/>
    <w:rsid w:val="00E6641E"/>
    <w:rsid w:val="00E66F18"/>
    <w:rsid w:val="00E70856"/>
    <w:rsid w:val="00E727DE"/>
    <w:rsid w:val="00E74A30"/>
    <w:rsid w:val="00E77778"/>
    <w:rsid w:val="00E77B7E"/>
    <w:rsid w:val="00E77BA8"/>
    <w:rsid w:val="00E82DF1"/>
    <w:rsid w:val="00E90CAA"/>
    <w:rsid w:val="00E93339"/>
    <w:rsid w:val="00E96532"/>
    <w:rsid w:val="00E96E97"/>
    <w:rsid w:val="00E973A0"/>
    <w:rsid w:val="00EA1688"/>
    <w:rsid w:val="00EA1AFC"/>
    <w:rsid w:val="00EA2317"/>
    <w:rsid w:val="00EA3A7D"/>
    <w:rsid w:val="00EA4C83"/>
    <w:rsid w:val="00EB763D"/>
    <w:rsid w:val="00EB7FE4"/>
    <w:rsid w:val="00EC0A92"/>
    <w:rsid w:val="00EC1DA0"/>
    <w:rsid w:val="00EC329B"/>
    <w:rsid w:val="00EC4FB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3B79"/>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C8253"/>
  <w15:docId w15:val="{4D26294C-0BD9-4C3C-9DB6-FA771DF5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353297CAB4EE7A7F4EE782C613826"/>
        <w:category>
          <w:name w:val="Allmänt"/>
          <w:gallery w:val="placeholder"/>
        </w:category>
        <w:types>
          <w:type w:val="bbPlcHdr"/>
        </w:types>
        <w:behaviors>
          <w:behavior w:val="content"/>
        </w:behaviors>
        <w:guid w:val="{E7CDD9D2-FE31-4146-8D1A-6AEA53E84DFA}"/>
      </w:docPartPr>
      <w:docPartBody>
        <w:p w:rsidR="0090211A" w:rsidRDefault="00CB3541" w:rsidP="00CB3541">
          <w:pPr>
            <w:pStyle w:val="1DB353297CAB4EE7A7F4EE782C613826"/>
          </w:pPr>
          <w:r>
            <w:rPr>
              <w:rStyle w:val="Platshllartext"/>
            </w:rPr>
            <w:t xml:space="preserve"> </w:t>
          </w:r>
        </w:p>
      </w:docPartBody>
    </w:docPart>
    <w:docPart>
      <w:docPartPr>
        <w:name w:val="98C76A3518F8484AB8F7AAE54765F98E"/>
        <w:category>
          <w:name w:val="Allmänt"/>
          <w:gallery w:val="placeholder"/>
        </w:category>
        <w:types>
          <w:type w:val="bbPlcHdr"/>
        </w:types>
        <w:behaviors>
          <w:behavior w:val="content"/>
        </w:behaviors>
        <w:guid w:val="{CF94CB41-C772-42AE-9EEB-EED75DCE5A11}"/>
      </w:docPartPr>
      <w:docPartBody>
        <w:p w:rsidR="0090211A" w:rsidRDefault="00CB3541" w:rsidP="00CB3541">
          <w:pPr>
            <w:pStyle w:val="98C76A3518F8484AB8F7AAE54765F98E1"/>
          </w:pPr>
          <w:r>
            <w:rPr>
              <w:rStyle w:val="Platshllartext"/>
            </w:rPr>
            <w:t xml:space="preserve"> </w:t>
          </w:r>
        </w:p>
      </w:docPartBody>
    </w:docPart>
    <w:docPart>
      <w:docPartPr>
        <w:name w:val="308D82C9A67243DBAAE8AC31C0E61A3C"/>
        <w:category>
          <w:name w:val="Allmänt"/>
          <w:gallery w:val="placeholder"/>
        </w:category>
        <w:types>
          <w:type w:val="bbPlcHdr"/>
        </w:types>
        <w:behaviors>
          <w:behavior w:val="content"/>
        </w:behaviors>
        <w:guid w:val="{8BBD41D0-D32C-4458-AEB3-8D203C992014}"/>
      </w:docPartPr>
      <w:docPartBody>
        <w:p w:rsidR="0090211A" w:rsidRDefault="00CB3541" w:rsidP="00CB3541">
          <w:pPr>
            <w:pStyle w:val="308D82C9A67243DBAAE8AC31C0E61A3C1"/>
          </w:pPr>
          <w:r>
            <w:rPr>
              <w:rStyle w:val="Platshllartext"/>
            </w:rPr>
            <w:t xml:space="preserve"> </w:t>
          </w:r>
        </w:p>
      </w:docPartBody>
    </w:docPart>
    <w:docPart>
      <w:docPartPr>
        <w:name w:val="B5E35E5A2FC849C494BA1C72E3F67D33"/>
        <w:category>
          <w:name w:val="Allmänt"/>
          <w:gallery w:val="placeholder"/>
        </w:category>
        <w:types>
          <w:type w:val="bbPlcHdr"/>
        </w:types>
        <w:behaviors>
          <w:behavior w:val="content"/>
        </w:behaviors>
        <w:guid w:val="{470C4B85-B958-4C1D-9ED2-F69A551481AC}"/>
      </w:docPartPr>
      <w:docPartBody>
        <w:p w:rsidR="0090211A" w:rsidRDefault="00CB3541" w:rsidP="00CB3541">
          <w:pPr>
            <w:pStyle w:val="B5E35E5A2FC849C494BA1C72E3F67D33"/>
          </w:pPr>
          <w:r>
            <w:rPr>
              <w:rStyle w:val="Platshllartext"/>
            </w:rPr>
            <w:t xml:space="preserve"> </w:t>
          </w:r>
        </w:p>
      </w:docPartBody>
    </w:docPart>
    <w:docPart>
      <w:docPartPr>
        <w:name w:val="CB910F187AE048798F4D53D773DCDB1F"/>
        <w:category>
          <w:name w:val="Allmänt"/>
          <w:gallery w:val="placeholder"/>
        </w:category>
        <w:types>
          <w:type w:val="bbPlcHdr"/>
        </w:types>
        <w:behaviors>
          <w:behavior w:val="content"/>
        </w:behaviors>
        <w:guid w:val="{840EF096-0633-4C06-809D-4617AE80EADF}"/>
      </w:docPartPr>
      <w:docPartBody>
        <w:p w:rsidR="0090211A" w:rsidRDefault="00CB3541" w:rsidP="00CB3541">
          <w:pPr>
            <w:pStyle w:val="CB910F187AE048798F4D53D773DCDB1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41"/>
    <w:rsid w:val="0090211A"/>
    <w:rsid w:val="00AE6E7E"/>
    <w:rsid w:val="00CB3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E8AB6B74B1F4DAC9DF2775E64542226">
    <w:name w:val="3E8AB6B74B1F4DAC9DF2775E64542226"/>
    <w:rsid w:val="00CB3541"/>
  </w:style>
  <w:style w:type="character" w:styleId="Platshllartext">
    <w:name w:val="Placeholder Text"/>
    <w:basedOn w:val="Standardstycketeckensnitt"/>
    <w:uiPriority w:val="99"/>
    <w:semiHidden/>
    <w:rsid w:val="00CB3541"/>
    <w:rPr>
      <w:noProof w:val="0"/>
      <w:color w:val="808080"/>
    </w:rPr>
  </w:style>
  <w:style w:type="paragraph" w:customStyle="1" w:styleId="83C16CF0E2DF488C992CF87DD73D2D28">
    <w:name w:val="83C16CF0E2DF488C992CF87DD73D2D28"/>
    <w:rsid w:val="00CB3541"/>
  </w:style>
  <w:style w:type="paragraph" w:customStyle="1" w:styleId="A6E3AFBCD77E4BB5A62680F3AE3F8D48">
    <w:name w:val="A6E3AFBCD77E4BB5A62680F3AE3F8D48"/>
    <w:rsid w:val="00CB3541"/>
  </w:style>
  <w:style w:type="paragraph" w:customStyle="1" w:styleId="72E78C6E887846DF9AC8B7FCE07E2E30">
    <w:name w:val="72E78C6E887846DF9AC8B7FCE07E2E30"/>
    <w:rsid w:val="00CB3541"/>
  </w:style>
  <w:style w:type="paragraph" w:customStyle="1" w:styleId="1DB353297CAB4EE7A7F4EE782C613826">
    <w:name w:val="1DB353297CAB4EE7A7F4EE782C613826"/>
    <w:rsid w:val="00CB3541"/>
  </w:style>
  <w:style w:type="paragraph" w:customStyle="1" w:styleId="98C76A3518F8484AB8F7AAE54765F98E">
    <w:name w:val="98C76A3518F8484AB8F7AAE54765F98E"/>
    <w:rsid w:val="00CB3541"/>
  </w:style>
  <w:style w:type="paragraph" w:customStyle="1" w:styleId="E92813B8045349ED808B407352E4A1F9">
    <w:name w:val="E92813B8045349ED808B407352E4A1F9"/>
    <w:rsid w:val="00CB3541"/>
  </w:style>
  <w:style w:type="paragraph" w:customStyle="1" w:styleId="5B18806EEE604148B44815DBF40CBDFB">
    <w:name w:val="5B18806EEE604148B44815DBF40CBDFB"/>
    <w:rsid w:val="00CB3541"/>
  </w:style>
  <w:style w:type="paragraph" w:customStyle="1" w:styleId="5ADC6544169F48369109B41572BF4213">
    <w:name w:val="5ADC6544169F48369109B41572BF4213"/>
    <w:rsid w:val="00CB3541"/>
  </w:style>
  <w:style w:type="paragraph" w:customStyle="1" w:styleId="308D82C9A67243DBAAE8AC31C0E61A3C">
    <w:name w:val="308D82C9A67243DBAAE8AC31C0E61A3C"/>
    <w:rsid w:val="00CB3541"/>
  </w:style>
  <w:style w:type="paragraph" w:customStyle="1" w:styleId="B5E35E5A2FC849C494BA1C72E3F67D33">
    <w:name w:val="B5E35E5A2FC849C494BA1C72E3F67D33"/>
    <w:rsid w:val="00CB3541"/>
  </w:style>
  <w:style w:type="paragraph" w:customStyle="1" w:styleId="98C76A3518F8484AB8F7AAE54765F98E1">
    <w:name w:val="98C76A3518F8484AB8F7AAE54765F98E1"/>
    <w:rsid w:val="00CB35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8D82C9A67243DBAAE8AC31C0E61A3C1">
    <w:name w:val="308D82C9A67243DBAAE8AC31C0E61A3C1"/>
    <w:rsid w:val="00CB354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C986554EA647F6A80752F56E815C2A">
    <w:name w:val="F7C986554EA647F6A80752F56E815C2A"/>
    <w:rsid w:val="00CB3541"/>
  </w:style>
  <w:style w:type="paragraph" w:customStyle="1" w:styleId="BEB59053F1DB4B48B71706CA8FD5EBE4">
    <w:name w:val="BEB59053F1DB4B48B71706CA8FD5EBE4"/>
    <w:rsid w:val="00CB3541"/>
  </w:style>
  <w:style w:type="paragraph" w:customStyle="1" w:styleId="66E69A5FAF7A47AB8B01491B13BE6CFB">
    <w:name w:val="66E69A5FAF7A47AB8B01491B13BE6CFB"/>
    <w:rsid w:val="00CB3541"/>
  </w:style>
  <w:style w:type="paragraph" w:customStyle="1" w:styleId="EE1FB7988ACE4327837906B9598C7E55">
    <w:name w:val="EE1FB7988ACE4327837906B9598C7E55"/>
    <w:rsid w:val="00CB3541"/>
  </w:style>
  <w:style w:type="paragraph" w:customStyle="1" w:styleId="922711EA579A44329C643BF6AE268901">
    <w:name w:val="922711EA579A44329C643BF6AE268901"/>
    <w:rsid w:val="00CB3541"/>
  </w:style>
  <w:style w:type="paragraph" w:customStyle="1" w:styleId="CB910F187AE048798F4D53D773DCDB1F">
    <w:name w:val="CB910F187AE048798F4D53D773DCDB1F"/>
    <w:rsid w:val="00CB3541"/>
  </w:style>
  <w:style w:type="paragraph" w:customStyle="1" w:styleId="AA7C27563CD94A26B37CF8ACAE39EB2D">
    <w:name w:val="AA7C27563CD94A26B37CF8ACAE39EB2D"/>
    <w:rsid w:val="00CB3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2020-12-02T00:00:00</HeaderDate>
    <Office/>
    <Dnr>Fi2020/04674</Dnr>
    <ParagrafNr/>
    <DocumentTitle/>
    <VisitingAddress/>
    <Extra1/>
    <Extra2/>
    <Extra3>Angelica Lundberg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024D6DB22B2344D871376D5419D86AE" ma:contentTypeVersion="26" ma:contentTypeDescription="Skapa nytt dokument med möjlighet att välja RK-mall" ma:contentTypeScope="" ma:versionID="a4475bb99a08d20b011e886672a5a124">
  <xsd:schema xmlns:xsd="http://www.w3.org/2001/XMLSchema" xmlns:xs="http://www.w3.org/2001/XMLSchema" xmlns:p="http://schemas.microsoft.com/office/2006/metadata/properties" xmlns:ns2="4e9c2f0c-7bf8-49af-8356-cbf363fc78a7" xmlns:ns3="cc625d36-bb37-4650-91b9-0c96159295ba" xmlns:ns4="18f3d968-6251-40b0-9f11-012b293496c2" xmlns:ns5="1d57f7ca-35fb-4135-beb5-949ec061819f" xmlns:ns6="eec14d05-b663-4c4f-ba9e-f91ce218b26b" targetNamespace="http://schemas.microsoft.com/office/2006/metadata/properties" ma:root="true" ma:fieldsID="3916a2f3582e014e6d4275f5eb2b1bd5" ns2:_="" ns3:_="" ns4:_="" ns5:_="" ns6:_="">
    <xsd:import namespace="4e9c2f0c-7bf8-49af-8356-cbf363fc78a7"/>
    <xsd:import namespace="cc625d36-bb37-4650-91b9-0c96159295ba"/>
    <xsd:import namespace="18f3d968-6251-40b0-9f11-012b293496c2"/>
    <xsd:import namespace="1d57f7ca-35fb-4135-beb5-949ec061819f"/>
    <xsd:import namespace="eec14d05-b663-4c4f-ba9e-f91ce218b26b"/>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Fr_x00e5_ga_x0020_nr" minOccurs="0"/>
                <xsd:element ref="ns5:Interpellation_x0020_nr"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5" nillable="true" ma:displayName="Taxonomy Catch All C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0"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5"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7f7ca-35fb-4135-beb5-949ec061819f" elementFormDefault="qualified">
    <xsd:import namespace="http://schemas.microsoft.com/office/2006/documentManagement/types"/>
    <xsd:import namespace="http://schemas.microsoft.com/office/infopath/2007/PartnerControls"/>
    <xsd:element name="Fr_x00e5_ga_x0020_nr" ma:index="16" nillable="true" ma:displayName="Fråga nr" ma:internalName="Fr_x00e5_ga_x0020_nr">
      <xsd:simpleType>
        <xsd:restriction base="dms:Text">
          <xsd:maxLength value="255"/>
        </xsd:restriction>
      </xsd:simpleType>
    </xsd:element>
    <xsd:element name="Interpellation_x0020_nr" ma:index="17" nillable="true" ma:displayName="Interpellation nr" ma:internalName="Interpellation_x0020_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2020-12-02T00:00:00</HeaderDate>
    <Office/>
    <Dnr>Fi2020/04674</Dnr>
    <ParagrafNr/>
    <DocumentTitle/>
    <VisitingAddress/>
    <Extra1/>
    <Extra2/>
    <Extra3>Angelica Lundberg</Extra3>
    <Number/>
    <Recipient>Till riksdagen</Recipient>
    <SenderText/>
    <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2581311b-c876-4eb4-8e6c-9de6a0ee3490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EB7C-BA01-4B09-B238-769BB5A1E8C4}"/>
</file>

<file path=customXml/itemProps2.xml><?xml version="1.0" encoding="utf-8"?>
<ds:datastoreItem xmlns:ds="http://schemas.openxmlformats.org/officeDocument/2006/customXml" ds:itemID="{DC873BC5-749D-4500-A604-D80485789F11}"/>
</file>

<file path=customXml/itemProps3.xml><?xml version="1.0" encoding="utf-8"?>
<ds:datastoreItem xmlns:ds="http://schemas.openxmlformats.org/officeDocument/2006/customXml" ds:itemID="{D4F0B6ED-632E-4555-A4B6-DB9E3587451B}"/>
</file>

<file path=customXml/itemProps4.xml><?xml version="1.0" encoding="utf-8"?>
<ds:datastoreItem xmlns:ds="http://schemas.openxmlformats.org/officeDocument/2006/customXml" ds:itemID="{F309BB4B-49B0-4E73-9BB5-44C389DD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1d57f7ca-35fb-4135-beb5-949ec061819f"/>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873BC5-749D-4500-A604-D80485789F11}">
  <ds:schemaRefs>
    <ds:schemaRef ds:uri="http://lp/documentinfo/RK"/>
  </ds:schemaRefs>
</ds:datastoreItem>
</file>

<file path=customXml/itemProps6.xml><?xml version="1.0" encoding="utf-8"?>
<ds:datastoreItem xmlns:ds="http://schemas.openxmlformats.org/officeDocument/2006/customXml" ds:itemID="{4E1A787B-3F7E-47E7-A4C1-60236D2D6F52}">
  <ds:schemaRefs>
    <ds:schemaRef ds:uri="http://schemas.microsoft.com/office/2006/metadata/customXsn"/>
  </ds:schemaRefs>
</ds:datastoreItem>
</file>

<file path=customXml/itemProps7.xml><?xml version="1.0" encoding="utf-8"?>
<ds:datastoreItem xmlns:ds="http://schemas.openxmlformats.org/officeDocument/2006/customXml" ds:itemID="{7D4E0D25-6F10-4B8A-B3B0-24035839C470}"/>
</file>

<file path=customXml/itemProps8.xml><?xml version="1.0" encoding="utf-8"?>
<ds:datastoreItem xmlns:ds="http://schemas.openxmlformats.org/officeDocument/2006/customXml" ds:itemID="{0C0FD18D-3F67-4E75-A235-6501DCF66335}"/>
</file>

<file path=docProps/app.xml><?xml version="1.0" encoding="utf-8"?>
<Properties xmlns="http://schemas.openxmlformats.org/officeDocument/2006/extended-properties" xmlns:vt="http://schemas.openxmlformats.org/officeDocument/2006/docPropsVTypes">
  <Template>RK Basmall</Template>
  <TotalTime>0</TotalTime>
  <Pages>2</Pages>
  <Words>250</Words>
  <Characters>1331</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 av Angelica Lundberg SD Automatiserat beslutsfattande och konsumenttrygghet.docx</dc:title>
  <dc:subject/>
  <dc:creator>Nils Sigfrid</dc:creator>
  <cp:keywords/>
  <dc:description/>
  <cp:lastModifiedBy>Anneli Johansson</cp:lastModifiedBy>
  <cp:revision>2</cp:revision>
  <dcterms:created xsi:type="dcterms:W3CDTF">2020-12-02T08:11:00Z</dcterms:created>
  <dcterms:modified xsi:type="dcterms:W3CDTF">2020-12-02T08:11:00Z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e1982b5e-21b6-49fa-b5c9-90800ba9c05e</vt:lpwstr>
  </property>
</Properties>
</file>