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1D01" w14:textId="753E5AB0" w:rsidR="00674B07" w:rsidRDefault="00674B07" w:rsidP="00DA0661">
      <w:pPr>
        <w:pStyle w:val="Rubrik"/>
      </w:pPr>
      <w:bookmarkStart w:id="0" w:name="Start"/>
      <w:bookmarkEnd w:id="0"/>
      <w:r>
        <w:t>Svar på fråga 2018/19:720 av Johan Forsell (M)</w:t>
      </w:r>
      <w:r>
        <w:br/>
      </w:r>
      <w:bookmarkStart w:id="1" w:name="_GoBack"/>
      <w:r w:rsidRPr="00674B07">
        <w:t>Skatteverkets utredningar av kriminella och terrorfinansiärer</w:t>
      </w:r>
      <w:bookmarkEnd w:id="1"/>
    </w:p>
    <w:p w14:paraId="32867ABE" w14:textId="29C67B20" w:rsidR="00674B07" w:rsidRDefault="00674B07" w:rsidP="00674B07">
      <w:pPr>
        <w:pStyle w:val="Brdtext"/>
      </w:pPr>
      <w:r>
        <w:t>Johan Forsell har frågat justitie- och migrationsministern hur ministern ser på de framkomna uppgifterna om Skatteverkets utredningar och vilka åtgärder han är beredd att vidta för att säkerställa ett välfungerande arbete från Skatteverkets sida mot kriminalitet och terrorfinansiering.</w:t>
      </w:r>
    </w:p>
    <w:p w14:paraId="6C1F9A85" w14:textId="77777777" w:rsidR="00674B07" w:rsidRDefault="00674B07" w:rsidP="006A12F1">
      <w:pPr>
        <w:pStyle w:val="Brdtext"/>
      </w:pPr>
      <w:r>
        <w:t>Arbetet inom regeringen är så fördelat att det är jag som ska svara på frågan.</w:t>
      </w:r>
    </w:p>
    <w:p w14:paraId="1377D5CF" w14:textId="120BD895" w:rsidR="00674B07" w:rsidRDefault="00674B07" w:rsidP="00674B07">
      <w:pPr>
        <w:pStyle w:val="Brdtext"/>
      </w:pPr>
      <w:r w:rsidRPr="00F514D8">
        <w:t xml:space="preserve">Jag vill </w:t>
      </w:r>
      <w:r>
        <w:t xml:space="preserve">inleda med att konstatera att Skatteverket </w:t>
      </w:r>
      <w:r w:rsidRPr="00F514D8">
        <w:t xml:space="preserve">kommer att </w:t>
      </w:r>
      <w:r w:rsidR="004C5719">
        <w:t xml:space="preserve">fortsätta att arbeta </w:t>
      </w:r>
      <w:r w:rsidRPr="00F514D8">
        <w:t xml:space="preserve">mot organiserad brottslighet och terrorism </w:t>
      </w:r>
      <w:r>
        <w:t xml:space="preserve">i samma utsträckning som </w:t>
      </w:r>
      <w:r w:rsidRPr="00F514D8">
        <w:t>tidigare. För att bekämpa den organ</w:t>
      </w:r>
      <w:r>
        <w:softHyphen/>
      </w:r>
      <w:r w:rsidRPr="00F514D8">
        <w:t xml:space="preserve">iserade brottsligheten måste samhällets insatser sättas in på flera fronter. </w:t>
      </w:r>
      <w:r>
        <w:t xml:space="preserve">Skatteverket har en viktig roll i arbetet mot organiserad brottslighet och finansiering av terrorism. </w:t>
      </w:r>
      <w:r w:rsidRPr="00F514D8">
        <w:t xml:space="preserve">Hela byråkratins verktygslåda </w:t>
      </w:r>
      <w:r>
        <w:t>behöver användas</w:t>
      </w:r>
      <w:r w:rsidRPr="00F514D8">
        <w:t>.</w:t>
      </w:r>
      <w:r>
        <w:t xml:space="preserve"> Skatteverkets och det </w:t>
      </w:r>
      <w:r w:rsidRPr="00F514D8">
        <w:t>myndighets</w:t>
      </w:r>
      <w:r w:rsidR="004C5719">
        <w:softHyphen/>
      </w:r>
      <w:r w:rsidRPr="00F514D8">
        <w:t>gemen</w:t>
      </w:r>
      <w:r w:rsidR="0024447B">
        <w:softHyphen/>
      </w:r>
      <w:r w:rsidRPr="00F514D8">
        <w:t>samma arbete</w:t>
      </w:r>
      <w:r>
        <w:t>t mot organis</w:t>
      </w:r>
      <w:r w:rsidRPr="00F514D8">
        <w:t>erad brottslighet har varit och är framgångsrikt.</w:t>
      </w:r>
      <w:r>
        <w:t xml:space="preserve"> </w:t>
      </w:r>
      <w:r w:rsidRPr="00F514D8">
        <w:t>Skatteverket tar arbete</w:t>
      </w:r>
      <w:r>
        <w:t>t</w:t>
      </w:r>
      <w:r w:rsidRPr="00F514D8">
        <w:t xml:space="preserve"> på stort allvar och </w:t>
      </w:r>
      <w:r>
        <w:t xml:space="preserve">det </w:t>
      </w:r>
      <w:r w:rsidRPr="00F514D8">
        <w:t>fortsätt</w:t>
      </w:r>
      <w:r w:rsidR="00195AF5">
        <w:t>er</w:t>
      </w:r>
      <w:r w:rsidRPr="00F514D8">
        <w:t xml:space="preserve"> i samma takt som tidigare</w:t>
      </w:r>
      <w:r>
        <w:t>.</w:t>
      </w:r>
      <w:r w:rsidRPr="00F514D8">
        <w:t xml:space="preserve"> </w:t>
      </w:r>
    </w:p>
    <w:p w14:paraId="5D477C9F" w14:textId="5CFE1693" w:rsidR="008067D9" w:rsidRDefault="008067D9" w:rsidP="008067D9">
      <w:pPr>
        <w:pStyle w:val="Brdtext"/>
      </w:pPr>
      <w:r>
        <w:t>Under senare tid har olika kammarrätter gjort olika bedömningar om var bevisbördan i skattemål ska placeras. På grund av denna oklarhet har Skatte</w:t>
      </w:r>
      <w:r>
        <w:softHyphen/>
        <w:t>verket över</w:t>
      </w:r>
      <w:r>
        <w:softHyphen/>
        <w:t xml:space="preserve">klagat en av domarna till Högsta förvaltningsdomstolen. De olika domarna från kammarrätterna har gjort att Skatteverket förtydligat sitt metodstöd för vissa skatteutredningar och den tillhörande bevisföringen i avvaktan på ytterligare vägledning. Detta för att säkra så god bevisning som möjligt. </w:t>
      </w:r>
      <w:r w:rsidR="004C5719">
        <w:t xml:space="preserve">Det kan tilläggas att den dom som är överklagad inte handlar om </w:t>
      </w:r>
      <w:r w:rsidR="004C5719">
        <w:lastRenderedPageBreak/>
        <w:t>organiserad brotts</w:t>
      </w:r>
      <w:r w:rsidR="004C5719">
        <w:softHyphen/>
        <w:t xml:space="preserve">lighet och finansiering av terrorism. </w:t>
      </w:r>
      <w:r>
        <w:t>Skatteverke</w:t>
      </w:r>
      <w:r w:rsidR="004C5719">
        <w:t>ts brotts</w:t>
      </w:r>
      <w:r w:rsidR="004C5719">
        <w:softHyphen/>
        <w:t>be</w:t>
      </w:r>
      <w:r>
        <w:t>kämpande verksamhet har andra befogenheter än beskattnings</w:t>
      </w:r>
      <w:r w:rsidR="004C5719">
        <w:softHyphen/>
      </w:r>
      <w:r>
        <w:t>verksam</w:t>
      </w:r>
      <w:r w:rsidR="004C5719">
        <w:softHyphen/>
      </w:r>
      <w:r>
        <w:t>heten</w:t>
      </w:r>
      <w:r w:rsidR="004C5719">
        <w:t xml:space="preserve"> och</w:t>
      </w:r>
      <w:r>
        <w:t xml:space="preserve"> påverkas inte av den aktuella frågeställningen.</w:t>
      </w:r>
    </w:p>
    <w:p w14:paraId="229BDFF0" w14:textId="77777777" w:rsidR="00674B07" w:rsidRDefault="00674B07" w:rsidP="00674B07">
      <w:pPr>
        <w:pStyle w:val="Brdtext"/>
      </w:pPr>
      <w:r>
        <w:t>Skatteverket har en viktig roll i arbetet mot organiserad brottslighet och finansiering av terrorism. Så kommer det att fortsätta att vara.</w:t>
      </w:r>
    </w:p>
    <w:p w14:paraId="57D59041" w14:textId="77777777" w:rsidR="00674B07" w:rsidRDefault="00674B07" w:rsidP="006A12F1">
      <w:pPr>
        <w:pStyle w:val="Brdtext"/>
      </w:pPr>
      <w:r>
        <w:t xml:space="preserve">Stockholm den </w:t>
      </w:r>
      <w:sdt>
        <w:sdtPr>
          <w:id w:val="2032990546"/>
          <w:placeholder>
            <w:docPart w:val="C0F987C56A30485D8075C896871C9A3D"/>
          </w:placeholder>
          <w:dataBinding w:prefixMappings="xmlns:ns0='http://lp/documentinfo/RK' " w:xpath="/ns0:DocumentInfo[1]/ns0:BaseInfo[1]/ns0:HeaderDate[1]" w:storeItemID="{73C32089-8F2A-4865-949F-E98B4C8D7597}"/>
          <w:date w:fullDate="2019-06-12T00:00:00Z">
            <w:dateFormat w:val="d MMMM yyyy"/>
            <w:lid w:val="sv-SE"/>
            <w:storeMappedDataAs w:val="dateTime"/>
            <w:calendar w:val="gregorian"/>
          </w:date>
        </w:sdtPr>
        <w:sdtEndPr/>
        <w:sdtContent>
          <w:r>
            <w:t>12 juni 2019</w:t>
          </w:r>
        </w:sdtContent>
      </w:sdt>
    </w:p>
    <w:p w14:paraId="370BF04B" w14:textId="700CD41B" w:rsidR="00674B07" w:rsidRDefault="00674B07" w:rsidP="00471B06">
      <w:pPr>
        <w:pStyle w:val="Brdtextutanavstnd"/>
      </w:pPr>
    </w:p>
    <w:p w14:paraId="3731F63D" w14:textId="77777777" w:rsidR="00E766BE" w:rsidRDefault="00E766BE" w:rsidP="00471B06">
      <w:pPr>
        <w:pStyle w:val="Brdtextutanavstnd"/>
      </w:pPr>
    </w:p>
    <w:p w14:paraId="600E4F8D" w14:textId="77777777" w:rsidR="00674B07" w:rsidRDefault="00674B07" w:rsidP="00471B06">
      <w:pPr>
        <w:pStyle w:val="Brdtextutanavstnd"/>
      </w:pPr>
    </w:p>
    <w:p w14:paraId="200EBA0D" w14:textId="77777777" w:rsidR="00674B07" w:rsidRDefault="00674B07" w:rsidP="00471B06">
      <w:pPr>
        <w:pStyle w:val="Brdtextutanavstnd"/>
      </w:pPr>
    </w:p>
    <w:sdt>
      <w:sdtPr>
        <w:alias w:val="Klicka på listpilen"/>
        <w:tag w:val="run-loadAllMinistersFromDep"/>
        <w:id w:val="908118230"/>
        <w:placeholder>
          <w:docPart w:val="EE21511E9DEE4ABDAEEE511D62EB39D8"/>
        </w:placeholder>
        <w:dataBinding w:prefixMappings="xmlns:ns0='http://lp/documentinfo/RK' " w:xpath="/ns0:DocumentInfo[1]/ns0:BaseInfo[1]/ns0:TopSender[1]" w:storeItemID="{73C32089-8F2A-4865-949F-E98B4C8D7597}"/>
        <w:comboBox w:lastValue="Finansministern">
          <w:listItem w:displayText="Magdalena Andersson" w:value="Finansministern"/>
          <w:listItem w:displayText="Per Bolund" w:value="Finansmarknads- och bostadsministern, biträdande finansministern "/>
          <w:listItem w:displayText="Ardalan Shekarabi" w:value="Civilministern"/>
        </w:comboBox>
      </w:sdtPr>
      <w:sdtEndPr/>
      <w:sdtContent>
        <w:p w14:paraId="700458CA" w14:textId="77777777" w:rsidR="00674B07" w:rsidRDefault="00674B07" w:rsidP="00422A41">
          <w:pPr>
            <w:pStyle w:val="Brdtext"/>
          </w:pPr>
          <w:r>
            <w:t>Magdalena Andersson</w:t>
          </w:r>
        </w:p>
      </w:sdtContent>
    </w:sdt>
    <w:p w14:paraId="71CF35F1" w14:textId="77777777" w:rsidR="00674B07" w:rsidRPr="00DB48AB" w:rsidRDefault="00674B07" w:rsidP="00DB48AB">
      <w:pPr>
        <w:pStyle w:val="Brdtext"/>
      </w:pPr>
    </w:p>
    <w:sectPr w:rsidR="00674B0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3B50" w14:textId="77777777" w:rsidR="00674B07" w:rsidRDefault="00674B07" w:rsidP="00A87A54">
      <w:pPr>
        <w:spacing w:after="0" w:line="240" w:lineRule="auto"/>
      </w:pPr>
      <w:r>
        <w:separator/>
      </w:r>
    </w:p>
  </w:endnote>
  <w:endnote w:type="continuationSeparator" w:id="0">
    <w:p w14:paraId="0D2018F7" w14:textId="77777777" w:rsidR="00674B07" w:rsidRDefault="00674B0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47BEF3" w14:textId="77777777" w:rsidTr="006A26EC">
      <w:trPr>
        <w:trHeight w:val="227"/>
        <w:jc w:val="right"/>
      </w:trPr>
      <w:tc>
        <w:tcPr>
          <w:tcW w:w="708" w:type="dxa"/>
          <w:vAlign w:val="bottom"/>
        </w:tcPr>
        <w:p w14:paraId="3586BE85" w14:textId="7156462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F061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F061C">
            <w:rPr>
              <w:rStyle w:val="Sidnummer"/>
              <w:noProof/>
            </w:rPr>
            <w:t>2</w:t>
          </w:r>
          <w:r>
            <w:rPr>
              <w:rStyle w:val="Sidnummer"/>
            </w:rPr>
            <w:fldChar w:fldCharType="end"/>
          </w:r>
          <w:r>
            <w:rPr>
              <w:rStyle w:val="Sidnummer"/>
            </w:rPr>
            <w:t>)</w:t>
          </w:r>
        </w:p>
      </w:tc>
    </w:tr>
    <w:tr w:rsidR="005606BC" w:rsidRPr="00347E11" w14:paraId="6C6AFA79" w14:textId="77777777" w:rsidTr="006A26EC">
      <w:trPr>
        <w:trHeight w:val="850"/>
        <w:jc w:val="right"/>
      </w:trPr>
      <w:tc>
        <w:tcPr>
          <w:tcW w:w="708" w:type="dxa"/>
          <w:vAlign w:val="bottom"/>
        </w:tcPr>
        <w:p w14:paraId="14752076" w14:textId="77777777" w:rsidR="005606BC" w:rsidRPr="00347E11" w:rsidRDefault="005606BC" w:rsidP="005606BC">
          <w:pPr>
            <w:pStyle w:val="Sidfot"/>
            <w:spacing w:line="276" w:lineRule="auto"/>
            <w:jc w:val="right"/>
          </w:pPr>
        </w:p>
      </w:tc>
    </w:tr>
  </w:tbl>
  <w:p w14:paraId="5F17E93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1F8E2BC" w14:textId="77777777" w:rsidTr="001F4302">
      <w:trPr>
        <w:trHeight w:val="510"/>
      </w:trPr>
      <w:tc>
        <w:tcPr>
          <w:tcW w:w="8525" w:type="dxa"/>
          <w:gridSpan w:val="2"/>
          <w:vAlign w:val="bottom"/>
        </w:tcPr>
        <w:p w14:paraId="4D3D4124" w14:textId="77777777" w:rsidR="00347E11" w:rsidRPr="00347E11" w:rsidRDefault="00347E11" w:rsidP="00347E11">
          <w:pPr>
            <w:pStyle w:val="Sidfot"/>
            <w:rPr>
              <w:sz w:val="8"/>
            </w:rPr>
          </w:pPr>
        </w:p>
      </w:tc>
    </w:tr>
    <w:tr w:rsidR="00093408" w:rsidRPr="00EE3C0F" w14:paraId="7EAAA1A3" w14:textId="77777777" w:rsidTr="00C26068">
      <w:trPr>
        <w:trHeight w:val="227"/>
      </w:trPr>
      <w:tc>
        <w:tcPr>
          <w:tcW w:w="4074" w:type="dxa"/>
        </w:tcPr>
        <w:p w14:paraId="041F2C47" w14:textId="77777777" w:rsidR="00347E11" w:rsidRPr="00F53AEA" w:rsidRDefault="00347E11" w:rsidP="00C26068">
          <w:pPr>
            <w:pStyle w:val="Sidfot"/>
            <w:spacing w:line="276" w:lineRule="auto"/>
          </w:pPr>
        </w:p>
      </w:tc>
      <w:tc>
        <w:tcPr>
          <w:tcW w:w="4451" w:type="dxa"/>
        </w:tcPr>
        <w:p w14:paraId="3AF25B70" w14:textId="77777777" w:rsidR="00093408" w:rsidRPr="00F53AEA" w:rsidRDefault="00093408" w:rsidP="00F53AEA">
          <w:pPr>
            <w:pStyle w:val="Sidfot"/>
            <w:spacing w:line="276" w:lineRule="auto"/>
          </w:pPr>
        </w:p>
      </w:tc>
    </w:tr>
  </w:tbl>
  <w:p w14:paraId="7307F5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88BBF" w14:textId="77777777" w:rsidR="00674B07" w:rsidRDefault="00674B07" w:rsidP="00A87A54">
      <w:pPr>
        <w:spacing w:after="0" w:line="240" w:lineRule="auto"/>
      </w:pPr>
      <w:r>
        <w:separator/>
      </w:r>
    </w:p>
  </w:footnote>
  <w:footnote w:type="continuationSeparator" w:id="0">
    <w:p w14:paraId="7ACCF3C6" w14:textId="77777777" w:rsidR="00674B07" w:rsidRDefault="00674B0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74B07" w14:paraId="1703C9FE" w14:textId="77777777" w:rsidTr="00C93EBA">
      <w:trPr>
        <w:trHeight w:val="227"/>
      </w:trPr>
      <w:tc>
        <w:tcPr>
          <w:tcW w:w="5534" w:type="dxa"/>
        </w:tcPr>
        <w:p w14:paraId="425701E6" w14:textId="77777777" w:rsidR="00674B07" w:rsidRPr="007D73AB" w:rsidRDefault="00674B07">
          <w:pPr>
            <w:pStyle w:val="Sidhuvud"/>
          </w:pPr>
        </w:p>
      </w:tc>
      <w:tc>
        <w:tcPr>
          <w:tcW w:w="3170" w:type="dxa"/>
          <w:vAlign w:val="bottom"/>
        </w:tcPr>
        <w:p w14:paraId="1EF0B4B1" w14:textId="77777777" w:rsidR="00674B07" w:rsidRPr="007D73AB" w:rsidRDefault="00674B07" w:rsidP="00340DE0">
          <w:pPr>
            <w:pStyle w:val="Sidhuvud"/>
          </w:pPr>
        </w:p>
      </w:tc>
      <w:tc>
        <w:tcPr>
          <w:tcW w:w="1134" w:type="dxa"/>
        </w:tcPr>
        <w:p w14:paraId="13509F81" w14:textId="77777777" w:rsidR="00674B07" w:rsidRDefault="00674B07" w:rsidP="005A703A">
          <w:pPr>
            <w:pStyle w:val="Sidhuvud"/>
          </w:pPr>
        </w:p>
      </w:tc>
    </w:tr>
    <w:tr w:rsidR="00674B07" w14:paraId="63530436" w14:textId="77777777" w:rsidTr="00C93EBA">
      <w:trPr>
        <w:trHeight w:val="1928"/>
      </w:trPr>
      <w:tc>
        <w:tcPr>
          <w:tcW w:w="5534" w:type="dxa"/>
        </w:tcPr>
        <w:p w14:paraId="0768DC9C" w14:textId="77777777" w:rsidR="00674B07" w:rsidRPr="00340DE0" w:rsidRDefault="00674B07" w:rsidP="00340DE0">
          <w:pPr>
            <w:pStyle w:val="Sidhuvud"/>
          </w:pPr>
          <w:r>
            <w:rPr>
              <w:noProof/>
            </w:rPr>
            <w:drawing>
              <wp:inline distT="0" distB="0" distL="0" distR="0" wp14:anchorId="7A863397" wp14:editId="09762AC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E3FD26" w14:textId="77777777" w:rsidR="00674B07" w:rsidRPr="00710A6C" w:rsidRDefault="00674B07" w:rsidP="00EE3C0F">
          <w:pPr>
            <w:pStyle w:val="Sidhuvud"/>
            <w:rPr>
              <w:b/>
            </w:rPr>
          </w:pPr>
        </w:p>
        <w:p w14:paraId="317388A7" w14:textId="77777777" w:rsidR="00674B07" w:rsidRDefault="00674B07" w:rsidP="00EE3C0F">
          <w:pPr>
            <w:pStyle w:val="Sidhuvud"/>
          </w:pPr>
        </w:p>
        <w:p w14:paraId="384E2D16" w14:textId="77777777" w:rsidR="00674B07" w:rsidRDefault="00674B07" w:rsidP="00EE3C0F">
          <w:pPr>
            <w:pStyle w:val="Sidhuvud"/>
          </w:pPr>
        </w:p>
        <w:p w14:paraId="2A24643C" w14:textId="77777777" w:rsidR="00674B07" w:rsidRDefault="00674B07" w:rsidP="00EE3C0F">
          <w:pPr>
            <w:pStyle w:val="Sidhuvud"/>
          </w:pPr>
        </w:p>
        <w:sdt>
          <w:sdtPr>
            <w:alias w:val="Dnr"/>
            <w:tag w:val="ccRKShow_Dnr"/>
            <w:id w:val="-829283628"/>
            <w:placeholder>
              <w:docPart w:val="D4F190A0CA5D4F9FBA0863B0BF51683D"/>
            </w:placeholder>
            <w:dataBinding w:prefixMappings="xmlns:ns0='http://lp/documentinfo/RK' " w:xpath="/ns0:DocumentInfo[1]/ns0:BaseInfo[1]/ns0:Dnr[1]" w:storeItemID="{73C32089-8F2A-4865-949F-E98B4C8D7597}"/>
            <w:text/>
          </w:sdtPr>
          <w:sdtEndPr/>
          <w:sdtContent>
            <w:p w14:paraId="512610F6" w14:textId="1B4199DF" w:rsidR="00674B07" w:rsidRDefault="00D21C31" w:rsidP="00EE3C0F">
              <w:pPr>
                <w:pStyle w:val="Sidhuvud"/>
              </w:pPr>
              <w:r>
                <w:t>Fi2019/02281/S3</w:t>
              </w:r>
            </w:p>
          </w:sdtContent>
        </w:sdt>
        <w:sdt>
          <w:sdtPr>
            <w:alias w:val="DocNumber"/>
            <w:tag w:val="DocNumber"/>
            <w:id w:val="1726028884"/>
            <w:placeholder>
              <w:docPart w:val="B33E7F377250417AA057C673B135407A"/>
            </w:placeholder>
            <w:showingPlcHdr/>
            <w:dataBinding w:prefixMappings="xmlns:ns0='http://lp/documentinfo/RK' " w:xpath="/ns0:DocumentInfo[1]/ns0:BaseInfo[1]/ns0:DocNumber[1]" w:storeItemID="{73C32089-8F2A-4865-949F-E98B4C8D7597}"/>
            <w:text/>
          </w:sdtPr>
          <w:sdtEndPr/>
          <w:sdtContent>
            <w:p w14:paraId="3C658BED" w14:textId="77777777" w:rsidR="00674B07" w:rsidRDefault="00674B07" w:rsidP="00EE3C0F">
              <w:pPr>
                <w:pStyle w:val="Sidhuvud"/>
              </w:pPr>
              <w:r>
                <w:rPr>
                  <w:rStyle w:val="Platshllartext"/>
                </w:rPr>
                <w:t xml:space="preserve"> </w:t>
              </w:r>
            </w:p>
          </w:sdtContent>
        </w:sdt>
        <w:p w14:paraId="1EB5E5C8" w14:textId="77777777" w:rsidR="00674B07" w:rsidRDefault="00674B07" w:rsidP="00EE3C0F">
          <w:pPr>
            <w:pStyle w:val="Sidhuvud"/>
          </w:pPr>
        </w:p>
      </w:tc>
      <w:tc>
        <w:tcPr>
          <w:tcW w:w="1134" w:type="dxa"/>
        </w:tcPr>
        <w:p w14:paraId="433CE599" w14:textId="77777777" w:rsidR="00674B07" w:rsidRDefault="00674B07" w:rsidP="0094502D">
          <w:pPr>
            <w:pStyle w:val="Sidhuvud"/>
          </w:pPr>
        </w:p>
        <w:p w14:paraId="1241046A" w14:textId="77777777" w:rsidR="00674B07" w:rsidRPr="0094502D" w:rsidRDefault="00674B07" w:rsidP="00EC71A6">
          <w:pPr>
            <w:pStyle w:val="Sidhuvud"/>
          </w:pPr>
        </w:p>
      </w:tc>
    </w:tr>
    <w:tr w:rsidR="00674B07" w14:paraId="5AA1EE3F" w14:textId="77777777" w:rsidTr="00C93EBA">
      <w:trPr>
        <w:trHeight w:val="2268"/>
      </w:trPr>
      <w:tc>
        <w:tcPr>
          <w:tcW w:w="5534" w:type="dxa"/>
          <w:tcMar>
            <w:right w:w="1134" w:type="dxa"/>
          </w:tcMar>
        </w:tcPr>
        <w:sdt>
          <w:sdtPr>
            <w:rPr>
              <w:b/>
            </w:rPr>
            <w:alias w:val="SenderText"/>
            <w:tag w:val="ccRKShow_SenderText"/>
            <w:id w:val="1374046025"/>
            <w:placeholder>
              <w:docPart w:val="18CED161E3CA4AAD9C88D90933DB0EA2"/>
            </w:placeholder>
          </w:sdtPr>
          <w:sdtEndPr>
            <w:rPr>
              <w:b w:val="0"/>
            </w:rPr>
          </w:sdtEndPr>
          <w:sdtContent>
            <w:p w14:paraId="4ED2FE5F" w14:textId="77777777" w:rsidR="00D21C31" w:rsidRPr="00D21C31" w:rsidRDefault="00D21C31" w:rsidP="00340DE0">
              <w:pPr>
                <w:pStyle w:val="Sidhuvud"/>
                <w:rPr>
                  <w:b/>
                </w:rPr>
              </w:pPr>
              <w:r w:rsidRPr="00D21C31">
                <w:rPr>
                  <w:b/>
                </w:rPr>
                <w:t>Finansdepartementet</w:t>
              </w:r>
            </w:p>
            <w:p w14:paraId="543C9627" w14:textId="0F756A84" w:rsidR="00674B07" w:rsidRDefault="00D21C31" w:rsidP="00340DE0">
              <w:pPr>
                <w:pStyle w:val="Sidhuvud"/>
              </w:pPr>
              <w:r w:rsidRPr="00D21C31">
                <w:t>Finansministern</w:t>
              </w:r>
            </w:p>
          </w:sdtContent>
        </w:sdt>
        <w:p w14:paraId="7F432905" w14:textId="0AEC1F1F" w:rsidR="00674B07" w:rsidRPr="00674B07" w:rsidRDefault="00674B07" w:rsidP="00402D94">
          <w:pPr>
            <w:pStyle w:val="Sidhuvud"/>
          </w:pPr>
        </w:p>
      </w:tc>
      <w:sdt>
        <w:sdtPr>
          <w:alias w:val="Recipient"/>
          <w:tag w:val="ccRKShow_Recipient"/>
          <w:id w:val="-28344517"/>
          <w:placeholder>
            <w:docPart w:val="34546E0F602E4A6892512DEBFC029CB7"/>
          </w:placeholder>
          <w:dataBinding w:prefixMappings="xmlns:ns0='http://lp/documentinfo/RK' " w:xpath="/ns0:DocumentInfo[1]/ns0:BaseInfo[1]/ns0:Recipient[1]" w:storeItemID="{73C32089-8F2A-4865-949F-E98B4C8D7597}"/>
          <w:text w:multiLine="1"/>
        </w:sdtPr>
        <w:sdtEndPr/>
        <w:sdtContent>
          <w:tc>
            <w:tcPr>
              <w:tcW w:w="3170" w:type="dxa"/>
            </w:tcPr>
            <w:p w14:paraId="4E899BCD" w14:textId="652FF1F1" w:rsidR="00674B07" w:rsidRDefault="00D21C31" w:rsidP="00547B89">
              <w:pPr>
                <w:pStyle w:val="Sidhuvud"/>
              </w:pPr>
              <w:r>
                <w:t>Till riksdagen</w:t>
              </w:r>
            </w:p>
          </w:tc>
        </w:sdtContent>
      </w:sdt>
      <w:tc>
        <w:tcPr>
          <w:tcW w:w="1134" w:type="dxa"/>
        </w:tcPr>
        <w:p w14:paraId="102AF266" w14:textId="77777777" w:rsidR="00674B07" w:rsidRDefault="00674B07" w:rsidP="003E6020">
          <w:pPr>
            <w:pStyle w:val="Sidhuvud"/>
          </w:pPr>
        </w:p>
      </w:tc>
    </w:tr>
  </w:tbl>
  <w:p w14:paraId="113DD3C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07"/>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C3D"/>
    <w:rsid w:val="000C61D1"/>
    <w:rsid w:val="000D31A9"/>
    <w:rsid w:val="000D370F"/>
    <w:rsid w:val="000D5449"/>
    <w:rsid w:val="000E12D9"/>
    <w:rsid w:val="000E431B"/>
    <w:rsid w:val="000E59A9"/>
    <w:rsid w:val="000E638A"/>
    <w:rsid w:val="000E6472"/>
    <w:rsid w:val="000F00B8"/>
    <w:rsid w:val="000F061C"/>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5AF5"/>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4447B"/>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2D94"/>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5719"/>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B07"/>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08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7D9"/>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179D"/>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1C31"/>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66BE"/>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53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190A0CA5D4F9FBA0863B0BF51683D"/>
        <w:category>
          <w:name w:val="Allmänt"/>
          <w:gallery w:val="placeholder"/>
        </w:category>
        <w:types>
          <w:type w:val="bbPlcHdr"/>
        </w:types>
        <w:behaviors>
          <w:behavior w:val="content"/>
        </w:behaviors>
        <w:guid w:val="{6CD5BBF2-C65B-4815-AE3B-711D58D42171}"/>
      </w:docPartPr>
      <w:docPartBody>
        <w:p w:rsidR="0007033B" w:rsidRDefault="00EE1660" w:rsidP="00EE1660">
          <w:pPr>
            <w:pStyle w:val="D4F190A0CA5D4F9FBA0863B0BF51683D"/>
          </w:pPr>
          <w:r>
            <w:rPr>
              <w:rStyle w:val="Platshllartext"/>
            </w:rPr>
            <w:t xml:space="preserve"> </w:t>
          </w:r>
        </w:p>
      </w:docPartBody>
    </w:docPart>
    <w:docPart>
      <w:docPartPr>
        <w:name w:val="B33E7F377250417AA057C673B135407A"/>
        <w:category>
          <w:name w:val="Allmänt"/>
          <w:gallery w:val="placeholder"/>
        </w:category>
        <w:types>
          <w:type w:val="bbPlcHdr"/>
        </w:types>
        <w:behaviors>
          <w:behavior w:val="content"/>
        </w:behaviors>
        <w:guid w:val="{98B47757-F6DC-476E-92AE-327F2413FC81}"/>
      </w:docPartPr>
      <w:docPartBody>
        <w:p w:rsidR="0007033B" w:rsidRDefault="00EE1660" w:rsidP="00EE1660">
          <w:pPr>
            <w:pStyle w:val="B33E7F377250417AA057C673B135407A"/>
          </w:pPr>
          <w:r>
            <w:rPr>
              <w:rStyle w:val="Platshllartext"/>
            </w:rPr>
            <w:t xml:space="preserve"> </w:t>
          </w:r>
        </w:p>
      </w:docPartBody>
    </w:docPart>
    <w:docPart>
      <w:docPartPr>
        <w:name w:val="18CED161E3CA4AAD9C88D90933DB0EA2"/>
        <w:category>
          <w:name w:val="Allmänt"/>
          <w:gallery w:val="placeholder"/>
        </w:category>
        <w:types>
          <w:type w:val="bbPlcHdr"/>
        </w:types>
        <w:behaviors>
          <w:behavior w:val="content"/>
        </w:behaviors>
        <w:guid w:val="{D5EF7720-2411-431F-9404-8C0325620407}"/>
      </w:docPartPr>
      <w:docPartBody>
        <w:p w:rsidR="0007033B" w:rsidRDefault="00EE1660" w:rsidP="00EE1660">
          <w:pPr>
            <w:pStyle w:val="18CED161E3CA4AAD9C88D90933DB0EA2"/>
          </w:pPr>
          <w:r>
            <w:rPr>
              <w:rStyle w:val="Platshllartext"/>
            </w:rPr>
            <w:t xml:space="preserve"> </w:t>
          </w:r>
        </w:p>
      </w:docPartBody>
    </w:docPart>
    <w:docPart>
      <w:docPartPr>
        <w:name w:val="34546E0F602E4A6892512DEBFC029CB7"/>
        <w:category>
          <w:name w:val="Allmänt"/>
          <w:gallery w:val="placeholder"/>
        </w:category>
        <w:types>
          <w:type w:val="bbPlcHdr"/>
        </w:types>
        <w:behaviors>
          <w:behavior w:val="content"/>
        </w:behaviors>
        <w:guid w:val="{A0B4783E-5CF8-4E2B-96EC-E38EDE89C401}"/>
      </w:docPartPr>
      <w:docPartBody>
        <w:p w:rsidR="0007033B" w:rsidRDefault="00EE1660" w:rsidP="00EE1660">
          <w:pPr>
            <w:pStyle w:val="34546E0F602E4A6892512DEBFC029CB7"/>
          </w:pPr>
          <w:r>
            <w:rPr>
              <w:rStyle w:val="Platshllartext"/>
            </w:rPr>
            <w:t xml:space="preserve"> </w:t>
          </w:r>
        </w:p>
      </w:docPartBody>
    </w:docPart>
    <w:docPart>
      <w:docPartPr>
        <w:name w:val="C0F987C56A30485D8075C896871C9A3D"/>
        <w:category>
          <w:name w:val="Allmänt"/>
          <w:gallery w:val="placeholder"/>
        </w:category>
        <w:types>
          <w:type w:val="bbPlcHdr"/>
        </w:types>
        <w:behaviors>
          <w:behavior w:val="content"/>
        </w:behaviors>
        <w:guid w:val="{B9323ADF-325C-4FDE-BF8B-1522418C5516}"/>
      </w:docPartPr>
      <w:docPartBody>
        <w:p w:rsidR="0007033B" w:rsidRDefault="00EE1660" w:rsidP="00EE1660">
          <w:pPr>
            <w:pStyle w:val="C0F987C56A30485D8075C896871C9A3D"/>
          </w:pPr>
          <w:r>
            <w:rPr>
              <w:rStyle w:val="Platshllartext"/>
            </w:rPr>
            <w:t>Klicka här för att ange datum.</w:t>
          </w:r>
        </w:p>
      </w:docPartBody>
    </w:docPart>
    <w:docPart>
      <w:docPartPr>
        <w:name w:val="EE21511E9DEE4ABDAEEE511D62EB39D8"/>
        <w:category>
          <w:name w:val="Allmänt"/>
          <w:gallery w:val="placeholder"/>
        </w:category>
        <w:types>
          <w:type w:val="bbPlcHdr"/>
        </w:types>
        <w:behaviors>
          <w:behavior w:val="content"/>
        </w:behaviors>
        <w:guid w:val="{B765B389-12D1-407F-B5E6-0881C6AD801E}"/>
      </w:docPartPr>
      <w:docPartBody>
        <w:p w:rsidR="0007033B" w:rsidRDefault="00EE1660" w:rsidP="00EE1660">
          <w:pPr>
            <w:pStyle w:val="EE21511E9DEE4ABDAEEE511D62EB39D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60"/>
    <w:rsid w:val="0007033B"/>
    <w:rsid w:val="00EE1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03E260AB9A423C8004CA44E4E9CB23">
    <w:name w:val="5F03E260AB9A423C8004CA44E4E9CB23"/>
    <w:rsid w:val="00EE1660"/>
  </w:style>
  <w:style w:type="character" w:styleId="Platshllartext">
    <w:name w:val="Placeholder Text"/>
    <w:basedOn w:val="Standardstycketeckensnitt"/>
    <w:uiPriority w:val="99"/>
    <w:semiHidden/>
    <w:rsid w:val="00EE1660"/>
    <w:rPr>
      <w:noProof w:val="0"/>
      <w:color w:val="808080"/>
    </w:rPr>
  </w:style>
  <w:style w:type="paragraph" w:customStyle="1" w:styleId="64B036131E8B44FF92A2FBAC8C26936F">
    <w:name w:val="64B036131E8B44FF92A2FBAC8C26936F"/>
    <w:rsid w:val="00EE1660"/>
  </w:style>
  <w:style w:type="paragraph" w:customStyle="1" w:styleId="E32E7C6CA2F2438A9D0922449678DB91">
    <w:name w:val="E32E7C6CA2F2438A9D0922449678DB91"/>
    <w:rsid w:val="00EE1660"/>
  </w:style>
  <w:style w:type="paragraph" w:customStyle="1" w:styleId="81D42A2B344E4535ACE01C4CE827FEF1">
    <w:name w:val="81D42A2B344E4535ACE01C4CE827FEF1"/>
    <w:rsid w:val="00EE1660"/>
  </w:style>
  <w:style w:type="paragraph" w:customStyle="1" w:styleId="D4F190A0CA5D4F9FBA0863B0BF51683D">
    <w:name w:val="D4F190A0CA5D4F9FBA0863B0BF51683D"/>
    <w:rsid w:val="00EE1660"/>
  </w:style>
  <w:style w:type="paragraph" w:customStyle="1" w:styleId="B33E7F377250417AA057C673B135407A">
    <w:name w:val="B33E7F377250417AA057C673B135407A"/>
    <w:rsid w:val="00EE1660"/>
  </w:style>
  <w:style w:type="paragraph" w:customStyle="1" w:styleId="F8A70E7C50F845D99B12931043965C20">
    <w:name w:val="F8A70E7C50F845D99B12931043965C20"/>
    <w:rsid w:val="00EE1660"/>
  </w:style>
  <w:style w:type="paragraph" w:customStyle="1" w:styleId="29447FAFB8284557B01201F2D6E9C26E">
    <w:name w:val="29447FAFB8284557B01201F2D6E9C26E"/>
    <w:rsid w:val="00EE1660"/>
  </w:style>
  <w:style w:type="paragraph" w:customStyle="1" w:styleId="2805064AB94445E0AF1C4294EEBDED54">
    <w:name w:val="2805064AB94445E0AF1C4294EEBDED54"/>
    <w:rsid w:val="00EE1660"/>
  </w:style>
  <w:style w:type="paragraph" w:customStyle="1" w:styleId="18CED161E3CA4AAD9C88D90933DB0EA2">
    <w:name w:val="18CED161E3CA4AAD9C88D90933DB0EA2"/>
    <w:rsid w:val="00EE1660"/>
  </w:style>
  <w:style w:type="paragraph" w:customStyle="1" w:styleId="34546E0F602E4A6892512DEBFC029CB7">
    <w:name w:val="34546E0F602E4A6892512DEBFC029CB7"/>
    <w:rsid w:val="00EE1660"/>
  </w:style>
  <w:style w:type="paragraph" w:customStyle="1" w:styleId="E5E31B09DFE84F60BEA2B48815309BBE">
    <w:name w:val="E5E31B09DFE84F60BEA2B48815309BBE"/>
    <w:rsid w:val="00EE1660"/>
  </w:style>
  <w:style w:type="paragraph" w:customStyle="1" w:styleId="488D4FD09C594AE3AF5EC67296439D5B">
    <w:name w:val="488D4FD09C594AE3AF5EC67296439D5B"/>
    <w:rsid w:val="00EE1660"/>
  </w:style>
  <w:style w:type="paragraph" w:customStyle="1" w:styleId="BC0F1E294B064A0A8E550C9D04011EED">
    <w:name w:val="BC0F1E294B064A0A8E550C9D04011EED"/>
    <w:rsid w:val="00EE1660"/>
  </w:style>
  <w:style w:type="paragraph" w:customStyle="1" w:styleId="7B1336F33A1E4411A54CE1972EC50EE7">
    <w:name w:val="7B1336F33A1E4411A54CE1972EC50EE7"/>
    <w:rsid w:val="00EE1660"/>
  </w:style>
  <w:style w:type="paragraph" w:customStyle="1" w:styleId="B9A47D57DFFE42BF88681CC5DF285566">
    <w:name w:val="B9A47D57DFFE42BF88681CC5DF285566"/>
    <w:rsid w:val="00EE1660"/>
  </w:style>
  <w:style w:type="paragraph" w:customStyle="1" w:styleId="79B17AC456BE4E63A5334E3389AFD3ED">
    <w:name w:val="79B17AC456BE4E63A5334E3389AFD3ED"/>
    <w:rsid w:val="00EE1660"/>
  </w:style>
  <w:style w:type="paragraph" w:customStyle="1" w:styleId="77FB1188C7F94CB3A0CF6DB83B753FF2">
    <w:name w:val="77FB1188C7F94CB3A0CF6DB83B753FF2"/>
    <w:rsid w:val="00EE1660"/>
  </w:style>
  <w:style w:type="paragraph" w:customStyle="1" w:styleId="C0F987C56A30485D8075C896871C9A3D">
    <w:name w:val="C0F987C56A30485D8075C896871C9A3D"/>
    <w:rsid w:val="00EE1660"/>
  </w:style>
  <w:style w:type="paragraph" w:customStyle="1" w:styleId="EE21511E9DEE4ABDAEEE511D62EB39D8">
    <w:name w:val="EE21511E9DEE4ABDAEEE511D62EB39D8"/>
    <w:rsid w:val="00EE1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d5585a43-c522-4887-9930-d389b697ca55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2019-06-12T00:00:00</HeaderDate>
    <Office/>
    <Dnr>Fi2019/02281/S3</Dnr>
    <ParagrafNr/>
    <DocumentTitle/>
    <VisitingAddress/>
    <Extra1/>
    <Extra2/>
    <Extra3>Johan Forsell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EB16-93A1-4AEC-B960-627709362A8C}"/>
</file>

<file path=customXml/itemProps2.xml><?xml version="1.0" encoding="utf-8"?>
<ds:datastoreItem xmlns:ds="http://schemas.openxmlformats.org/officeDocument/2006/customXml" ds:itemID="{8D3051F9-4E84-4D24-8BBD-89595E9D8256}"/>
</file>

<file path=customXml/itemProps3.xml><?xml version="1.0" encoding="utf-8"?>
<ds:datastoreItem xmlns:ds="http://schemas.openxmlformats.org/officeDocument/2006/customXml" ds:itemID="{BF5F2A18-3AA9-49B3-9F87-E2FE7807CC6F}"/>
</file>

<file path=customXml/itemProps4.xml><?xml version="1.0" encoding="utf-8"?>
<ds:datastoreItem xmlns:ds="http://schemas.openxmlformats.org/officeDocument/2006/customXml" ds:itemID="{C8D8B784-E243-4A99-BAE1-5841BCF52FE0}"/>
</file>

<file path=customXml/itemProps5.xml><?xml version="1.0" encoding="utf-8"?>
<ds:datastoreItem xmlns:ds="http://schemas.openxmlformats.org/officeDocument/2006/customXml" ds:itemID="{85586CD9-7AD2-4DF8-B632-0606D0A904AC}"/>
</file>

<file path=customXml/itemProps6.xml><?xml version="1.0" encoding="utf-8"?>
<ds:datastoreItem xmlns:ds="http://schemas.openxmlformats.org/officeDocument/2006/customXml" ds:itemID="{8D3051F9-4E84-4D24-8BBD-89595E9D8256}"/>
</file>

<file path=customXml/itemProps7.xml><?xml version="1.0" encoding="utf-8"?>
<ds:datastoreItem xmlns:ds="http://schemas.openxmlformats.org/officeDocument/2006/customXml" ds:itemID="{73C32089-8F2A-4865-949F-E98B4C8D7597}"/>
</file>

<file path=customXml/itemProps8.xml><?xml version="1.0" encoding="utf-8"?>
<ds:datastoreItem xmlns:ds="http://schemas.openxmlformats.org/officeDocument/2006/customXml" ds:itemID="{93D63373-C0DD-4F2E-B2AB-AFCEC16CFBD6}"/>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1694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2019-06-12T08:39:00Z</dcterms:created>
  <dcterms:modified xsi:type="dcterms:W3CDTF">2019-06-12T08:39:00Z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968e0a4a-2018-4eb4-bccd-754762c35263</vt:lpwstr>
  </property>
</Properties>
</file>