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7A9D4" w14:textId="77777777" w:rsidR="000135BD" w:rsidRDefault="000135BD" w:rsidP="00DA0661">
      <w:pPr>
        <w:pStyle w:val="Rubrik"/>
      </w:pPr>
      <w:bookmarkStart w:id="0" w:name="Start"/>
      <w:bookmarkStart w:id="1" w:name="_GoBack"/>
      <w:bookmarkEnd w:id="0"/>
      <w:bookmarkEnd w:id="1"/>
      <w:r>
        <w:t>Svar på fråga 2017/18:1101 av Betty Malmberg (M)</w:t>
      </w:r>
      <w:r>
        <w:br/>
        <w:t>Forskning om virus</w:t>
      </w:r>
    </w:p>
    <w:p w14:paraId="0C7B1039" w14:textId="77777777" w:rsidR="008C6CAB" w:rsidRDefault="008C6CAB" w:rsidP="002749F7">
      <w:pPr>
        <w:pStyle w:val="Brdtext"/>
      </w:pPr>
      <w:r>
        <w:t>Betty Malmberg har frågat mig</w:t>
      </w:r>
      <w:r w:rsidR="00A353CD">
        <w:t xml:space="preserve"> vilka åtgärder jag tänker vidta för att öka forskningen inom virologi och/eller antivirala läkemedel. </w:t>
      </w:r>
    </w:p>
    <w:p w14:paraId="682A04E4" w14:textId="77777777" w:rsidR="00A353CD" w:rsidRDefault="00D92909" w:rsidP="00A353CD">
      <w:pPr>
        <w:pStyle w:val="Brdtext"/>
      </w:pPr>
      <w:r>
        <w:t>R</w:t>
      </w:r>
      <w:r w:rsidR="00A353CD">
        <w:t xml:space="preserve">egeringen har vidtagit </w:t>
      </w:r>
      <w:r w:rsidR="00471A62">
        <w:t>flera</w:t>
      </w:r>
      <w:r w:rsidR="00A353CD">
        <w:t xml:space="preserve"> åtgärder för att stärka den medicinska forskningen. I regeringens forsknings- och innovationsproposition ”Kunskap i samverkan – för samhällets utmaningar och stärkt konkurrenskraft” (prop. 2016/17:50) prioriteras forskning inom hälsoområdet och life science. </w:t>
      </w:r>
    </w:p>
    <w:p w14:paraId="2F0A82C9" w14:textId="178235FC" w:rsidR="00A353CD" w:rsidRDefault="00A353CD" w:rsidP="00A353CD">
      <w:pPr>
        <w:pStyle w:val="Brdtext"/>
      </w:pPr>
      <w:r>
        <w:t xml:space="preserve">Staten avsätter varje år stora belopp till medicinsk forskning. Ämnesrådet för medicin och hälsa vid Vetenskapsrådet fördelar </w:t>
      </w:r>
      <w:r w:rsidR="006A737E">
        <w:t xml:space="preserve">årligen </w:t>
      </w:r>
      <w:r w:rsidR="00915A17">
        <w:t xml:space="preserve">närmare </w:t>
      </w:r>
      <w:r>
        <w:t xml:space="preserve">en miljard kronor till </w:t>
      </w:r>
      <w:r w:rsidR="00851DA8">
        <w:t>medicinsk forskning</w:t>
      </w:r>
      <w:r>
        <w:t xml:space="preserve">. Genom det s.k. ALF-avtalet (som reglerar samarbetet mellan staten och vissa landsting inom </w:t>
      </w:r>
      <w:r w:rsidR="00A03ED7">
        <w:t xml:space="preserve">bland annat </w:t>
      </w:r>
      <w:r>
        <w:t>klinisk forskning) finansierar staten klinisk forskning inom hälso- och sjukvården</w:t>
      </w:r>
      <w:r w:rsidR="006A737E">
        <w:t xml:space="preserve"> med</w:t>
      </w:r>
      <w:r>
        <w:t xml:space="preserve"> drygt 1,7 miljarder kronor </w:t>
      </w:r>
      <w:r w:rsidR="006A737E">
        <w:t xml:space="preserve">om året. </w:t>
      </w:r>
      <w:r>
        <w:t xml:space="preserve">För att främja hög kvalitet på den kliniska forskningen införs fr.o.m. 2019 en kvalitetsbaserad </w:t>
      </w:r>
      <w:r w:rsidR="00A03ED7">
        <w:t>resurs</w:t>
      </w:r>
      <w:r>
        <w:t>fördelningsmodell.</w:t>
      </w:r>
      <w:r w:rsidR="00BB6A21">
        <w:t xml:space="preserve"> </w:t>
      </w:r>
      <w:r w:rsidR="00A03ED7">
        <w:t>Vidare</w:t>
      </w:r>
      <w:r w:rsidR="00BB6A21">
        <w:t xml:space="preserve"> </w:t>
      </w:r>
      <w:r w:rsidR="00A03ED7">
        <w:t>går</w:t>
      </w:r>
      <w:r w:rsidR="00BB6A21">
        <w:t xml:space="preserve"> delar av de s.k. basanslagen till universitet och högskolor</w:t>
      </w:r>
      <w:r w:rsidR="00405732">
        <w:t xml:space="preserve"> till medicinsk forskning.</w:t>
      </w:r>
      <w:r>
        <w:t xml:space="preserve"> </w:t>
      </w:r>
    </w:p>
    <w:p w14:paraId="41481856" w14:textId="77777777" w:rsidR="00E5138A" w:rsidRDefault="00405732" w:rsidP="00A353CD">
      <w:pPr>
        <w:pStyle w:val="Brdtext"/>
      </w:pPr>
      <w:r>
        <w:t xml:space="preserve">Merparten av </w:t>
      </w:r>
      <w:r w:rsidR="00A03ED7">
        <w:t xml:space="preserve">alla </w:t>
      </w:r>
      <w:r>
        <w:t>dessa medel fördelas genom att forskarna själva formulera</w:t>
      </w:r>
      <w:r w:rsidR="00381144">
        <w:t>r</w:t>
      </w:r>
      <w:r>
        <w:t xml:space="preserve"> sina forskningsfrågor, och att medel fördelas till den bäst</w:t>
      </w:r>
      <w:r w:rsidR="00E5138A">
        <w:t>a forskningen</w:t>
      </w:r>
      <w:r w:rsidR="005B4A41">
        <w:t>, inklusive virologi,</w:t>
      </w:r>
      <w:r w:rsidR="00E5138A">
        <w:t xml:space="preserve"> i fri konk</w:t>
      </w:r>
      <w:r w:rsidR="00A03ED7">
        <w:t>urrens.</w:t>
      </w:r>
      <w:r w:rsidR="005B4A41">
        <w:t xml:space="preserve"> </w:t>
      </w:r>
      <w:r w:rsidR="00BB6A21">
        <w:t xml:space="preserve">Med det sagt finns det förstås tillfällen när regeringen av olika anledningar väljer att </w:t>
      </w:r>
      <w:r w:rsidR="00E5138A">
        <w:t>rikta medel till</w:t>
      </w:r>
      <w:r w:rsidR="00BB6A21">
        <w:t xml:space="preserve"> specifika forskningsfält. I forsknings</w:t>
      </w:r>
      <w:r w:rsidR="005F60A1">
        <w:t>- och innovations</w:t>
      </w:r>
      <w:r w:rsidR="00BB6A21">
        <w:t xml:space="preserve">propositionen valde </w:t>
      </w:r>
      <w:r w:rsidR="00381144">
        <w:t xml:space="preserve">regeringen </w:t>
      </w:r>
      <w:r w:rsidR="00BB6A21">
        <w:t xml:space="preserve">att prioritera antibiotikaresistens. Resistensproblematiken </w:t>
      </w:r>
      <w:r w:rsidR="00E5138A">
        <w:t xml:space="preserve">är </w:t>
      </w:r>
      <w:r w:rsidR="00A03ED7">
        <w:t xml:space="preserve">en av våra stora globala utmaningar. Antibiotikaresistens </w:t>
      </w:r>
      <w:r w:rsidR="00E5138A">
        <w:t>leder</w:t>
      </w:r>
      <w:r w:rsidR="00A03ED7">
        <w:t xml:space="preserve"> inte bara</w:t>
      </w:r>
      <w:r w:rsidR="00E5138A">
        <w:t xml:space="preserve"> till ökat lidande, </w:t>
      </w:r>
      <w:r w:rsidR="00E5138A">
        <w:lastRenderedPageBreak/>
        <w:t xml:space="preserve">dödsfall och höga kostnader, den </w:t>
      </w:r>
      <w:r w:rsidR="00BB6A21">
        <w:t xml:space="preserve">utgör </w:t>
      </w:r>
      <w:r w:rsidR="00851DA8">
        <w:t xml:space="preserve">också </w:t>
      </w:r>
      <w:r w:rsidR="00BB6A21">
        <w:t xml:space="preserve">ett </w:t>
      </w:r>
      <w:r w:rsidR="00E5138A">
        <w:t xml:space="preserve">reellt </w:t>
      </w:r>
      <w:r w:rsidR="00BB6A21">
        <w:t xml:space="preserve">hot mot den moderna </w:t>
      </w:r>
      <w:r w:rsidR="00471A62">
        <w:t>hälso- och sjukvård</w:t>
      </w:r>
      <w:r w:rsidR="00E5138A">
        <w:t xml:space="preserve"> som </w:t>
      </w:r>
      <w:r w:rsidR="00A03ED7">
        <w:t>vi har</w:t>
      </w:r>
      <w:r w:rsidR="00E5138A">
        <w:t xml:space="preserve"> idag</w:t>
      </w:r>
      <w:r w:rsidR="00BB6A21">
        <w:t xml:space="preserve">. </w:t>
      </w:r>
      <w:r w:rsidR="00851DA8">
        <w:t xml:space="preserve">En satsning på antibiotikaresistensforskning bidrar till förbättrad hantering av bakteriella infektioner generellt och har inte enbart påverkan på de fall som direkt involverar resistens. </w:t>
      </w:r>
    </w:p>
    <w:p w14:paraId="30E0836B" w14:textId="77777777" w:rsidR="00964646" w:rsidRDefault="00E5138A" w:rsidP="00E5138A">
      <w:pPr>
        <w:pStyle w:val="Brdtext"/>
      </w:pPr>
      <w:r w:rsidDel="00227B7D">
        <w:t>I Vetenskapsrådets ämnesöversikter från 2014</w:t>
      </w:r>
      <w:r w:rsidR="00851DA8" w:rsidDel="00227B7D">
        <w:t xml:space="preserve"> konstateras att Sverige har många styrkeområden inom infektionsforskning, inklusive områden inom virologin. Ett exempel är s</w:t>
      </w:r>
      <w:r w:rsidDel="00227B7D">
        <w:t>vensk epidemiologisk forskning rörande sambandet mellan papillomvirus och cervixcancer</w:t>
      </w:r>
      <w:r w:rsidR="00851DA8" w:rsidDel="00227B7D">
        <w:t xml:space="preserve">, vilket </w:t>
      </w:r>
      <w:r w:rsidDel="00227B7D">
        <w:t>lett till etablering av förebyggande vaccinationsprogram både i Sverige och internationellt.</w:t>
      </w:r>
      <w:r w:rsidR="005F60A1">
        <w:t xml:space="preserve"> </w:t>
      </w:r>
    </w:p>
    <w:p w14:paraId="05DA6161" w14:textId="794C8E97" w:rsidR="00BB6A21" w:rsidDel="00227B7D" w:rsidRDefault="005F60A1" w:rsidP="00E5138A">
      <w:pPr>
        <w:pStyle w:val="Brdtext"/>
      </w:pPr>
      <w:r w:rsidRPr="005F60A1">
        <w:t>Det är viktigt att forskningen inom detta område blir öppet tillgänglig. Regeringens målbild i forskningspropositionen är att alla vetenskapliga publikationer och forskningsdata som är resultat av offentligt finansierad forskning bör bli öppet tillgängliga. Det innebär att forskare och företag får snabbare tillgång till de senaste resultaten för att stärka forskning inom virologi och framtagande av antivirala läkemedel.</w:t>
      </w:r>
    </w:p>
    <w:p w14:paraId="25D67A51" w14:textId="77777777" w:rsidR="00A03ED7" w:rsidRDefault="00CB54BF" w:rsidP="00E5138A">
      <w:pPr>
        <w:pStyle w:val="Brdtext"/>
      </w:pPr>
      <w:r>
        <w:t>Regeringen följer kontinuerligt utvecklingen vad gäller forskningsbehov</w:t>
      </w:r>
      <w:r w:rsidR="00567558">
        <w:t>en inom olika områden</w:t>
      </w:r>
      <w:r>
        <w:t>.</w:t>
      </w:r>
    </w:p>
    <w:p w14:paraId="301F321E" w14:textId="77777777" w:rsidR="00A353CD" w:rsidRDefault="00A353CD" w:rsidP="002749F7">
      <w:pPr>
        <w:pStyle w:val="Brdtext"/>
      </w:pPr>
    </w:p>
    <w:p w14:paraId="37D287AF" w14:textId="77777777" w:rsidR="008C6CAB" w:rsidRDefault="008C6CAB" w:rsidP="006A12F1">
      <w:pPr>
        <w:pStyle w:val="Brdtext"/>
      </w:pPr>
      <w:r>
        <w:t xml:space="preserve">Stockholm den </w:t>
      </w:r>
      <w:sdt>
        <w:sdtPr>
          <w:id w:val="-1225218591"/>
          <w:placeholder>
            <w:docPart w:val="9911D21D317744F9952EDDD25D18B4F2"/>
          </w:placeholder>
          <w:dataBinding w:prefixMappings="xmlns:ns0='http://lp/documentinfo/RK' " w:xpath="/ns0:DocumentInfo[1]/ns0:BaseInfo[1]/ns0:HeaderDate[1]" w:storeItemID="{029342B7-94E4-4CF2-986B-F1D40C321ACE}"/>
          <w:date w:fullDate="2018-04-10T00:00:00Z">
            <w:dateFormat w:val="d MMMM yyyy"/>
            <w:lid w:val="sv-SE"/>
            <w:storeMappedDataAs w:val="dateTime"/>
            <w:calendar w:val="gregorian"/>
          </w:date>
        </w:sdtPr>
        <w:sdtEndPr/>
        <w:sdtContent>
          <w:r w:rsidR="00866E21">
            <w:t>10 april 2018</w:t>
          </w:r>
        </w:sdtContent>
      </w:sdt>
    </w:p>
    <w:p w14:paraId="22AC15CC" w14:textId="77777777" w:rsidR="008C6CAB" w:rsidRDefault="008C6CAB" w:rsidP="004E7A8F">
      <w:pPr>
        <w:pStyle w:val="Brdtextutanavstnd"/>
      </w:pPr>
    </w:p>
    <w:p w14:paraId="3ECD090D" w14:textId="77777777" w:rsidR="008C6CAB" w:rsidRDefault="008C6CAB" w:rsidP="004E7A8F">
      <w:pPr>
        <w:pStyle w:val="Brdtextutanavstnd"/>
      </w:pPr>
    </w:p>
    <w:p w14:paraId="5AE11EAC" w14:textId="77777777" w:rsidR="008C6CAB" w:rsidRDefault="008C6CAB" w:rsidP="004E7A8F">
      <w:pPr>
        <w:pStyle w:val="Brdtextutanavstnd"/>
      </w:pPr>
    </w:p>
    <w:p w14:paraId="09629C5B" w14:textId="77777777" w:rsidR="00836FF3" w:rsidRDefault="00836FF3" w:rsidP="00A353CD">
      <w:pPr>
        <w:pStyle w:val="Brdtext"/>
      </w:pPr>
      <w:r>
        <w:t xml:space="preserve"> </w:t>
      </w:r>
      <w:r w:rsidR="0050082F">
        <w:t>Helene Hellmark Knutsson</w:t>
      </w:r>
    </w:p>
    <w:sectPr w:rsidR="00836FF3" w:rsidSect="00836FF3">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61205" w14:textId="77777777" w:rsidR="009B5E69" w:rsidRDefault="009B5E69" w:rsidP="00A87A54">
      <w:pPr>
        <w:spacing w:after="0" w:line="240" w:lineRule="auto"/>
      </w:pPr>
      <w:r>
        <w:separator/>
      </w:r>
    </w:p>
  </w:endnote>
  <w:endnote w:type="continuationSeparator" w:id="0">
    <w:p w14:paraId="1F3BBF04" w14:textId="77777777" w:rsidR="009B5E69" w:rsidRDefault="009B5E6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9EAA365" w14:textId="77777777" w:rsidTr="006A26EC">
      <w:trPr>
        <w:trHeight w:val="227"/>
        <w:jc w:val="right"/>
      </w:trPr>
      <w:tc>
        <w:tcPr>
          <w:tcW w:w="708" w:type="dxa"/>
          <w:vAlign w:val="bottom"/>
        </w:tcPr>
        <w:p w14:paraId="3705F090" w14:textId="2E03B41A"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F130A2">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F130A2">
            <w:rPr>
              <w:rStyle w:val="Sidnummer"/>
              <w:noProof/>
            </w:rPr>
            <w:t>2</w:t>
          </w:r>
          <w:r>
            <w:rPr>
              <w:rStyle w:val="Sidnummer"/>
            </w:rPr>
            <w:fldChar w:fldCharType="end"/>
          </w:r>
          <w:r>
            <w:rPr>
              <w:rStyle w:val="Sidnummer"/>
            </w:rPr>
            <w:t>)</w:t>
          </w:r>
        </w:p>
      </w:tc>
    </w:tr>
    <w:tr w:rsidR="005606BC" w:rsidRPr="00347E11" w14:paraId="2F2778D8" w14:textId="77777777" w:rsidTr="006A26EC">
      <w:trPr>
        <w:trHeight w:val="850"/>
        <w:jc w:val="right"/>
      </w:trPr>
      <w:tc>
        <w:tcPr>
          <w:tcW w:w="708" w:type="dxa"/>
          <w:vAlign w:val="bottom"/>
        </w:tcPr>
        <w:p w14:paraId="398B46CA" w14:textId="77777777" w:rsidR="005606BC" w:rsidRPr="00347E11" w:rsidRDefault="005606BC" w:rsidP="005606BC">
          <w:pPr>
            <w:pStyle w:val="Sidfot"/>
            <w:spacing w:line="276" w:lineRule="auto"/>
            <w:jc w:val="right"/>
          </w:pPr>
        </w:p>
      </w:tc>
    </w:tr>
  </w:tbl>
  <w:p w14:paraId="1853B88F"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4250AFA" w14:textId="77777777" w:rsidTr="001F4302">
      <w:trPr>
        <w:trHeight w:val="510"/>
      </w:trPr>
      <w:tc>
        <w:tcPr>
          <w:tcW w:w="8525" w:type="dxa"/>
          <w:gridSpan w:val="2"/>
          <w:vAlign w:val="bottom"/>
        </w:tcPr>
        <w:p w14:paraId="174A9AE5" w14:textId="77777777" w:rsidR="00347E11" w:rsidRPr="00347E11" w:rsidRDefault="00347E11" w:rsidP="00347E11">
          <w:pPr>
            <w:pStyle w:val="Sidfot"/>
            <w:rPr>
              <w:sz w:val="8"/>
            </w:rPr>
          </w:pPr>
        </w:p>
      </w:tc>
    </w:tr>
    <w:tr w:rsidR="00093408" w:rsidRPr="00EE3C0F" w14:paraId="3C558BE4" w14:textId="77777777" w:rsidTr="00C26068">
      <w:trPr>
        <w:trHeight w:val="227"/>
      </w:trPr>
      <w:tc>
        <w:tcPr>
          <w:tcW w:w="4074" w:type="dxa"/>
        </w:tcPr>
        <w:p w14:paraId="3C22CCBF" w14:textId="77777777" w:rsidR="00347E11" w:rsidRPr="00F53AEA" w:rsidRDefault="00347E11" w:rsidP="00C26068">
          <w:pPr>
            <w:pStyle w:val="Sidfot"/>
            <w:spacing w:line="276" w:lineRule="auto"/>
          </w:pPr>
        </w:p>
      </w:tc>
      <w:tc>
        <w:tcPr>
          <w:tcW w:w="4451" w:type="dxa"/>
        </w:tcPr>
        <w:p w14:paraId="1E159082" w14:textId="77777777" w:rsidR="00093408" w:rsidRPr="00F53AEA" w:rsidRDefault="00093408" w:rsidP="00F53AEA">
          <w:pPr>
            <w:pStyle w:val="Sidfot"/>
            <w:spacing w:line="276" w:lineRule="auto"/>
          </w:pPr>
        </w:p>
      </w:tc>
    </w:tr>
  </w:tbl>
  <w:p w14:paraId="38E47A4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F02A7" w14:textId="77777777" w:rsidR="009B5E69" w:rsidRDefault="009B5E69" w:rsidP="00A87A54">
      <w:pPr>
        <w:spacing w:after="0" w:line="240" w:lineRule="auto"/>
      </w:pPr>
      <w:r>
        <w:separator/>
      </w:r>
    </w:p>
  </w:footnote>
  <w:footnote w:type="continuationSeparator" w:id="0">
    <w:p w14:paraId="605EE7D2" w14:textId="77777777" w:rsidR="009B5E69" w:rsidRDefault="009B5E6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36FF3" w14:paraId="6DFEF8CC" w14:textId="77777777" w:rsidTr="00C93EBA">
      <w:trPr>
        <w:trHeight w:val="227"/>
      </w:trPr>
      <w:tc>
        <w:tcPr>
          <w:tcW w:w="5534" w:type="dxa"/>
        </w:tcPr>
        <w:p w14:paraId="392D4E90" w14:textId="77777777" w:rsidR="00836FF3" w:rsidRPr="007D73AB" w:rsidRDefault="00836FF3">
          <w:pPr>
            <w:pStyle w:val="Sidhuvud"/>
          </w:pPr>
        </w:p>
      </w:tc>
      <w:tc>
        <w:tcPr>
          <w:tcW w:w="3170" w:type="dxa"/>
          <w:vAlign w:val="bottom"/>
        </w:tcPr>
        <w:p w14:paraId="1A2BB4DE" w14:textId="77777777" w:rsidR="00836FF3" w:rsidRPr="007D73AB" w:rsidRDefault="00836FF3" w:rsidP="00340DE0">
          <w:pPr>
            <w:pStyle w:val="Sidhuvud"/>
          </w:pPr>
        </w:p>
      </w:tc>
      <w:tc>
        <w:tcPr>
          <w:tcW w:w="1134" w:type="dxa"/>
        </w:tcPr>
        <w:p w14:paraId="19C6783A" w14:textId="77777777" w:rsidR="00836FF3" w:rsidRDefault="00836FF3" w:rsidP="005A703A">
          <w:pPr>
            <w:pStyle w:val="Sidhuvud"/>
          </w:pPr>
        </w:p>
      </w:tc>
    </w:tr>
    <w:tr w:rsidR="00836FF3" w14:paraId="14E0C3F9" w14:textId="77777777" w:rsidTr="00C93EBA">
      <w:trPr>
        <w:trHeight w:val="1928"/>
      </w:trPr>
      <w:tc>
        <w:tcPr>
          <w:tcW w:w="5534" w:type="dxa"/>
        </w:tcPr>
        <w:p w14:paraId="699B9EFF" w14:textId="77777777" w:rsidR="00836FF3" w:rsidRPr="00340DE0" w:rsidRDefault="00836FF3" w:rsidP="00340DE0">
          <w:pPr>
            <w:pStyle w:val="Sidhuvud"/>
          </w:pPr>
          <w:r>
            <w:rPr>
              <w:noProof/>
            </w:rPr>
            <w:drawing>
              <wp:inline distT="0" distB="0" distL="0" distR="0" wp14:anchorId="672F3C98" wp14:editId="1A347142">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122F8444" w14:textId="77777777" w:rsidR="00836FF3" w:rsidRPr="00710A6C" w:rsidRDefault="00836FF3" w:rsidP="00EE3C0F">
          <w:pPr>
            <w:pStyle w:val="Sidhuvud"/>
            <w:rPr>
              <w:b/>
            </w:rPr>
          </w:pPr>
        </w:p>
        <w:p w14:paraId="43F1E032" w14:textId="77777777" w:rsidR="00836FF3" w:rsidRDefault="00836FF3" w:rsidP="00EE3C0F">
          <w:pPr>
            <w:pStyle w:val="Sidhuvud"/>
          </w:pPr>
        </w:p>
        <w:p w14:paraId="3132C08C" w14:textId="77777777" w:rsidR="00836FF3" w:rsidRDefault="00836FF3" w:rsidP="00EE3C0F">
          <w:pPr>
            <w:pStyle w:val="Sidhuvud"/>
          </w:pPr>
        </w:p>
        <w:p w14:paraId="0311814C" w14:textId="77777777" w:rsidR="00836FF3" w:rsidRDefault="00836FF3" w:rsidP="00EE3C0F">
          <w:pPr>
            <w:pStyle w:val="Sidhuvud"/>
          </w:pPr>
        </w:p>
        <w:sdt>
          <w:sdtPr>
            <w:alias w:val="Dnr"/>
            <w:tag w:val="ccRKShow_Dnr"/>
            <w:id w:val="-829283628"/>
            <w:placeholder>
              <w:docPart w:val="15DBE6D85BE54935B1A2731B11A823CB"/>
            </w:placeholder>
            <w:dataBinding w:prefixMappings="xmlns:ns0='http://lp/documentinfo/RK' " w:xpath="/ns0:DocumentInfo[1]/ns0:BaseInfo[1]/ns0:Dnr[1]" w:storeItemID="{029342B7-94E4-4CF2-986B-F1D40C321ACE}"/>
            <w:text/>
          </w:sdtPr>
          <w:sdtEndPr/>
          <w:sdtContent>
            <w:p w14:paraId="5199EA32" w14:textId="77777777" w:rsidR="00836FF3" w:rsidRDefault="00836FF3" w:rsidP="00EE3C0F">
              <w:pPr>
                <w:pStyle w:val="Sidhuvud"/>
              </w:pPr>
              <w:r>
                <w:t>U2018/</w:t>
              </w:r>
              <w:r w:rsidR="0050082F">
                <w:t>01588/F</w:t>
              </w:r>
            </w:p>
          </w:sdtContent>
        </w:sdt>
        <w:sdt>
          <w:sdtPr>
            <w:alias w:val="DocNumber"/>
            <w:tag w:val="DocNumber"/>
            <w:id w:val="1726028884"/>
            <w:placeholder>
              <w:docPart w:val="2CD0723B88844416BB81866E5B097352"/>
            </w:placeholder>
            <w:showingPlcHdr/>
            <w:dataBinding w:prefixMappings="xmlns:ns0='http://lp/documentinfo/RK' " w:xpath="/ns0:DocumentInfo[1]/ns0:BaseInfo[1]/ns0:DocNumber[1]" w:storeItemID="{029342B7-94E4-4CF2-986B-F1D40C321ACE}"/>
            <w:text/>
          </w:sdtPr>
          <w:sdtEndPr/>
          <w:sdtContent>
            <w:p w14:paraId="18BA52BD" w14:textId="77777777" w:rsidR="00836FF3" w:rsidRDefault="00836FF3" w:rsidP="00EE3C0F">
              <w:pPr>
                <w:pStyle w:val="Sidhuvud"/>
              </w:pPr>
              <w:r>
                <w:rPr>
                  <w:rStyle w:val="Platshllartext"/>
                </w:rPr>
                <w:t xml:space="preserve"> </w:t>
              </w:r>
            </w:p>
          </w:sdtContent>
        </w:sdt>
        <w:p w14:paraId="3F04ED95" w14:textId="77777777" w:rsidR="00836FF3" w:rsidRDefault="00836FF3" w:rsidP="00EE3C0F">
          <w:pPr>
            <w:pStyle w:val="Sidhuvud"/>
          </w:pPr>
        </w:p>
      </w:tc>
      <w:tc>
        <w:tcPr>
          <w:tcW w:w="1134" w:type="dxa"/>
        </w:tcPr>
        <w:p w14:paraId="3B1B4D90" w14:textId="77777777" w:rsidR="00836FF3" w:rsidRDefault="00836FF3" w:rsidP="0094502D">
          <w:pPr>
            <w:pStyle w:val="Sidhuvud"/>
          </w:pPr>
        </w:p>
        <w:p w14:paraId="217B5E63" w14:textId="77777777" w:rsidR="00836FF3" w:rsidRPr="0094502D" w:rsidRDefault="00836FF3" w:rsidP="00EC71A6">
          <w:pPr>
            <w:pStyle w:val="Sidhuvud"/>
          </w:pPr>
        </w:p>
      </w:tc>
    </w:tr>
    <w:tr w:rsidR="00836FF3" w14:paraId="3538EC30" w14:textId="77777777" w:rsidTr="00C93EBA">
      <w:trPr>
        <w:trHeight w:val="2268"/>
      </w:trPr>
      <w:sdt>
        <w:sdtPr>
          <w:rPr>
            <w:b/>
          </w:rPr>
          <w:alias w:val="SenderText"/>
          <w:tag w:val="ccRKShow_SenderText"/>
          <w:id w:val="1374046025"/>
          <w:placeholder>
            <w:docPart w:val="3E665C41EE5046789B2ACC939B1EFF35"/>
          </w:placeholder>
        </w:sdtPr>
        <w:sdtEndPr/>
        <w:sdtContent>
          <w:tc>
            <w:tcPr>
              <w:tcW w:w="5534" w:type="dxa"/>
              <w:tcMar>
                <w:right w:w="1134" w:type="dxa"/>
              </w:tcMar>
            </w:tcPr>
            <w:p w14:paraId="0DCAF04A" w14:textId="77777777" w:rsidR="00CB3250" w:rsidRDefault="00836FF3" w:rsidP="00340DE0">
              <w:pPr>
                <w:pStyle w:val="Sidhuvud"/>
                <w:rPr>
                  <w:b/>
                </w:rPr>
              </w:pPr>
              <w:r w:rsidRPr="00836FF3">
                <w:rPr>
                  <w:b/>
                </w:rPr>
                <w:t>Utbildningsdepartementet</w:t>
              </w:r>
            </w:p>
            <w:p w14:paraId="70DAF11D" w14:textId="72CE0687" w:rsidR="00836FF3" w:rsidRPr="00D674B8" w:rsidRDefault="00836FF3" w:rsidP="00340DE0">
              <w:pPr>
                <w:pStyle w:val="Sidhuvud"/>
              </w:pPr>
            </w:p>
          </w:tc>
        </w:sdtContent>
      </w:sdt>
      <w:sdt>
        <w:sdtPr>
          <w:alias w:val="Recipient"/>
          <w:tag w:val="ccRKShow_Recipient"/>
          <w:id w:val="-28344517"/>
          <w:placeholder>
            <w:docPart w:val="19C2AE0E63984F70A2C2CAFA3A812B6A"/>
          </w:placeholder>
          <w:dataBinding w:prefixMappings="xmlns:ns0='http://lp/documentinfo/RK' " w:xpath="/ns0:DocumentInfo[1]/ns0:BaseInfo[1]/ns0:Recipient[1]" w:storeItemID="{029342B7-94E4-4CF2-986B-F1D40C321ACE}"/>
          <w:text w:multiLine="1"/>
        </w:sdtPr>
        <w:sdtEndPr/>
        <w:sdtContent>
          <w:tc>
            <w:tcPr>
              <w:tcW w:w="3170" w:type="dxa"/>
            </w:tcPr>
            <w:p w14:paraId="1A60C6DF" w14:textId="77777777" w:rsidR="00836FF3" w:rsidRDefault="00836FF3" w:rsidP="00547B89">
              <w:pPr>
                <w:pStyle w:val="Sidhuvud"/>
              </w:pPr>
              <w:r>
                <w:t>Till riksdagen</w:t>
              </w:r>
            </w:p>
          </w:tc>
        </w:sdtContent>
      </w:sdt>
      <w:tc>
        <w:tcPr>
          <w:tcW w:w="1134" w:type="dxa"/>
        </w:tcPr>
        <w:p w14:paraId="0DBA0AB1" w14:textId="77777777" w:rsidR="00836FF3" w:rsidRDefault="00836FF3" w:rsidP="003E6020">
          <w:pPr>
            <w:pStyle w:val="Sidhuvud"/>
          </w:pPr>
        </w:p>
      </w:tc>
    </w:tr>
  </w:tbl>
  <w:p w14:paraId="63C9B6A4"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FF3"/>
    <w:rsid w:val="00000290"/>
    <w:rsid w:val="00004D5C"/>
    <w:rsid w:val="00005F68"/>
    <w:rsid w:val="00006CA7"/>
    <w:rsid w:val="00012B00"/>
    <w:rsid w:val="000135BD"/>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B7D"/>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86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1144"/>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05732"/>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1A62"/>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082F"/>
    <w:rsid w:val="00505905"/>
    <w:rsid w:val="00511A1B"/>
    <w:rsid w:val="00511A68"/>
    <w:rsid w:val="00513E7D"/>
    <w:rsid w:val="0052127C"/>
    <w:rsid w:val="005302E0"/>
    <w:rsid w:val="00544738"/>
    <w:rsid w:val="005456E4"/>
    <w:rsid w:val="00547B89"/>
    <w:rsid w:val="005606BC"/>
    <w:rsid w:val="00563E73"/>
    <w:rsid w:val="00565792"/>
    <w:rsid w:val="00567558"/>
    <w:rsid w:val="00567799"/>
    <w:rsid w:val="00571A0B"/>
    <w:rsid w:val="00573DFD"/>
    <w:rsid w:val="005747D0"/>
    <w:rsid w:val="005850D7"/>
    <w:rsid w:val="0058522F"/>
    <w:rsid w:val="00586266"/>
    <w:rsid w:val="00595EDE"/>
    <w:rsid w:val="00596E2B"/>
    <w:rsid w:val="005A0CBA"/>
    <w:rsid w:val="005A2022"/>
    <w:rsid w:val="005A5193"/>
    <w:rsid w:val="005B115A"/>
    <w:rsid w:val="005B4A41"/>
    <w:rsid w:val="005B537F"/>
    <w:rsid w:val="005C120D"/>
    <w:rsid w:val="005D07C2"/>
    <w:rsid w:val="005E2F29"/>
    <w:rsid w:val="005E400D"/>
    <w:rsid w:val="005E4E79"/>
    <w:rsid w:val="005E5CE7"/>
    <w:rsid w:val="005F08C5"/>
    <w:rsid w:val="005F60A1"/>
    <w:rsid w:val="00605718"/>
    <w:rsid w:val="00605C66"/>
    <w:rsid w:val="00606FBF"/>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A737E"/>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0E9D"/>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5344"/>
    <w:rsid w:val="008178E6"/>
    <w:rsid w:val="0082249C"/>
    <w:rsid w:val="00830B7B"/>
    <w:rsid w:val="00832661"/>
    <w:rsid w:val="008349AA"/>
    <w:rsid w:val="00836FF3"/>
    <w:rsid w:val="008375D5"/>
    <w:rsid w:val="00841486"/>
    <w:rsid w:val="00842BC9"/>
    <w:rsid w:val="008431AF"/>
    <w:rsid w:val="0084476E"/>
    <w:rsid w:val="008504F6"/>
    <w:rsid w:val="00851DA8"/>
    <w:rsid w:val="008573B9"/>
    <w:rsid w:val="00863BB7"/>
    <w:rsid w:val="00866E21"/>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C6CAB"/>
    <w:rsid w:val="008D2D6B"/>
    <w:rsid w:val="008D3090"/>
    <w:rsid w:val="008D4306"/>
    <w:rsid w:val="008D4508"/>
    <w:rsid w:val="008D4DC4"/>
    <w:rsid w:val="008D7CAF"/>
    <w:rsid w:val="008E02EE"/>
    <w:rsid w:val="008E65A8"/>
    <w:rsid w:val="008E77D6"/>
    <w:rsid w:val="009036E7"/>
    <w:rsid w:val="0091053B"/>
    <w:rsid w:val="00912945"/>
    <w:rsid w:val="00915A17"/>
    <w:rsid w:val="00915D4C"/>
    <w:rsid w:val="009279B2"/>
    <w:rsid w:val="00935814"/>
    <w:rsid w:val="0094502D"/>
    <w:rsid w:val="00947013"/>
    <w:rsid w:val="00964646"/>
    <w:rsid w:val="00973084"/>
    <w:rsid w:val="00984EA2"/>
    <w:rsid w:val="00986CC3"/>
    <w:rsid w:val="0099068E"/>
    <w:rsid w:val="009907F3"/>
    <w:rsid w:val="009920AA"/>
    <w:rsid w:val="00992943"/>
    <w:rsid w:val="009A0866"/>
    <w:rsid w:val="009A4D0A"/>
    <w:rsid w:val="009B2F70"/>
    <w:rsid w:val="009B5E69"/>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03ED7"/>
    <w:rsid w:val="00A2019A"/>
    <w:rsid w:val="00A2416A"/>
    <w:rsid w:val="00A3270B"/>
    <w:rsid w:val="00A353CD"/>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C6269"/>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35D9"/>
    <w:rsid w:val="00B35153"/>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B6A21"/>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08C7"/>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250"/>
    <w:rsid w:val="00CB3E75"/>
    <w:rsid w:val="00CB43F1"/>
    <w:rsid w:val="00CB54BF"/>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674B8"/>
    <w:rsid w:val="00D74B7C"/>
    <w:rsid w:val="00D76068"/>
    <w:rsid w:val="00D76B01"/>
    <w:rsid w:val="00D804A2"/>
    <w:rsid w:val="00D84704"/>
    <w:rsid w:val="00D921FD"/>
    <w:rsid w:val="00D92909"/>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138A"/>
    <w:rsid w:val="00E54246"/>
    <w:rsid w:val="00E55D8E"/>
    <w:rsid w:val="00E74A30"/>
    <w:rsid w:val="00E77B7E"/>
    <w:rsid w:val="00E82DF1"/>
    <w:rsid w:val="00E96532"/>
    <w:rsid w:val="00E973A0"/>
    <w:rsid w:val="00EA1688"/>
    <w:rsid w:val="00EA4C83"/>
    <w:rsid w:val="00EA64B8"/>
    <w:rsid w:val="00EC1DA0"/>
    <w:rsid w:val="00EC329B"/>
    <w:rsid w:val="00EC71A6"/>
    <w:rsid w:val="00EC73EB"/>
    <w:rsid w:val="00ED592E"/>
    <w:rsid w:val="00ED6ABD"/>
    <w:rsid w:val="00ED72E1"/>
    <w:rsid w:val="00EE3C0F"/>
    <w:rsid w:val="00EE6810"/>
    <w:rsid w:val="00EF21FE"/>
    <w:rsid w:val="00EF2A7F"/>
    <w:rsid w:val="00EF3C83"/>
    <w:rsid w:val="00EF4803"/>
    <w:rsid w:val="00EF5127"/>
    <w:rsid w:val="00F03EAC"/>
    <w:rsid w:val="00F04B7C"/>
    <w:rsid w:val="00F130A2"/>
    <w:rsid w:val="00F14024"/>
    <w:rsid w:val="00F142F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917D9C"/>
  <w15:docId w15:val="{D59921F7-7330-4E85-9C60-BB72AFF5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DBE6D85BE54935B1A2731B11A823CB"/>
        <w:category>
          <w:name w:val="Allmänt"/>
          <w:gallery w:val="placeholder"/>
        </w:category>
        <w:types>
          <w:type w:val="bbPlcHdr"/>
        </w:types>
        <w:behaviors>
          <w:behavior w:val="content"/>
        </w:behaviors>
        <w:guid w:val="{ED5B4625-0378-499D-8855-15BBDD60CA0B}"/>
      </w:docPartPr>
      <w:docPartBody>
        <w:p w:rsidR="00791A82" w:rsidRDefault="00542B60" w:rsidP="00542B60">
          <w:pPr>
            <w:pStyle w:val="15DBE6D85BE54935B1A2731B11A823CB"/>
          </w:pPr>
          <w:r>
            <w:rPr>
              <w:rStyle w:val="Platshllartext"/>
            </w:rPr>
            <w:t xml:space="preserve"> </w:t>
          </w:r>
        </w:p>
      </w:docPartBody>
    </w:docPart>
    <w:docPart>
      <w:docPartPr>
        <w:name w:val="2CD0723B88844416BB81866E5B097352"/>
        <w:category>
          <w:name w:val="Allmänt"/>
          <w:gallery w:val="placeholder"/>
        </w:category>
        <w:types>
          <w:type w:val="bbPlcHdr"/>
        </w:types>
        <w:behaviors>
          <w:behavior w:val="content"/>
        </w:behaviors>
        <w:guid w:val="{7588824D-1C9F-4C8F-A1C8-AD5939057812}"/>
      </w:docPartPr>
      <w:docPartBody>
        <w:p w:rsidR="00791A82" w:rsidRDefault="00542B60" w:rsidP="00542B60">
          <w:pPr>
            <w:pStyle w:val="2CD0723B88844416BB81866E5B097352"/>
          </w:pPr>
          <w:r>
            <w:rPr>
              <w:rStyle w:val="Platshllartext"/>
            </w:rPr>
            <w:t xml:space="preserve"> </w:t>
          </w:r>
        </w:p>
      </w:docPartBody>
    </w:docPart>
    <w:docPart>
      <w:docPartPr>
        <w:name w:val="3E665C41EE5046789B2ACC939B1EFF35"/>
        <w:category>
          <w:name w:val="Allmänt"/>
          <w:gallery w:val="placeholder"/>
        </w:category>
        <w:types>
          <w:type w:val="bbPlcHdr"/>
        </w:types>
        <w:behaviors>
          <w:behavior w:val="content"/>
        </w:behaviors>
        <w:guid w:val="{7028C6EA-A147-4A2C-A7B9-33952507145E}"/>
      </w:docPartPr>
      <w:docPartBody>
        <w:p w:rsidR="00791A82" w:rsidRDefault="00542B60" w:rsidP="00542B60">
          <w:pPr>
            <w:pStyle w:val="3E665C41EE5046789B2ACC939B1EFF35"/>
          </w:pPr>
          <w:r>
            <w:rPr>
              <w:rStyle w:val="Platshllartext"/>
            </w:rPr>
            <w:t xml:space="preserve"> </w:t>
          </w:r>
        </w:p>
      </w:docPartBody>
    </w:docPart>
    <w:docPart>
      <w:docPartPr>
        <w:name w:val="19C2AE0E63984F70A2C2CAFA3A812B6A"/>
        <w:category>
          <w:name w:val="Allmänt"/>
          <w:gallery w:val="placeholder"/>
        </w:category>
        <w:types>
          <w:type w:val="bbPlcHdr"/>
        </w:types>
        <w:behaviors>
          <w:behavior w:val="content"/>
        </w:behaviors>
        <w:guid w:val="{ADE33BF1-3035-4FE4-B503-8FE1A68FA529}"/>
      </w:docPartPr>
      <w:docPartBody>
        <w:p w:rsidR="00791A82" w:rsidRDefault="00542B60" w:rsidP="00542B60">
          <w:pPr>
            <w:pStyle w:val="19C2AE0E63984F70A2C2CAFA3A812B6A"/>
          </w:pPr>
          <w:r>
            <w:rPr>
              <w:rStyle w:val="Platshllartext"/>
            </w:rPr>
            <w:t xml:space="preserve"> </w:t>
          </w:r>
        </w:p>
      </w:docPartBody>
    </w:docPart>
    <w:docPart>
      <w:docPartPr>
        <w:name w:val="9911D21D317744F9952EDDD25D18B4F2"/>
        <w:category>
          <w:name w:val="Allmänt"/>
          <w:gallery w:val="placeholder"/>
        </w:category>
        <w:types>
          <w:type w:val="bbPlcHdr"/>
        </w:types>
        <w:behaviors>
          <w:behavior w:val="content"/>
        </w:behaviors>
        <w:guid w:val="{5C303612-B772-429C-B725-2FDCA70C4492}"/>
      </w:docPartPr>
      <w:docPartBody>
        <w:p w:rsidR="00791A82" w:rsidRDefault="00542B60" w:rsidP="00542B60">
          <w:pPr>
            <w:pStyle w:val="9911D21D317744F9952EDDD25D18B4F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60"/>
    <w:rsid w:val="00094EF9"/>
    <w:rsid w:val="001B0F66"/>
    <w:rsid w:val="00542B60"/>
    <w:rsid w:val="00791A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CC40972ED7F404B96C947C2701B5E3B">
    <w:name w:val="2CC40972ED7F404B96C947C2701B5E3B"/>
    <w:rsid w:val="00542B60"/>
  </w:style>
  <w:style w:type="character" w:styleId="Platshllartext">
    <w:name w:val="Placeholder Text"/>
    <w:basedOn w:val="Standardstycketeckensnitt"/>
    <w:uiPriority w:val="99"/>
    <w:semiHidden/>
    <w:rsid w:val="00542B60"/>
    <w:rPr>
      <w:noProof w:val="0"/>
      <w:color w:val="808080"/>
    </w:rPr>
  </w:style>
  <w:style w:type="paragraph" w:customStyle="1" w:styleId="C23170D13139404BB92C9D2176822544">
    <w:name w:val="C23170D13139404BB92C9D2176822544"/>
    <w:rsid w:val="00542B60"/>
  </w:style>
  <w:style w:type="paragraph" w:customStyle="1" w:styleId="E50DC8EC2B2E40798A65BF3D877AFBCF">
    <w:name w:val="E50DC8EC2B2E40798A65BF3D877AFBCF"/>
    <w:rsid w:val="00542B60"/>
  </w:style>
  <w:style w:type="paragraph" w:customStyle="1" w:styleId="49078C3570D34D8D9B34ECAA347602B9">
    <w:name w:val="49078C3570D34D8D9B34ECAA347602B9"/>
    <w:rsid w:val="00542B60"/>
  </w:style>
  <w:style w:type="paragraph" w:customStyle="1" w:styleId="15DBE6D85BE54935B1A2731B11A823CB">
    <w:name w:val="15DBE6D85BE54935B1A2731B11A823CB"/>
    <w:rsid w:val="00542B60"/>
  </w:style>
  <w:style w:type="paragraph" w:customStyle="1" w:styleId="2CD0723B88844416BB81866E5B097352">
    <w:name w:val="2CD0723B88844416BB81866E5B097352"/>
    <w:rsid w:val="00542B60"/>
  </w:style>
  <w:style w:type="paragraph" w:customStyle="1" w:styleId="6346CCEA43604929ADD3BBDA664F378A">
    <w:name w:val="6346CCEA43604929ADD3BBDA664F378A"/>
    <w:rsid w:val="00542B60"/>
  </w:style>
  <w:style w:type="paragraph" w:customStyle="1" w:styleId="AC5DF50D167242A9A269CD453D287042">
    <w:name w:val="AC5DF50D167242A9A269CD453D287042"/>
    <w:rsid w:val="00542B60"/>
  </w:style>
  <w:style w:type="paragraph" w:customStyle="1" w:styleId="6D18B71A62CD46E4989638DC282E4FC7">
    <w:name w:val="6D18B71A62CD46E4989638DC282E4FC7"/>
    <w:rsid w:val="00542B60"/>
  </w:style>
  <w:style w:type="paragraph" w:customStyle="1" w:styleId="3E665C41EE5046789B2ACC939B1EFF35">
    <w:name w:val="3E665C41EE5046789B2ACC939B1EFF35"/>
    <w:rsid w:val="00542B60"/>
  </w:style>
  <w:style w:type="paragraph" w:customStyle="1" w:styleId="19C2AE0E63984F70A2C2CAFA3A812B6A">
    <w:name w:val="19C2AE0E63984F70A2C2CAFA3A812B6A"/>
    <w:rsid w:val="00542B60"/>
  </w:style>
  <w:style w:type="paragraph" w:customStyle="1" w:styleId="820EC861AEE5415A980F56C82DE52D4D">
    <w:name w:val="820EC861AEE5415A980F56C82DE52D4D"/>
    <w:rsid w:val="00542B60"/>
  </w:style>
  <w:style w:type="paragraph" w:customStyle="1" w:styleId="4DB8BE6B3EB742FBB2987C03A326F80E">
    <w:name w:val="4DB8BE6B3EB742FBB2987C03A326F80E"/>
    <w:rsid w:val="00542B60"/>
  </w:style>
  <w:style w:type="paragraph" w:customStyle="1" w:styleId="07B6B517B26A46B99F250576D58FE4DB">
    <w:name w:val="07B6B517B26A46B99F250576D58FE4DB"/>
    <w:rsid w:val="00542B60"/>
  </w:style>
  <w:style w:type="paragraph" w:customStyle="1" w:styleId="558B49EB0103444687EB0F0736BF3F7C">
    <w:name w:val="558B49EB0103444687EB0F0736BF3F7C"/>
    <w:rsid w:val="00542B60"/>
  </w:style>
  <w:style w:type="paragraph" w:customStyle="1" w:styleId="FCA0189AE44B46AAB84EA17953062EA9">
    <w:name w:val="FCA0189AE44B46AAB84EA17953062EA9"/>
    <w:rsid w:val="00542B60"/>
  </w:style>
  <w:style w:type="paragraph" w:customStyle="1" w:styleId="9911D21D317744F9952EDDD25D18B4F2">
    <w:name w:val="9911D21D317744F9952EDDD25D18B4F2"/>
    <w:rsid w:val="00542B60"/>
  </w:style>
  <w:style w:type="paragraph" w:customStyle="1" w:styleId="EA8D943953784835B7C876E17E413A76">
    <w:name w:val="EA8D943953784835B7C876E17E413A76"/>
    <w:rsid w:val="00542B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bf4a2eaf-45ef-4488-8e7e-57daba1ec845</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2018-04-10T00:00:00</HeaderDate>
    <Office/>
    <Dnr>U2018/01588/F</Dnr>
    <ParagrafNr/>
    <DocumentTitle/>
    <VisitingAddress/>
    <Extra1/>
    <Extra2/>
    <Extra3>Betty Malmberg</Extra3>
    <Number/>
    <Recipient>Till riksdagen</Recipient>
    <SenderText/>
    <DocNumber/>
    <Doclanguage>1053</Doclanguage>
    <Appendix/>
    <LogotypeName>RK_LOGO_SV_BW.png</LogotypeName>
  </BaseInfo>
</DocumentInfo>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86528-9976-4B7B-972A-AF7148CB7E0D}"/>
</file>

<file path=customXml/itemProps2.xml><?xml version="1.0" encoding="utf-8"?>
<ds:datastoreItem xmlns:ds="http://schemas.openxmlformats.org/officeDocument/2006/customXml" ds:itemID="{7DAA6C59-0F4C-4A84-B161-BB17E928E346}"/>
</file>

<file path=customXml/itemProps3.xml><?xml version="1.0" encoding="utf-8"?>
<ds:datastoreItem xmlns:ds="http://schemas.openxmlformats.org/officeDocument/2006/customXml" ds:itemID="{029342B7-94E4-4CF2-986B-F1D40C321ACE}"/>
</file>

<file path=customXml/itemProps4.xml><?xml version="1.0" encoding="utf-8"?>
<ds:datastoreItem xmlns:ds="http://schemas.openxmlformats.org/officeDocument/2006/customXml" ds:itemID="{94B29C45-958B-4A2F-9EF5-F16038088BEA}"/>
</file>

<file path=customXml/itemProps5.xml><?xml version="1.0" encoding="utf-8"?>
<ds:datastoreItem xmlns:ds="http://schemas.openxmlformats.org/officeDocument/2006/customXml" ds:itemID="{A4BA8FBD-3170-4ADA-A705-CAB7C54EA027}"/>
</file>

<file path=customXml/itemProps6.xml><?xml version="1.0" encoding="utf-8"?>
<ds:datastoreItem xmlns:ds="http://schemas.openxmlformats.org/officeDocument/2006/customXml" ds:itemID="{94B29C45-958B-4A2F-9EF5-F16038088BEA}"/>
</file>

<file path=customXml/itemProps7.xml><?xml version="1.0" encoding="utf-8"?>
<ds:datastoreItem xmlns:ds="http://schemas.openxmlformats.org/officeDocument/2006/customXml" ds:itemID="{F09DAAEA-2587-4B5E-B119-6489101F7EA5}"/>
</file>

<file path=customXml/itemProps8.xml><?xml version="1.0" encoding="utf-8"?>
<ds:datastoreItem xmlns:ds="http://schemas.openxmlformats.org/officeDocument/2006/customXml" ds:itemID="{58BF0EA0-638D-4F46-964A-E2908161BEEC}"/>
</file>

<file path=docProps/app.xml><?xml version="1.0" encoding="utf-8"?>
<Properties xmlns="http://schemas.openxmlformats.org/officeDocument/2006/extended-properties" xmlns:vt="http://schemas.openxmlformats.org/officeDocument/2006/docPropsVTypes">
  <Template>RK Basmall</Template>
  <TotalTime>0</TotalTime>
  <Pages>2</Pages>
  <Words>459</Words>
  <Characters>2438</Characters>
  <Application>Microsoft Office Word</Application>
  <DocSecurity>4</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Fernebro</dc:creator>
  <cp:keywords/>
  <dc:description/>
  <cp:lastModifiedBy>Carolina Nilsson</cp:lastModifiedBy>
  <cp:revision>2</cp:revision>
  <cp:lastPrinted>2018-04-04T14:47:00Z</cp:lastPrinted>
  <dcterms:created xsi:type="dcterms:W3CDTF">2018-04-09T12:15:00Z</dcterms:created>
  <dcterms:modified xsi:type="dcterms:W3CDTF">2018-04-09T12:15:00Z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54f6c0f9-8866-4bec-b043-05b4aa3c79c1</vt:lpwstr>
  </property>
</Properties>
</file>