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D7043" w14:textId="2F7F191E" w:rsidR="00DA09E9" w:rsidRDefault="00DA09E9" w:rsidP="00DA0661">
      <w:pPr>
        <w:pStyle w:val="Rubrik"/>
      </w:pPr>
      <w:bookmarkStart w:id="0" w:name="Start"/>
      <w:bookmarkEnd w:id="0"/>
      <w:r>
        <w:t xml:space="preserve">Svar på fråga 2020/21:2574 av Margareta </w:t>
      </w:r>
      <w:proofErr w:type="spellStart"/>
      <w:r>
        <w:t>Cederfelt</w:t>
      </w:r>
      <w:proofErr w:type="spellEnd"/>
      <w:r>
        <w:t xml:space="preserve"> (M)</w:t>
      </w:r>
      <w:r>
        <w:br/>
        <w:t xml:space="preserve">Otillgängliga myndigheter </w:t>
      </w:r>
    </w:p>
    <w:p w14:paraId="6590545C" w14:textId="4CEBD632" w:rsidR="008A7789" w:rsidRDefault="004B4AE4" w:rsidP="00464470">
      <w:pPr>
        <w:pStyle w:val="Brdtext"/>
      </w:pPr>
      <w:sdt>
        <w:sdtPr>
          <w:alias w:val="Frågeställare"/>
          <w:tag w:val="delete"/>
          <w:id w:val="-1635256365"/>
          <w:placeholder>
            <w:docPart w:val="BEC2C1E0DD73426C904B849842075DDE"/>
          </w:placeholder>
          <w:dataBinding w:prefixMappings="xmlns:ns0='http://lp/documentinfo/RK' " w:xpath="/ns0:DocumentInfo[1]/ns0:BaseInfo[1]/ns0:Extra3[1]" w:storeItemID="{7F23F798-8A31-4A45-B6FE-EFB0735DF789}"/>
          <w:text/>
        </w:sdtPr>
        <w:sdtEndPr/>
        <w:sdtContent>
          <w:r w:rsidR="008A7789">
            <w:t xml:space="preserve">Margareta </w:t>
          </w:r>
          <w:proofErr w:type="spellStart"/>
          <w:r w:rsidR="008A7789">
            <w:t>Cederfelt</w:t>
          </w:r>
          <w:proofErr w:type="spellEnd"/>
        </w:sdtContent>
      </w:sdt>
      <w:r w:rsidR="008A7789">
        <w:t xml:space="preserve"> har</w:t>
      </w:r>
      <w:r w:rsidR="00C22974">
        <w:t>, med hänvisning till Riksrevisionens granskning av statliga myndigheters tillgängligheter i kanaler som inte är digitala (</w:t>
      </w:r>
      <w:proofErr w:type="spellStart"/>
      <w:r w:rsidR="00C22974">
        <w:t>RiR</w:t>
      </w:r>
      <w:proofErr w:type="spellEnd"/>
      <w:r w:rsidR="00C22974">
        <w:t xml:space="preserve"> 202</w:t>
      </w:r>
      <w:r w:rsidR="004123B9">
        <w:t>1</w:t>
      </w:r>
      <w:r w:rsidR="00C22974">
        <w:t>:8),</w:t>
      </w:r>
      <w:r w:rsidR="008A7789">
        <w:t xml:space="preserve"> frågat mig vilka</w:t>
      </w:r>
      <w:r w:rsidR="00C22974" w:rsidRPr="00C22974">
        <w:t xml:space="preserve"> </w:t>
      </w:r>
      <w:r w:rsidR="00C22974">
        <w:t xml:space="preserve">åtgärder </w:t>
      </w:r>
      <w:r w:rsidR="008868C5">
        <w:t xml:space="preserve">som </w:t>
      </w:r>
      <w:r w:rsidR="00C22974">
        <w:t>jag avser</w:t>
      </w:r>
      <w:r w:rsidR="008A7789">
        <w:t xml:space="preserve"> vidta för att de svenska myndigheterna ska erbjuda alla medborgare, även den som vill kontakta dem via telefon, bättre förutsättningar till kontakt än vad som är fallet idag. </w:t>
      </w:r>
    </w:p>
    <w:p w14:paraId="17D85B87" w14:textId="55EFA974" w:rsidR="00876A42" w:rsidRDefault="00F87ABA" w:rsidP="008A7789">
      <w:pPr>
        <w:pStyle w:val="Brdtext"/>
      </w:pPr>
      <w:r>
        <w:t>Jag vill</w:t>
      </w:r>
      <w:r w:rsidR="00876A42">
        <w:t xml:space="preserve"> först tacka för frågan och</w:t>
      </w:r>
      <w:r w:rsidR="0047412B">
        <w:t xml:space="preserve"> instämma i vikten av att myndigheter är tillgängliga för privatpersoner och företag som har behov av olika kontaktkanaler</w:t>
      </w:r>
      <w:r w:rsidR="00876A42">
        <w:t xml:space="preserve">. Regeringen anser att en fortsatt utveckling av den statliga servicen är central för att upprätthålla legitimitet och förtroende för statsförvaltningen.  </w:t>
      </w:r>
    </w:p>
    <w:p w14:paraId="6D014801" w14:textId="3C2EE8A6" w:rsidR="008A7789" w:rsidRDefault="00876A42" w:rsidP="008A7789">
      <w:pPr>
        <w:pStyle w:val="Brdtext"/>
      </w:pPr>
      <w:r>
        <w:t>R</w:t>
      </w:r>
      <w:r w:rsidR="008A7789">
        <w:t>egeringen</w:t>
      </w:r>
      <w:r w:rsidR="007B697C">
        <w:t xml:space="preserve"> </w:t>
      </w:r>
      <w:r>
        <w:t xml:space="preserve">ska </w:t>
      </w:r>
      <w:r w:rsidR="008A7789">
        <w:t xml:space="preserve">senast den </w:t>
      </w:r>
      <w:r w:rsidR="00DD006C">
        <w:t>15 oktober</w:t>
      </w:r>
      <w:r w:rsidR="00C22974">
        <w:t xml:space="preserve"> 2021 </w:t>
      </w:r>
      <w:r w:rsidR="008A7789">
        <w:t>lämna en skrivelse till riksdagen med anledning av Riksrevisionens granskningsrapport</w:t>
      </w:r>
      <w:r w:rsidR="00B67C64">
        <w:t xml:space="preserve"> som lämnades till riksdagen </w:t>
      </w:r>
      <w:r w:rsidR="002149EA">
        <w:t xml:space="preserve">den </w:t>
      </w:r>
      <w:r w:rsidR="001C13D8">
        <w:t>15 april 2021</w:t>
      </w:r>
      <w:r w:rsidR="008A7789">
        <w:t xml:space="preserve">. I skrivelsen ska regeringen redovisa vilka åtgärder som regeringen har vidtagit eller </w:t>
      </w:r>
      <w:r w:rsidR="007B697C">
        <w:t>kommer att</w:t>
      </w:r>
      <w:r w:rsidR="008A7789">
        <w:t xml:space="preserve"> vidta med anledning av iakttagelser</w:t>
      </w:r>
      <w:r w:rsidR="00C22974">
        <w:t>na</w:t>
      </w:r>
      <w:r w:rsidR="008A7789">
        <w:t xml:space="preserve"> i rapporten. </w:t>
      </w:r>
      <w:r w:rsidR="00C22974">
        <w:t>För att</w:t>
      </w:r>
      <w:r w:rsidR="008A7789">
        <w:t xml:space="preserve"> inte föregå </w:t>
      </w:r>
      <w:r w:rsidR="00B67C64">
        <w:t xml:space="preserve">framtagandet av </w:t>
      </w:r>
      <w:r w:rsidR="008A7789">
        <w:t xml:space="preserve">skrivelsen </w:t>
      </w:r>
      <w:r w:rsidR="00C22974">
        <w:t>ber</w:t>
      </w:r>
      <w:r w:rsidR="004123B9">
        <w:t xml:space="preserve"> </w:t>
      </w:r>
      <w:r w:rsidR="00420366">
        <w:t>regeringen om att få återkomma närmare i frågan</w:t>
      </w:r>
      <w:r w:rsidR="00C22974">
        <w:t>.</w:t>
      </w:r>
      <w:r w:rsidR="004123B9">
        <w:t xml:space="preserve"> </w:t>
      </w:r>
    </w:p>
    <w:p w14:paraId="24EF278E" w14:textId="0A1DB6F4" w:rsidR="00DA09E9" w:rsidRPr="00584922" w:rsidRDefault="00C22974" w:rsidP="00584922">
      <w:pPr>
        <w:rPr>
          <w:rFonts w:ascii="Arial" w:hAnsi="Arial" w:cs="Arial"/>
          <w:i/>
          <w:iCs/>
          <w:sz w:val="20"/>
          <w:szCs w:val="20"/>
        </w:rPr>
      </w:pPr>
      <w:r>
        <w:t xml:space="preserve">Jag vill </w:t>
      </w:r>
      <w:r w:rsidR="008868C5">
        <w:t xml:space="preserve">samtidigt </w:t>
      </w:r>
      <w:r>
        <w:t>framhålla att m</w:t>
      </w:r>
      <w:r w:rsidR="00233DBC">
        <w:t>yndigheter</w:t>
      </w:r>
      <w:r w:rsidR="00AF3E90">
        <w:t>na</w:t>
      </w:r>
      <w:r w:rsidR="00233DBC">
        <w:t xml:space="preserve">s </w:t>
      </w:r>
      <w:r w:rsidR="00AF3E90">
        <w:t xml:space="preserve">service och </w:t>
      </w:r>
      <w:r w:rsidR="00233DBC">
        <w:t>tillgänglighet är en fråga som regeringen lägger stor vikt vid</w:t>
      </w:r>
      <w:r w:rsidR="00DD006C">
        <w:t xml:space="preserve">. </w:t>
      </w:r>
      <w:r w:rsidR="00B67C64">
        <w:t xml:space="preserve">Myndigheterna har enligt 6 § förvaltningslagen en skyldighet att se till att kontakterna med enskilda blir smidiga och enkla, och att ge sådan hjälp så att </w:t>
      </w:r>
      <w:r w:rsidR="005A6517">
        <w:t>enskilda</w:t>
      </w:r>
      <w:r w:rsidR="00B67C64">
        <w:t xml:space="preserve"> kan ta tillvara sina intressen.</w:t>
      </w:r>
      <w:r w:rsidR="000B735C">
        <w:t xml:space="preserve"> Hjälpen ska ges utifrån vad som är lämpligt, till exempel utifrån den enskildes behov och myndigheternas verksamhet.</w:t>
      </w:r>
      <w:r w:rsidR="005A6517">
        <w:t xml:space="preserve"> Myndigheterna ska också enligt 7 § samma lag vara tillgängliga för kontakter med enskilda och </w:t>
      </w:r>
      <w:r w:rsidR="005A6517">
        <w:lastRenderedPageBreak/>
        <w:t>informera om hur och när kontakter kan tas.</w:t>
      </w:r>
      <w:r w:rsidR="00B67C64">
        <w:t xml:space="preserve"> Detta är</w:t>
      </w:r>
      <w:r w:rsidR="00E92B90">
        <w:t xml:space="preserve"> </w:t>
      </w:r>
      <w:r w:rsidR="000B735C">
        <w:t xml:space="preserve">för regeringen viktiga </w:t>
      </w:r>
      <w:r w:rsidR="00B67C64">
        <w:t>skyldighet</w:t>
      </w:r>
      <w:r w:rsidR="00E92B90">
        <w:t>er</w:t>
      </w:r>
      <w:r w:rsidR="00A95599">
        <w:t xml:space="preserve"> och grundläggande krav för myndigheternas kontakter med enskilda</w:t>
      </w:r>
      <w:r w:rsidR="00B67C64">
        <w:t xml:space="preserve">. Därtill har regeringen, genom arbetet med lokal statlig närvaro i landet, och etableringen av statliga servicekontor </w:t>
      </w:r>
      <w:r w:rsidR="00086616">
        <w:t>säkerställt</w:t>
      </w:r>
      <w:r w:rsidR="00B67C64">
        <w:t xml:space="preserve"> tillgången till fysisk service på 116 platser runt om i landet.</w:t>
      </w:r>
      <w:r w:rsidR="002149EA">
        <w:t xml:space="preserve"> </w:t>
      </w:r>
      <w:r w:rsidR="00A502D8">
        <w:t>Den service som lämnas vid dessa kontor avser</w:t>
      </w:r>
      <w:r w:rsidR="00A73AF5">
        <w:t xml:space="preserve"> service</w:t>
      </w:r>
      <w:r w:rsidR="001C13D8">
        <w:t xml:space="preserve"> i samverkan</w:t>
      </w:r>
      <w:r w:rsidR="00A73AF5">
        <w:t xml:space="preserve"> från myndigheter s</w:t>
      </w:r>
      <w:r w:rsidR="001C13D8">
        <w:t xml:space="preserve">åsom </w:t>
      </w:r>
      <w:r w:rsidR="00A73AF5">
        <w:t>Arbetsförmedlingen, Skatteverket</w:t>
      </w:r>
      <w:r w:rsidR="00EB38D0">
        <w:t>, Pensionsmyndigheten</w:t>
      </w:r>
      <w:r w:rsidR="00A73AF5">
        <w:t xml:space="preserve"> och Försäkringskassan.</w:t>
      </w:r>
      <w:r w:rsidR="00B67C64">
        <w:t xml:space="preserve"> </w:t>
      </w:r>
      <w:r w:rsidR="002149EA">
        <w:t>Ytterligare e</w:t>
      </w:r>
      <w:r w:rsidR="00086616">
        <w:t>tablering</w:t>
      </w:r>
      <w:r w:rsidR="002149EA">
        <w:t>ar</w:t>
      </w:r>
      <w:r w:rsidR="00086616">
        <w:t xml:space="preserve"> och utveckling</w:t>
      </w:r>
      <w:r w:rsidR="00B67C64">
        <w:t xml:space="preserve"> av </w:t>
      </w:r>
      <w:r w:rsidR="00086616">
        <w:t xml:space="preserve">de </w:t>
      </w:r>
      <w:r w:rsidR="00B67C64">
        <w:t>statliga servicekontor</w:t>
      </w:r>
      <w:r w:rsidR="00086616">
        <w:t>en</w:t>
      </w:r>
      <w:r w:rsidR="00B67C64">
        <w:t xml:space="preserve"> </w:t>
      </w:r>
      <w:r w:rsidR="002149EA">
        <w:t xml:space="preserve">kommer </w:t>
      </w:r>
      <w:r w:rsidR="00B67C64">
        <w:t>fortsätt</w:t>
      </w:r>
      <w:r w:rsidR="002149EA">
        <w:t>a</w:t>
      </w:r>
      <w:r w:rsidR="00B67C64">
        <w:t xml:space="preserve"> under denna mandatperiod. </w:t>
      </w:r>
    </w:p>
    <w:p w14:paraId="7BE77CCE" w14:textId="2D3D0B8A" w:rsidR="00DA09E9" w:rsidRDefault="00DA09E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09BCFC68FBA48648C88BCE6FB3C30FD"/>
          </w:placeholder>
          <w:dataBinding w:prefixMappings="xmlns:ns0='http://lp/documentinfo/RK' " w:xpath="/ns0:DocumentInfo[1]/ns0:BaseInfo[1]/ns0:HeaderDate[1]" w:storeItemID="{7F23F798-8A31-4A45-B6FE-EFB0735DF789}"/>
          <w:date w:fullDate="2021-04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28 april 2021</w:t>
          </w:r>
        </w:sdtContent>
      </w:sdt>
    </w:p>
    <w:p w14:paraId="2CAD3B1D" w14:textId="5D145BB1" w:rsidR="00DA09E9" w:rsidRDefault="00DA09E9" w:rsidP="004E7A8F">
      <w:pPr>
        <w:pStyle w:val="Brdtextutanavstnd"/>
      </w:pPr>
    </w:p>
    <w:p w14:paraId="710E847E" w14:textId="77777777" w:rsidR="001736B2" w:rsidRDefault="001736B2" w:rsidP="004E7A8F">
      <w:pPr>
        <w:pStyle w:val="Brdtextutanavstnd"/>
      </w:pPr>
    </w:p>
    <w:p w14:paraId="0CC18FFF" w14:textId="77777777" w:rsidR="00DA09E9" w:rsidRDefault="00DA09E9" w:rsidP="004E7A8F">
      <w:pPr>
        <w:pStyle w:val="Brdtextutanavstnd"/>
      </w:pPr>
    </w:p>
    <w:p w14:paraId="78BDCF8C" w14:textId="5C937C98" w:rsidR="00DA09E9" w:rsidRDefault="00DA09E9" w:rsidP="00422A41">
      <w:pPr>
        <w:pStyle w:val="Brdtext"/>
      </w:pPr>
      <w:r>
        <w:t>Lena Micko</w:t>
      </w:r>
    </w:p>
    <w:p w14:paraId="7E689958" w14:textId="554A9A84" w:rsidR="00DA09E9" w:rsidRPr="00DB48AB" w:rsidRDefault="00DA09E9" w:rsidP="00DB48AB">
      <w:pPr>
        <w:pStyle w:val="Brdtext"/>
      </w:pPr>
    </w:p>
    <w:sectPr w:rsidR="00DA09E9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062F3" w14:textId="77777777" w:rsidR="00FB6776" w:rsidRDefault="00FB6776" w:rsidP="00A87A54">
      <w:pPr>
        <w:spacing w:after="0" w:line="240" w:lineRule="auto"/>
      </w:pPr>
      <w:r>
        <w:separator/>
      </w:r>
    </w:p>
  </w:endnote>
  <w:endnote w:type="continuationSeparator" w:id="0">
    <w:p w14:paraId="7BBC6CED" w14:textId="77777777" w:rsidR="00FB6776" w:rsidRDefault="00FB677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E869" w14:textId="77777777" w:rsidR="004B4AE4" w:rsidRDefault="004B4AE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745DE9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0E4094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5D4A5A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E79E86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9E4F95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10ED92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7BE0D3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F5DAB23" w14:textId="77777777" w:rsidTr="00C26068">
      <w:trPr>
        <w:trHeight w:val="227"/>
      </w:trPr>
      <w:tc>
        <w:tcPr>
          <w:tcW w:w="4074" w:type="dxa"/>
        </w:tcPr>
        <w:p w14:paraId="71AE11B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DE9DA0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77B35D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68479" w14:textId="77777777" w:rsidR="00FB6776" w:rsidRDefault="00FB6776" w:rsidP="00A87A54">
      <w:pPr>
        <w:spacing w:after="0" w:line="240" w:lineRule="auto"/>
      </w:pPr>
      <w:r>
        <w:separator/>
      </w:r>
    </w:p>
  </w:footnote>
  <w:footnote w:type="continuationSeparator" w:id="0">
    <w:p w14:paraId="4D8F52D4" w14:textId="77777777" w:rsidR="00FB6776" w:rsidRDefault="00FB677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5000" w14:textId="77777777" w:rsidR="004B4AE4" w:rsidRDefault="004B4AE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840E3" w14:textId="77777777" w:rsidR="004B4AE4" w:rsidRDefault="004B4AE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A09E9" w14:paraId="548C34FC" w14:textId="77777777" w:rsidTr="00C93EBA">
      <w:trPr>
        <w:trHeight w:val="227"/>
      </w:trPr>
      <w:tc>
        <w:tcPr>
          <w:tcW w:w="5534" w:type="dxa"/>
        </w:tcPr>
        <w:p w14:paraId="1B480E49" w14:textId="77777777" w:rsidR="00DA09E9" w:rsidRPr="007D73AB" w:rsidRDefault="00DA09E9">
          <w:pPr>
            <w:pStyle w:val="Sidhuvud"/>
          </w:pPr>
        </w:p>
      </w:tc>
      <w:tc>
        <w:tcPr>
          <w:tcW w:w="3170" w:type="dxa"/>
          <w:vAlign w:val="bottom"/>
        </w:tcPr>
        <w:p w14:paraId="3658C3A9" w14:textId="77777777" w:rsidR="00DA09E9" w:rsidRPr="007D73AB" w:rsidRDefault="00DA09E9" w:rsidP="00340DE0">
          <w:pPr>
            <w:pStyle w:val="Sidhuvud"/>
          </w:pPr>
        </w:p>
      </w:tc>
      <w:tc>
        <w:tcPr>
          <w:tcW w:w="1134" w:type="dxa"/>
        </w:tcPr>
        <w:p w14:paraId="06570CA1" w14:textId="77777777" w:rsidR="00DA09E9" w:rsidRDefault="00DA09E9" w:rsidP="005A703A">
          <w:pPr>
            <w:pStyle w:val="Sidhuvud"/>
          </w:pPr>
        </w:p>
      </w:tc>
    </w:tr>
    <w:tr w:rsidR="00DA09E9" w14:paraId="2C987286" w14:textId="77777777" w:rsidTr="00C93EBA">
      <w:trPr>
        <w:trHeight w:val="1928"/>
      </w:trPr>
      <w:tc>
        <w:tcPr>
          <w:tcW w:w="5534" w:type="dxa"/>
        </w:tcPr>
        <w:p w14:paraId="21D97FBD" w14:textId="77777777" w:rsidR="00DA09E9" w:rsidRPr="00340DE0" w:rsidRDefault="00DA09E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52B0CB5" wp14:editId="0F937225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006477C" w14:textId="77777777" w:rsidR="00DA09E9" w:rsidRPr="00710A6C" w:rsidRDefault="00DA09E9" w:rsidP="00EE3C0F">
          <w:pPr>
            <w:pStyle w:val="Sidhuvud"/>
            <w:rPr>
              <w:b/>
            </w:rPr>
          </w:pPr>
        </w:p>
        <w:p w14:paraId="7BF12102" w14:textId="77777777" w:rsidR="00DA09E9" w:rsidRDefault="00DA09E9" w:rsidP="00EE3C0F">
          <w:pPr>
            <w:pStyle w:val="Sidhuvud"/>
          </w:pPr>
        </w:p>
        <w:p w14:paraId="6C8C3612" w14:textId="77777777" w:rsidR="00DA09E9" w:rsidRDefault="00DA09E9" w:rsidP="00EE3C0F">
          <w:pPr>
            <w:pStyle w:val="Sidhuvud"/>
          </w:pPr>
        </w:p>
        <w:p w14:paraId="5A03438D" w14:textId="77777777" w:rsidR="00DA09E9" w:rsidRDefault="00DA09E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8081D1052AD45999A83073A26CF133B"/>
            </w:placeholder>
            <w:dataBinding w:prefixMappings="xmlns:ns0='http://lp/documentinfo/RK' " w:xpath="/ns0:DocumentInfo[1]/ns0:BaseInfo[1]/ns0:Dnr[1]" w:storeItemID="{7F23F798-8A31-4A45-B6FE-EFB0735DF789}"/>
            <w:text/>
          </w:sdtPr>
          <w:sdtEndPr/>
          <w:sdtContent>
            <w:p w14:paraId="4A437188" w14:textId="7C0A008E" w:rsidR="00DA09E9" w:rsidRDefault="00DA09E9" w:rsidP="00EE3C0F">
              <w:pPr>
                <w:pStyle w:val="Sidhuvud"/>
              </w:pPr>
              <w:r>
                <w:t xml:space="preserve">Fi2021/01682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279DF8D80364E4CAA1514C365A58184"/>
            </w:placeholder>
            <w:showingPlcHdr/>
            <w:dataBinding w:prefixMappings="xmlns:ns0='http://lp/documentinfo/RK' " w:xpath="/ns0:DocumentInfo[1]/ns0:BaseInfo[1]/ns0:DocNumber[1]" w:storeItemID="{7F23F798-8A31-4A45-B6FE-EFB0735DF789}"/>
            <w:text/>
          </w:sdtPr>
          <w:sdtEndPr/>
          <w:sdtContent>
            <w:p w14:paraId="18674B2C" w14:textId="77777777" w:rsidR="00DA09E9" w:rsidRDefault="00DA09E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DBB8584" w14:textId="77777777" w:rsidR="00DA09E9" w:rsidRDefault="00DA09E9" w:rsidP="00EE3C0F">
          <w:pPr>
            <w:pStyle w:val="Sidhuvud"/>
          </w:pPr>
        </w:p>
      </w:tc>
      <w:tc>
        <w:tcPr>
          <w:tcW w:w="1134" w:type="dxa"/>
        </w:tcPr>
        <w:p w14:paraId="2DFDEB13" w14:textId="77777777" w:rsidR="00DA09E9" w:rsidRDefault="00DA09E9" w:rsidP="0094502D">
          <w:pPr>
            <w:pStyle w:val="Sidhuvud"/>
          </w:pPr>
        </w:p>
        <w:p w14:paraId="013014BE" w14:textId="77777777" w:rsidR="00DA09E9" w:rsidRPr="0094502D" w:rsidRDefault="00DA09E9" w:rsidP="00EC71A6">
          <w:pPr>
            <w:pStyle w:val="Sidhuvud"/>
          </w:pPr>
        </w:p>
      </w:tc>
    </w:tr>
    <w:tr w:rsidR="00DA09E9" w14:paraId="003C4C6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10C91614CCB4246AF5647AE0073DBB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7E3B5E2" w14:textId="77777777" w:rsidR="00DA09E9" w:rsidRPr="00DA09E9" w:rsidRDefault="00DA09E9" w:rsidP="00340DE0">
              <w:pPr>
                <w:pStyle w:val="Sidhuvud"/>
                <w:rPr>
                  <w:b/>
                </w:rPr>
              </w:pPr>
              <w:r w:rsidRPr="00DA09E9">
                <w:rPr>
                  <w:b/>
                </w:rPr>
                <w:t>Finansdepartementet</w:t>
              </w:r>
            </w:p>
            <w:p w14:paraId="41DA79DD" w14:textId="0645EFEB" w:rsidR="001736B2" w:rsidRDefault="00DA09E9" w:rsidP="00340DE0">
              <w:pPr>
                <w:pStyle w:val="Sidhuvud"/>
              </w:pPr>
              <w:r w:rsidRPr="00DA09E9">
                <w:t>Civilministern</w:t>
              </w:r>
            </w:p>
            <w:p w14:paraId="6F6E4CAE" w14:textId="22BBC90F" w:rsidR="00DA09E9" w:rsidRPr="00340DE0" w:rsidRDefault="00DD006C" w:rsidP="00EE7F6F">
              <w:pPr>
                <w:pStyle w:val="Sidhuvud"/>
              </w:pPr>
              <w:r w:rsidRPr="006A6D6A">
                <w:br/>
              </w: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5C0A794A468D42539D1CC8CD01F65813"/>
            </w:placeholder>
            <w:dataBinding w:prefixMappings="xmlns:ns0='http://lp/documentinfo/RK' " w:xpath="/ns0:DocumentInfo[1]/ns0:BaseInfo[1]/ns0:Recipient[1]" w:storeItemID="{7F23F798-8A31-4A45-B6FE-EFB0735DF789}"/>
            <w:text w:multiLine="1"/>
          </w:sdtPr>
          <w:sdtEndPr/>
          <w:sdtContent>
            <w:p w14:paraId="758097EC" w14:textId="77777777" w:rsidR="00DA09E9" w:rsidRDefault="00DA09E9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61511FC2" w14:textId="77777777" w:rsidR="00DA09E9" w:rsidRDefault="00DA09E9" w:rsidP="003E6020">
          <w:pPr>
            <w:pStyle w:val="Sidhuvud"/>
          </w:pPr>
        </w:p>
      </w:tc>
    </w:tr>
  </w:tbl>
  <w:p w14:paraId="244B55E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E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6616"/>
    <w:rsid w:val="000873C3"/>
    <w:rsid w:val="00093408"/>
    <w:rsid w:val="00093BBF"/>
    <w:rsid w:val="0009435C"/>
    <w:rsid w:val="000A13CA"/>
    <w:rsid w:val="000A2E88"/>
    <w:rsid w:val="000A3ADC"/>
    <w:rsid w:val="000A456A"/>
    <w:rsid w:val="000A5E43"/>
    <w:rsid w:val="000B56A9"/>
    <w:rsid w:val="000B735C"/>
    <w:rsid w:val="000C61D1"/>
    <w:rsid w:val="000C7805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0718"/>
    <w:rsid w:val="000F1EA7"/>
    <w:rsid w:val="000F2084"/>
    <w:rsid w:val="000F2A8A"/>
    <w:rsid w:val="000F3A92"/>
    <w:rsid w:val="000F6462"/>
    <w:rsid w:val="00101DE6"/>
    <w:rsid w:val="0010357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36B2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3D8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49EA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3DBC"/>
    <w:rsid w:val="00237147"/>
    <w:rsid w:val="00242AD1"/>
    <w:rsid w:val="0024412C"/>
    <w:rsid w:val="0024537C"/>
    <w:rsid w:val="00260D2D"/>
    <w:rsid w:val="00261975"/>
    <w:rsid w:val="00264503"/>
    <w:rsid w:val="002648C4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5562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057"/>
    <w:rsid w:val="00380663"/>
    <w:rsid w:val="00382AAC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23B9"/>
    <w:rsid w:val="004137EE"/>
    <w:rsid w:val="00413A4E"/>
    <w:rsid w:val="00415163"/>
    <w:rsid w:val="00415273"/>
    <w:rsid w:val="004157BE"/>
    <w:rsid w:val="00420366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470"/>
    <w:rsid w:val="00464CA1"/>
    <w:rsid w:val="004660C8"/>
    <w:rsid w:val="00467C4D"/>
    <w:rsid w:val="00467DEF"/>
    <w:rsid w:val="00472EBA"/>
    <w:rsid w:val="004735B6"/>
    <w:rsid w:val="004735F0"/>
    <w:rsid w:val="0047412B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AE4"/>
    <w:rsid w:val="004B4B73"/>
    <w:rsid w:val="004B63BF"/>
    <w:rsid w:val="004B66DA"/>
    <w:rsid w:val="004B696B"/>
    <w:rsid w:val="004B75F9"/>
    <w:rsid w:val="004B7DFF"/>
    <w:rsid w:val="004C346D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34CF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67855"/>
    <w:rsid w:val="005710DE"/>
    <w:rsid w:val="00571A0B"/>
    <w:rsid w:val="00573DFD"/>
    <w:rsid w:val="005747D0"/>
    <w:rsid w:val="005827D5"/>
    <w:rsid w:val="00582918"/>
    <w:rsid w:val="00584922"/>
    <w:rsid w:val="005849E3"/>
    <w:rsid w:val="005850D7"/>
    <w:rsid w:val="0058522F"/>
    <w:rsid w:val="00585282"/>
    <w:rsid w:val="00586266"/>
    <w:rsid w:val="0058703B"/>
    <w:rsid w:val="00587D7B"/>
    <w:rsid w:val="00595EDE"/>
    <w:rsid w:val="00596E2B"/>
    <w:rsid w:val="005A0CBA"/>
    <w:rsid w:val="005A2022"/>
    <w:rsid w:val="005A3272"/>
    <w:rsid w:val="005A5193"/>
    <w:rsid w:val="005A6034"/>
    <w:rsid w:val="005A6517"/>
    <w:rsid w:val="005A7AC1"/>
    <w:rsid w:val="005B115A"/>
    <w:rsid w:val="005B537F"/>
    <w:rsid w:val="005C120D"/>
    <w:rsid w:val="005C15B3"/>
    <w:rsid w:val="005C6F80"/>
    <w:rsid w:val="005D07C2"/>
    <w:rsid w:val="005D6D70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05A4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6D6A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4523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697C"/>
    <w:rsid w:val="007C44FF"/>
    <w:rsid w:val="007C6456"/>
    <w:rsid w:val="007C7BDB"/>
    <w:rsid w:val="007D2FF5"/>
    <w:rsid w:val="007D365A"/>
    <w:rsid w:val="007D4BCF"/>
    <w:rsid w:val="007D73AB"/>
    <w:rsid w:val="007D790E"/>
    <w:rsid w:val="007E2712"/>
    <w:rsid w:val="007E31DE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2B72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6A42"/>
    <w:rsid w:val="00881BC6"/>
    <w:rsid w:val="008848F6"/>
    <w:rsid w:val="008860CC"/>
    <w:rsid w:val="008868C5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A7789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17121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3359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2D8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3AF5"/>
    <w:rsid w:val="00A743AC"/>
    <w:rsid w:val="00A75AB7"/>
    <w:rsid w:val="00A8483F"/>
    <w:rsid w:val="00A870B0"/>
    <w:rsid w:val="00A8728A"/>
    <w:rsid w:val="00A87A54"/>
    <w:rsid w:val="00A95599"/>
    <w:rsid w:val="00AA105C"/>
    <w:rsid w:val="00AA1809"/>
    <w:rsid w:val="00AA1FFE"/>
    <w:rsid w:val="00AA3F2E"/>
    <w:rsid w:val="00AA5987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51BB"/>
    <w:rsid w:val="00AE77EB"/>
    <w:rsid w:val="00AE7BD8"/>
    <w:rsid w:val="00AE7D02"/>
    <w:rsid w:val="00AF0BB7"/>
    <w:rsid w:val="00AF0BDE"/>
    <w:rsid w:val="00AF0EDE"/>
    <w:rsid w:val="00AF36DC"/>
    <w:rsid w:val="00AF3E90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074B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3841"/>
    <w:rsid w:val="00B556E8"/>
    <w:rsid w:val="00B55E70"/>
    <w:rsid w:val="00B60238"/>
    <w:rsid w:val="00B640A8"/>
    <w:rsid w:val="00B64962"/>
    <w:rsid w:val="00B66AC0"/>
    <w:rsid w:val="00B67C64"/>
    <w:rsid w:val="00B71634"/>
    <w:rsid w:val="00B73091"/>
    <w:rsid w:val="00B75139"/>
    <w:rsid w:val="00B76CC0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A70C5"/>
    <w:rsid w:val="00BB17B0"/>
    <w:rsid w:val="00BB28BF"/>
    <w:rsid w:val="00BB2F42"/>
    <w:rsid w:val="00BB4AC0"/>
    <w:rsid w:val="00BB5683"/>
    <w:rsid w:val="00BC112B"/>
    <w:rsid w:val="00BC17DF"/>
    <w:rsid w:val="00BC5206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01DC"/>
    <w:rsid w:val="00C01585"/>
    <w:rsid w:val="00C0764A"/>
    <w:rsid w:val="00C1410E"/>
    <w:rsid w:val="00C141C6"/>
    <w:rsid w:val="00C1446C"/>
    <w:rsid w:val="00C15663"/>
    <w:rsid w:val="00C16508"/>
    <w:rsid w:val="00C16F5A"/>
    <w:rsid w:val="00C2071A"/>
    <w:rsid w:val="00C20ACB"/>
    <w:rsid w:val="00C22974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9E9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45FB"/>
    <w:rsid w:val="00DD006C"/>
    <w:rsid w:val="00DD0722"/>
    <w:rsid w:val="00DD0B3D"/>
    <w:rsid w:val="00DD212F"/>
    <w:rsid w:val="00DE18F5"/>
    <w:rsid w:val="00DE73D2"/>
    <w:rsid w:val="00DF136A"/>
    <w:rsid w:val="00DF5BFB"/>
    <w:rsid w:val="00DF5CD6"/>
    <w:rsid w:val="00E022DA"/>
    <w:rsid w:val="00E03BCB"/>
    <w:rsid w:val="00E124DC"/>
    <w:rsid w:val="00E15A41"/>
    <w:rsid w:val="00E161CD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2B90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38D0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E7F6F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7ABA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6776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E7918F"/>
  <w15:docId w15:val="{FCDE2E88-FB48-4E02-9E72-776FEDFF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081D1052AD45999A83073A26CF13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DD0CC8-360C-4166-B875-490ED2BAF019}"/>
      </w:docPartPr>
      <w:docPartBody>
        <w:p w:rsidR="00154921" w:rsidRDefault="009F0B2B" w:rsidP="009F0B2B">
          <w:pPr>
            <w:pStyle w:val="F8081D1052AD45999A83073A26CF13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79DF8D80364E4CAA1514C365A58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43C835-9C3A-4844-9C15-6312C8A5A1DF}"/>
      </w:docPartPr>
      <w:docPartBody>
        <w:p w:rsidR="00154921" w:rsidRDefault="009F0B2B" w:rsidP="009F0B2B">
          <w:pPr>
            <w:pStyle w:val="5279DF8D80364E4CAA1514C365A5818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0C91614CCB4246AF5647AE0073D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110C8-2F41-489F-BDB3-70B2DDB580A0}"/>
      </w:docPartPr>
      <w:docPartBody>
        <w:p w:rsidR="00154921" w:rsidRDefault="009F0B2B" w:rsidP="009F0B2B">
          <w:pPr>
            <w:pStyle w:val="F10C91614CCB4246AF5647AE0073DBB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0A794A468D42539D1CC8CD01F658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1CCF42-1389-4D09-9170-9551BE370CB0}"/>
      </w:docPartPr>
      <w:docPartBody>
        <w:p w:rsidR="00154921" w:rsidRDefault="009F0B2B" w:rsidP="009F0B2B">
          <w:pPr>
            <w:pStyle w:val="5C0A794A468D42539D1CC8CD01F658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9BCFC68FBA48648C88BCE6FB3C3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EEF086-5777-4FD1-9C39-0C50735BCA12}"/>
      </w:docPartPr>
      <w:docPartBody>
        <w:p w:rsidR="00154921" w:rsidRDefault="009F0B2B" w:rsidP="009F0B2B">
          <w:pPr>
            <w:pStyle w:val="509BCFC68FBA48648C88BCE6FB3C30F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EC2C1E0DD73426C904B849842075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5DB9F-6CA7-45EC-B090-FCAD00FAFC56}"/>
      </w:docPartPr>
      <w:docPartBody>
        <w:p w:rsidR="00C8779B" w:rsidRDefault="00154921" w:rsidP="00154921">
          <w:pPr>
            <w:pStyle w:val="BEC2C1E0DD73426C904B849842075DDE"/>
          </w:pPr>
          <w:r>
            <w:rPr>
              <w:rStyle w:val="Platshllartext"/>
            </w:rPr>
            <w:t>Klicka här för att ange namnet på frågeställaren.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2B"/>
    <w:rsid w:val="00154921"/>
    <w:rsid w:val="0028591C"/>
    <w:rsid w:val="0060296E"/>
    <w:rsid w:val="009F0B2B"/>
    <w:rsid w:val="00A37F92"/>
    <w:rsid w:val="00A54DBF"/>
    <w:rsid w:val="00C8779B"/>
    <w:rsid w:val="00E11332"/>
    <w:rsid w:val="00E3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67BC9874FCC41568133C93A811F21D5">
    <w:name w:val="B67BC9874FCC41568133C93A811F21D5"/>
    <w:rsid w:val="009F0B2B"/>
  </w:style>
  <w:style w:type="character" w:styleId="Platshllartext">
    <w:name w:val="Placeholder Text"/>
    <w:basedOn w:val="Standardstycketeckensnitt"/>
    <w:uiPriority w:val="99"/>
    <w:semiHidden/>
    <w:rsid w:val="00154921"/>
  </w:style>
  <w:style w:type="paragraph" w:customStyle="1" w:styleId="56E25A8C7F9F4B8DA9EDA279C37CB6A4">
    <w:name w:val="56E25A8C7F9F4B8DA9EDA279C37CB6A4"/>
    <w:rsid w:val="009F0B2B"/>
  </w:style>
  <w:style w:type="paragraph" w:customStyle="1" w:styleId="8D5D6A550E8948C980777CCAC4C720FB">
    <w:name w:val="8D5D6A550E8948C980777CCAC4C720FB"/>
    <w:rsid w:val="009F0B2B"/>
  </w:style>
  <w:style w:type="paragraph" w:customStyle="1" w:styleId="96E5CCECEE9647BB888C7F738BE5C589">
    <w:name w:val="96E5CCECEE9647BB888C7F738BE5C589"/>
    <w:rsid w:val="009F0B2B"/>
  </w:style>
  <w:style w:type="paragraph" w:customStyle="1" w:styleId="F8081D1052AD45999A83073A26CF133B">
    <w:name w:val="F8081D1052AD45999A83073A26CF133B"/>
    <w:rsid w:val="009F0B2B"/>
  </w:style>
  <w:style w:type="paragraph" w:customStyle="1" w:styleId="5279DF8D80364E4CAA1514C365A58184">
    <w:name w:val="5279DF8D80364E4CAA1514C365A58184"/>
    <w:rsid w:val="009F0B2B"/>
  </w:style>
  <w:style w:type="paragraph" w:customStyle="1" w:styleId="5EE979561DED41F19D5ED6B3DDC7CEF3">
    <w:name w:val="5EE979561DED41F19D5ED6B3DDC7CEF3"/>
    <w:rsid w:val="009F0B2B"/>
  </w:style>
  <w:style w:type="paragraph" w:customStyle="1" w:styleId="826F1B587351490AAF73E195D655BDDE">
    <w:name w:val="826F1B587351490AAF73E195D655BDDE"/>
    <w:rsid w:val="009F0B2B"/>
  </w:style>
  <w:style w:type="paragraph" w:customStyle="1" w:styleId="CDF21E439EFF4AA388A15D8BE826632F">
    <w:name w:val="CDF21E439EFF4AA388A15D8BE826632F"/>
    <w:rsid w:val="009F0B2B"/>
  </w:style>
  <w:style w:type="paragraph" w:customStyle="1" w:styleId="F10C91614CCB4246AF5647AE0073DBB9">
    <w:name w:val="F10C91614CCB4246AF5647AE0073DBB9"/>
    <w:rsid w:val="009F0B2B"/>
  </w:style>
  <w:style w:type="paragraph" w:customStyle="1" w:styleId="5C0A794A468D42539D1CC8CD01F65813">
    <w:name w:val="5C0A794A468D42539D1CC8CD01F65813"/>
    <w:rsid w:val="009F0B2B"/>
  </w:style>
  <w:style w:type="paragraph" w:customStyle="1" w:styleId="5279DF8D80364E4CAA1514C365A581841">
    <w:name w:val="5279DF8D80364E4CAA1514C365A581841"/>
    <w:rsid w:val="009F0B2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10C91614CCB4246AF5647AE0073DBB91">
    <w:name w:val="F10C91614CCB4246AF5647AE0073DBB91"/>
    <w:rsid w:val="009F0B2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AD06BE51CFA4BCEAD9DF75153950C62">
    <w:name w:val="7AD06BE51CFA4BCEAD9DF75153950C62"/>
    <w:rsid w:val="009F0B2B"/>
  </w:style>
  <w:style w:type="paragraph" w:customStyle="1" w:styleId="201E22CD20CC434D8921AF3CD2E3A089">
    <w:name w:val="201E22CD20CC434D8921AF3CD2E3A089"/>
    <w:rsid w:val="009F0B2B"/>
  </w:style>
  <w:style w:type="paragraph" w:customStyle="1" w:styleId="3BA47EEB8FFF4E2FAF5F9C45C08F23A0">
    <w:name w:val="3BA47EEB8FFF4E2FAF5F9C45C08F23A0"/>
    <w:rsid w:val="009F0B2B"/>
  </w:style>
  <w:style w:type="paragraph" w:customStyle="1" w:styleId="2E980440A3C249AEA4811996D1FD75CA">
    <w:name w:val="2E980440A3C249AEA4811996D1FD75CA"/>
    <w:rsid w:val="009F0B2B"/>
  </w:style>
  <w:style w:type="paragraph" w:customStyle="1" w:styleId="1F7A5A80B7514F569B2846773C4AA7AB">
    <w:name w:val="1F7A5A80B7514F569B2846773C4AA7AB"/>
    <w:rsid w:val="009F0B2B"/>
  </w:style>
  <w:style w:type="paragraph" w:customStyle="1" w:styleId="509BCFC68FBA48648C88BCE6FB3C30FD">
    <w:name w:val="509BCFC68FBA48648C88BCE6FB3C30FD"/>
    <w:rsid w:val="009F0B2B"/>
  </w:style>
  <w:style w:type="paragraph" w:customStyle="1" w:styleId="827507FF2E774FCEB662241D8FA7A01B">
    <w:name w:val="827507FF2E774FCEB662241D8FA7A01B"/>
    <w:rsid w:val="009F0B2B"/>
  </w:style>
  <w:style w:type="paragraph" w:customStyle="1" w:styleId="BEC2C1E0DD73426C904B849842075DDE">
    <w:name w:val="BEC2C1E0DD73426C904B849842075DDE"/>
    <w:rsid w:val="00154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76ca9b6a-7f66-4a24-b066-8a73946ac007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2021-04-28T00:00:00</HeaderDate>
    <Office/>
    <Dnr>Fi2021/01682 </Dnr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0F102-B8F0-4BAE-AF2E-F82519DA15CD}"/>
</file>

<file path=customXml/itemProps2.xml><?xml version="1.0" encoding="utf-8"?>
<ds:datastoreItem xmlns:ds="http://schemas.openxmlformats.org/officeDocument/2006/customXml" ds:itemID="{BE9638CE-1F0C-4318-8752-DC7BC2FCF72C}"/>
</file>

<file path=customXml/itemProps3.xml><?xml version="1.0" encoding="utf-8"?>
<ds:datastoreItem xmlns:ds="http://schemas.openxmlformats.org/officeDocument/2006/customXml" ds:itemID="{C7EE9DC2-B739-4ABF-A89A-005F036A4CFB}"/>
</file>

<file path=customXml/itemProps4.xml><?xml version="1.0" encoding="utf-8"?>
<ds:datastoreItem xmlns:ds="http://schemas.openxmlformats.org/officeDocument/2006/customXml" ds:itemID="{15A50C8A-3008-4B6B-A3A5-41482B1F3AC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E9638CE-1F0C-4318-8752-DC7BC2FCF72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FD0A639-FD65-4A74-ABFC-41E36369AE3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F23F798-8A31-4A45-B6FE-EFB0735DF789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2020_21_2574 Otillgängliga myndigheter.docx</dc:title>
  <dc:subject/>
  <dc:creator>Lisa Seger</dc:creator>
  <cp:keywords/>
  <dc:description/>
  <cp:lastModifiedBy>Lisa Seger</cp:lastModifiedBy>
  <cp:revision>11</cp:revision>
  <dcterms:created xsi:type="dcterms:W3CDTF">2021-04-22T12:48:00Z</dcterms:created>
  <dcterms:modified xsi:type="dcterms:W3CDTF">2021-04-27T11:36:00Z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4b1530c3-966c-4680-9e81-8764c0ea627b</vt:lpwstr>
  </property>
</Properties>
</file>