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3F51" w14:textId="77777777" w:rsidR="00F0563E" w:rsidRPr="00F0563E" w:rsidRDefault="00F0563E" w:rsidP="00F0563E">
      <w:pPr>
        <w:pStyle w:val="RKrubrik"/>
        <w:pBdr>
          <w:bottom w:val="single" w:sz="4" w:space="1" w:color="auto"/>
        </w:pBdr>
        <w:spacing w:before="0" w:after="0"/>
      </w:pPr>
      <w:r w:rsidRPr="00F0563E">
        <w:t xml:space="preserve">Svar på fråga </w:t>
      </w:r>
      <w:r w:rsidR="00274655">
        <w:t>2017/18:</w:t>
      </w:r>
      <w:r w:rsidR="007E586D">
        <w:t>645</w:t>
      </w:r>
      <w:r w:rsidRPr="00F0563E">
        <w:t xml:space="preserve"> av </w:t>
      </w:r>
      <w:r w:rsidR="00274655">
        <w:t>Car</w:t>
      </w:r>
      <w:r w:rsidR="007E586D">
        <w:t xml:space="preserve">oline </w:t>
      </w:r>
      <w:proofErr w:type="spellStart"/>
      <w:r w:rsidR="007E586D">
        <w:t>Szyber</w:t>
      </w:r>
      <w:proofErr w:type="spellEnd"/>
      <w:r w:rsidR="007E586D">
        <w:t xml:space="preserve"> (KD) Tomträtt</w:t>
      </w:r>
      <w:r w:rsidR="00BF2DB6">
        <w:t>er</w:t>
      </w:r>
    </w:p>
    <w:p w14:paraId="29A7E630" w14:textId="77777777" w:rsidR="00B515FE" w:rsidRDefault="00B515FE" w:rsidP="00F0563E">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29367829" w14:textId="77777777" w:rsidR="00675A9E" w:rsidRDefault="00675A9E" w:rsidP="00675A9E">
      <w:pPr>
        <w:pStyle w:val="Brdtext"/>
      </w:pPr>
      <w:r>
        <w:t xml:space="preserve">Caroline </w:t>
      </w:r>
      <w:proofErr w:type="spellStart"/>
      <w:r>
        <w:t>Szyber</w:t>
      </w:r>
      <w:proofErr w:type="spellEnd"/>
      <w:r>
        <w:t xml:space="preserve"> har frågat mig om jag tänker ta några initiativ för att modernisera de villkor som styr tomträttsavgälder. </w:t>
      </w:r>
    </w:p>
    <w:p w14:paraId="29AC83A1" w14:textId="77777777" w:rsidR="00675A9E" w:rsidRDefault="00675A9E" w:rsidP="00675A9E">
      <w:pPr>
        <w:pStyle w:val="Brdtext"/>
      </w:pPr>
      <w:r>
        <w:t xml:space="preserve">De nuvarande reglerna om tomträttsavgäld har kritiserats för att medföra problem, inte minst för tomträttshavare med småhus. En av anledningarna är de långa avgäldsperioderna, som kan leda till att avgäldshöjningar kommer i kraftiga språng för tomträttshavarna.  </w:t>
      </w:r>
    </w:p>
    <w:p w14:paraId="5A427CF2" w14:textId="77777777" w:rsidR="00675A9E" w:rsidRDefault="00675A9E" w:rsidP="00675A9E">
      <w:pPr>
        <w:pStyle w:val="Brdtext"/>
      </w:pPr>
      <w:r>
        <w:t>Reglerna om tomträttsavgäld har varit föremål för översyn vid flera tillfällen. År 2012 lämnade Tomträtts- och arrendeutredningen delbetänkandet Tomträttsavgäld och friköp. Betänkandet fick under remissbehandlingen ett blandat mottagande. Den kritik som fördes fram tar bl.a. sikte på att förslaget inte leder till ett tillräckligt skydd för tomträttshavare i områden med höga markvärden. Det framhölls också att förslaget kan leda till inkomstbortfall för vissa kommuner. Remisskritiken understryker komplexiteten i en reform av avgäldssystemet.</w:t>
      </w:r>
    </w:p>
    <w:p w14:paraId="43C0385D" w14:textId="77777777" w:rsidR="00675A9E" w:rsidRDefault="00675A9E" w:rsidP="00675A9E">
      <w:pPr>
        <w:pStyle w:val="Brdtext"/>
      </w:pPr>
      <w:r>
        <w:t>Regeringen bedriver ett aktivt beredningsarbete i frågan. Under 2017 höll Regeringskansliet ett möte med vissa särskilt berörda myndigheter och organisationer om den fortsatta inriktningen på arbetet. Bland annat behandlades möjligheterna till utveckling av förslagen i betänkandet i syfte att tillgodose remisskritiken. De synpunkter som framfördes vid mötet analyseras för närvarande inom Regeringskansliet. Under tiden följer regeringen noga hur tomträttsmarknaden och tomträttsavgälderna utvecklas.</w:t>
      </w:r>
    </w:p>
    <w:p w14:paraId="403F2991" w14:textId="77777777" w:rsidR="00675A9E" w:rsidRDefault="00675A9E" w:rsidP="00675A9E">
      <w:pPr>
        <w:pStyle w:val="Brdtext"/>
      </w:pPr>
      <w:r>
        <w:t>Stockholm den 31 januari 2018</w:t>
      </w:r>
    </w:p>
    <w:p w14:paraId="522A7B16" w14:textId="29C4384A" w:rsidR="009D6B1B" w:rsidRPr="00B06A77" w:rsidRDefault="00675A9E" w:rsidP="00A87FFC">
      <w:pPr>
        <w:pStyle w:val="Brdtext"/>
        <w:spacing w:before="480" w:after="0"/>
      </w:pPr>
      <w:bookmarkStart w:id="0" w:name="_GoBack"/>
      <w:bookmarkEnd w:id="0"/>
      <w:r>
        <w:t>Heléne Fritzon</w:t>
      </w:r>
    </w:p>
    <w:sectPr w:rsidR="009D6B1B" w:rsidRPr="00B06A77" w:rsidSect="00F0563E">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5346" w14:textId="77777777" w:rsidR="00593FEB" w:rsidRDefault="00593FEB" w:rsidP="00A87A54">
      <w:pPr>
        <w:spacing w:after="0" w:line="240" w:lineRule="auto"/>
      </w:pPr>
      <w:r>
        <w:separator/>
      </w:r>
    </w:p>
  </w:endnote>
  <w:endnote w:type="continuationSeparator" w:id="0">
    <w:p w14:paraId="326C4191" w14:textId="77777777" w:rsidR="00593FEB" w:rsidRDefault="00593FE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0563E" w:rsidRPr="00347E11" w14:paraId="5E0F8817" w14:textId="77777777" w:rsidTr="00A46893">
      <w:trPr>
        <w:trHeight w:val="227"/>
        <w:jc w:val="right"/>
      </w:trPr>
      <w:tc>
        <w:tcPr>
          <w:tcW w:w="708" w:type="dxa"/>
          <w:vAlign w:val="bottom"/>
        </w:tcPr>
        <w:p w14:paraId="16127B43" w14:textId="6C1CD92B" w:rsidR="00F0563E" w:rsidRPr="00B62610" w:rsidRDefault="00AF076A" w:rsidP="00A46893">
          <w:pPr>
            <w:pStyle w:val="Sidfot"/>
            <w:jc w:val="right"/>
            <w:rPr>
              <w:rStyle w:val="Sidnummer"/>
            </w:rPr>
          </w:pPr>
          <w:r>
            <w:rPr>
              <w:rStyle w:val="Sidnummer"/>
            </w:rPr>
            <w:fldChar w:fldCharType="begin"/>
          </w:r>
          <w:r w:rsidR="00F0563E">
            <w:rPr>
              <w:rStyle w:val="Sidnummer"/>
            </w:rPr>
            <w:instrText xml:space="preserve"> PAGE  \* Arabic  \* MERGEFORMAT </w:instrText>
          </w:r>
          <w:r>
            <w:rPr>
              <w:rStyle w:val="Sidnummer"/>
            </w:rPr>
            <w:fldChar w:fldCharType="separate"/>
          </w:r>
          <w:r w:rsidR="005D00FD">
            <w:rPr>
              <w:rStyle w:val="Sidnummer"/>
              <w:noProof/>
            </w:rPr>
            <w:t>2</w:t>
          </w:r>
          <w:r>
            <w:rPr>
              <w:rStyle w:val="Sidnummer"/>
            </w:rPr>
            <w:fldChar w:fldCharType="end"/>
          </w:r>
          <w:r w:rsidR="00F0563E">
            <w:rPr>
              <w:rStyle w:val="Sidnummer"/>
            </w:rPr>
            <w:t xml:space="preserve"> (</w:t>
          </w:r>
          <w:fldSimple w:instr=" NUMPAGES  \* Arabic  \* MERGEFORMAT ">
            <w:r w:rsidR="005D00FD" w:rsidRPr="005D00FD">
              <w:rPr>
                <w:rStyle w:val="Sidnummer"/>
                <w:noProof/>
              </w:rPr>
              <w:t>2</w:t>
            </w:r>
          </w:fldSimple>
          <w:r w:rsidR="00F0563E">
            <w:rPr>
              <w:rStyle w:val="Sidnummer"/>
            </w:rPr>
            <w:t>)</w:t>
          </w:r>
        </w:p>
      </w:tc>
    </w:tr>
    <w:tr w:rsidR="00F0563E" w:rsidRPr="00347E11" w14:paraId="2454DA2D" w14:textId="77777777" w:rsidTr="00A46893">
      <w:trPr>
        <w:trHeight w:val="850"/>
        <w:jc w:val="right"/>
      </w:trPr>
      <w:tc>
        <w:tcPr>
          <w:tcW w:w="708" w:type="dxa"/>
          <w:vAlign w:val="bottom"/>
        </w:tcPr>
        <w:p w14:paraId="14E4B087" w14:textId="77777777" w:rsidR="00F0563E" w:rsidRPr="00347E11" w:rsidRDefault="00F0563E" w:rsidP="00A46893">
          <w:pPr>
            <w:pStyle w:val="Sidfot"/>
            <w:spacing w:line="276" w:lineRule="auto"/>
            <w:jc w:val="right"/>
          </w:pPr>
        </w:p>
      </w:tc>
    </w:tr>
  </w:tbl>
  <w:p w14:paraId="6642AD7D" w14:textId="77777777" w:rsidR="00F0563E" w:rsidRPr="005606BC" w:rsidRDefault="00F0563E" w:rsidP="00F0563E">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0563E" w:rsidRPr="00347E11" w14:paraId="245DEEE1" w14:textId="77777777" w:rsidTr="005D00FD">
      <w:trPr>
        <w:trHeight w:val="709"/>
      </w:trPr>
      <w:tc>
        <w:tcPr>
          <w:tcW w:w="8525" w:type="dxa"/>
          <w:gridSpan w:val="2"/>
          <w:vAlign w:val="bottom"/>
        </w:tcPr>
        <w:p w14:paraId="52A87A05" w14:textId="77777777" w:rsidR="00F0563E" w:rsidRPr="00347E11" w:rsidRDefault="00F0563E" w:rsidP="00347E11">
          <w:pPr>
            <w:pStyle w:val="Sidfot"/>
            <w:rPr>
              <w:sz w:val="8"/>
            </w:rPr>
          </w:pPr>
        </w:p>
      </w:tc>
    </w:tr>
    <w:tr w:rsidR="00F0563E" w:rsidRPr="005D00FD" w14:paraId="28FF65E2" w14:textId="77777777" w:rsidTr="00C26068">
      <w:trPr>
        <w:trHeight w:val="227"/>
      </w:trPr>
      <w:tc>
        <w:tcPr>
          <w:tcW w:w="4074" w:type="dxa"/>
        </w:tcPr>
        <w:p w14:paraId="15678E9A" w14:textId="6E83EFC6" w:rsidR="00F0563E" w:rsidRPr="00F53AEA" w:rsidRDefault="00F0563E" w:rsidP="00C26068">
          <w:pPr>
            <w:pStyle w:val="Sidfot"/>
          </w:pPr>
        </w:p>
      </w:tc>
      <w:tc>
        <w:tcPr>
          <w:tcW w:w="4451" w:type="dxa"/>
        </w:tcPr>
        <w:p w14:paraId="033BD24C" w14:textId="751E4E5C" w:rsidR="00F0563E" w:rsidRPr="005D00FD" w:rsidRDefault="00F0563E" w:rsidP="00F53AEA">
          <w:pPr>
            <w:pStyle w:val="Sidfot"/>
            <w:rPr>
              <w:lang w:val="de-DE"/>
            </w:rPr>
          </w:pPr>
        </w:p>
      </w:tc>
    </w:tr>
  </w:tbl>
  <w:p w14:paraId="68F45263" w14:textId="77777777" w:rsidR="00093408" w:rsidRPr="005D00FD" w:rsidRDefault="00093408">
    <w:pPr>
      <w:pStyle w:val="Sidfot"/>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1937" w14:textId="77777777" w:rsidR="00593FEB" w:rsidRDefault="00593FEB" w:rsidP="00A87A54">
      <w:pPr>
        <w:spacing w:after="0" w:line="240" w:lineRule="auto"/>
      </w:pPr>
      <w:r>
        <w:separator/>
      </w:r>
    </w:p>
  </w:footnote>
  <w:footnote w:type="continuationSeparator" w:id="0">
    <w:p w14:paraId="29974A4A" w14:textId="77777777" w:rsidR="00593FEB" w:rsidRDefault="00593FE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0563E" w14:paraId="614E4A46" w14:textId="77777777" w:rsidTr="00C93EBA">
      <w:trPr>
        <w:trHeight w:val="227"/>
      </w:trPr>
      <w:tc>
        <w:tcPr>
          <w:tcW w:w="5534" w:type="dxa"/>
        </w:tcPr>
        <w:p w14:paraId="3E025070" w14:textId="77777777" w:rsidR="00F0563E" w:rsidRPr="007D73AB" w:rsidRDefault="00F0563E">
          <w:pPr>
            <w:pStyle w:val="Sidhuvud"/>
          </w:pPr>
        </w:p>
      </w:tc>
      <w:sdt>
        <w:sdtPr>
          <w:alias w:val="Status"/>
          <w:tag w:val="ccRKShow_Status"/>
          <w:id w:val="1789383027"/>
          <w:lock w:val="contentLocked"/>
          <w:placeholder>
            <w:docPart w:val="1E484DEB81B245D79A3D6D8F755BE2F8"/>
          </w:placeholder>
          <w:text/>
        </w:sdtPr>
        <w:sdtEndPr/>
        <w:sdtContent>
          <w:tc>
            <w:tcPr>
              <w:tcW w:w="3170" w:type="dxa"/>
              <w:vAlign w:val="bottom"/>
            </w:tcPr>
            <w:p w14:paraId="79D4B0E0" w14:textId="77777777" w:rsidR="00F0563E" w:rsidRPr="007D73AB" w:rsidRDefault="00F0563E" w:rsidP="00340DE0">
              <w:pPr>
                <w:pStyle w:val="Sidhuvud"/>
              </w:pPr>
              <w:r>
                <w:t xml:space="preserve"> </w:t>
              </w:r>
            </w:p>
          </w:tc>
        </w:sdtContent>
      </w:sdt>
      <w:tc>
        <w:tcPr>
          <w:tcW w:w="1134" w:type="dxa"/>
        </w:tcPr>
        <w:p w14:paraId="6F92798F" w14:textId="77777777" w:rsidR="00F0563E" w:rsidRDefault="00F0563E" w:rsidP="005A703A">
          <w:pPr>
            <w:pStyle w:val="Sidhuvud"/>
          </w:pPr>
        </w:p>
      </w:tc>
    </w:tr>
    <w:tr w:rsidR="00F0563E" w14:paraId="282A6FBD" w14:textId="77777777" w:rsidTr="00C93EBA">
      <w:trPr>
        <w:trHeight w:val="1928"/>
      </w:trPr>
      <w:tc>
        <w:tcPr>
          <w:tcW w:w="5534" w:type="dxa"/>
        </w:tcPr>
        <w:p w14:paraId="13844BDB" w14:textId="77777777" w:rsidR="00F0563E" w:rsidRPr="00340DE0" w:rsidRDefault="00F0563E" w:rsidP="00340DE0">
          <w:pPr>
            <w:pStyle w:val="Sidhuvud"/>
          </w:pPr>
          <w:bookmarkStart w:id="1" w:name="Logo"/>
          <w:bookmarkEnd w:id="1"/>
          <w:r>
            <w:rPr>
              <w:noProof/>
              <w:lang w:eastAsia="sv-SE"/>
            </w:rPr>
            <w:drawing>
              <wp:inline distT="0" distB="0" distL="0" distR="0" wp14:anchorId="7D493FB5" wp14:editId="7E1DF449">
                <wp:extent cx="1737364" cy="493777"/>
                <wp:effectExtent l="0" t="0" r="0" b="1905"/>
                <wp:docPr id="1" name="Bildobjekt 1" descr="C:\ProgramData\RK-IT\Logos\RK_LOGO_SV_B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555EBDAA" w14:textId="77777777" w:rsidR="00F0563E" w:rsidRPr="00BF2DB6" w:rsidRDefault="00F0563E" w:rsidP="00EE3C0F">
          <w:pPr>
            <w:pStyle w:val="Sidhuvud"/>
            <w:rPr>
              <w:rFonts w:cstheme="majorHAnsi"/>
              <w:b/>
              <w:sz w:val="20"/>
              <w:szCs w:val="20"/>
            </w:rPr>
          </w:pPr>
        </w:p>
        <w:p w14:paraId="2E9F09EF" w14:textId="77777777" w:rsidR="00F0563E" w:rsidRPr="00BF2DB6" w:rsidRDefault="00F0563E" w:rsidP="00EE3C0F">
          <w:pPr>
            <w:pStyle w:val="Sidhuvud"/>
            <w:rPr>
              <w:rFonts w:cstheme="majorHAnsi"/>
              <w:sz w:val="20"/>
              <w:szCs w:val="20"/>
            </w:rPr>
          </w:pPr>
        </w:p>
        <w:p w14:paraId="264CF43C" w14:textId="77777777" w:rsidR="00F0563E" w:rsidRPr="00BF2DB6" w:rsidRDefault="00F0563E" w:rsidP="00EE3C0F">
          <w:pPr>
            <w:pStyle w:val="Sidhuvud"/>
            <w:rPr>
              <w:rFonts w:cstheme="majorHAnsi"/>
              <w:sz w:val="20"/>
              <w:szCs w:val="20"/>
            </w:rPr>
          </w:pPr>
        </w:p>
        <w:sdt>
          <w:sdtPr>
            <w:rPr>
              <w:rFonts w:cstheme="majorHAnsi"/>
              <w:sz w:val="20"/>
              <w:szCs w:val="20"/>
            </w:rPr>
            <w:alias w:val="HeaderDate"/>
            <w:tag w:val="ccRKShow_HeaderDate"/>
            <w:id w:val="823010959"/>
            <w:placeholder>
              <w:docPart w:val="BCEEBD80D94B4DDBB6BA92A5F068FAD3"/>
            </w:placeholder>
            <w:showingPlcHdr/>
            <w:dataBinding w:prefixMappings="xmlns:ns0='http://lp/documentinfo/RK' " w:xpath="/ns0:DocumentInfo[1]/ns0:BaseInfo[1]/ns0:HeaderDate[1]" w:storeItemID="{260D79E9-5B93-4771-A62B-AA88BB7D54DE}"/>
            <w:date w:fullDate="2017-04-27T00:00:00Z">
              <w:dateFormat w:val="yyyy-MM-dd"/>
              <w:lid w:val="sv-SE"/>
              <w:storeMappedDataAs w:val="dateTime"/>
              <w:calendar w:val="gregorian"/>
            </w:date>
          </w:sdtPr>
          <w:sdtEndPr/>
          <w:sdtContent>
            <w:p w14:paraId="7142768A" w14:textId="77777777" w:rsidR="00F0563E" w:rsidRPr="00BF2DB6" w:rsidRDefault="007D4027" w:rsidP="00EE3C0F">
              <w:pPr>
                <w:pStyle w:val="Sidhuvud"/>
                <w:rPr>
                  <w:rFonts w:cstheme="majorHAnsi"/>
                  <w:sz w:val="20"/>
                  <w:szCs w:val="20"/>
                </w:rPr>
              </w:pPr>
              <w:r w:rsidRPr="00BF2DB6">
                <w:rPr>
                  <w:rFonts w:cstheme="majorHAnsi"/>
                  <w:sz w:val="20"/>
                  <w:szCs w:val="20"/>
                </w:rPr>
                <w:t xml:space="preserve"> </w:t>
              </w:r>
            </w:p>
          </w:sdtContent>
        </w:sdt>
        <w:p w14:paraId="1DCA76AF" w14:textId="77777777" w:rsidR="00F0563E" w:rsidRPr="00BF2DB6" w:rsidRDefault="00274655" w:rsidP="00EE3C0F">
          <w:pPr>
            <w:pStyle w:val="Sidhuvud"/>
            <w:rPr>
              <w:rFonts w:cstheme="majorHAnsi"/>
              <w:sz w:val="20"/>
              <w:szCs w:val="20"/>
            </w:rPr>
          </w:pPr>
          <w:r w:rsidRPr="00BF2DB6">
            <w:rPr>
              <w:rFonts w:eastAsia="Calibri" w:cstheme="majorHAnsi"/>
              <w:sz w:val="20"/>
              <w:szCs w:val="20"/>
            </w:rPr>
            <w:t>Ju201</w:t>
          </w:r>
          <w:r w:rsidR="00BF2DB6">
            <w:rPr>
              <w:rFonts w:eastAsia="Calibri" w:cstheme="majorHAnsi"/>
              <w:sz w:val="20"/>
              <w:szCs w:val="20"/>
            </w:rPr>
            <w:t>8</w:t>
          </w:r>
          <w:r w:rsidRPr="00BF2DB6">
            <w:rPr>
              <w:rFonts w:eastAsia="Calibri" w:cstheme="majorHAnsi"/>
              <w:sz w:val="20"/>
              <w:szCs w:val="20"/>
            </w:rPr>
            <w:t>/</w:t>
          </w:r>
          <w:r w:rsidR="007E586D" w:rsidRPr="00BF2DB6">
            <w:rPr>
              <w:rFonts w:eastAsia="Calibri" w:cstheme="majorHAnsi"/>
              <w:sz w:val="20"/>
              <w:szCs w:val="20"/>
            </w:rPr>
            <w:t>00658/POL</w:t>
          </w:r>
        </w:p>
      </w:tc>
      <w:tc>
        <w:tcPr>
          <w:tcW w:w="1134" w:type="dxa"/>
        </w:tcPr>
        <w:p w14:paraId="7B37D670" w14:textId="77777777" w:rsidR="00F0563E" w:rsidRPr="0094502D" w:rsidRDefault="00F0563E" w:rsidP="0094502D">
          <w:pPr>
            <w:pStyle w:val="Sidhuvud"/>
          </w:pPr>
        </w:p>
      </w:tc>
    </w:tr>
    <w:tr w:rsidR="00F0563E" w14:paraId="61220683" w14:textId="77777777" w:rsidTr="00C93EBA">
      <w:trPr>
        <w:trHeight w:val="2268"/>
      </w:trPr>
      <w:tc>
        <w:tcPr>
          <w:tcW w:w="5534" w:type="dxa"/>
          <w:tcMar>
            <w:right w:w="1134" w:type="dxa"/>
          </w:tcMar>
        </w:tcPr>
        <w:sdt>
          <w:sdtPr>
            <w:rPr>
              <w:b/>
            </w:rPr>
            <w:alias w:val="SenderText"/>
            <w:tag w:val="ccRKShow_SenderText"/>
            <w:id w:val="1864632897"/>
            <w:placeholder>
              <w:docPart w:val="A652385405DE492AB3996E1A5EA23256"/>
            </w:placeholder>
          </w:sdtPr>
          <w:sdtEndPr>
            <w:rPr>
              <w:b w:val="0"/>
            </w:rPr>
          </w:sdtEndPr>
          <w:sdtContent>
            <w:p w14:paraId="7F0D729C" w14:textId="77777777" w:rsidR="00F0563E" w:rsidRPr="00F0563E" w:rsidRDefault="00F0563E" w:rsidP="00340DE0">
              <w:pPr>
                <w:pStyle w:val="Sidhuvud"/>
                <w:rPr>
                  <w:b/>
                </w:rPr>
              </w:pPr>
              <w:r w:rsidRPr="00F0563E">
                <w:rPr>
                  <w:b/>
                </w:rPr>
                <w:t>Justitiedepartementet</w:t>
              </w:r>
            </w:p>
            <w:p w14:paraId="41F2B96B" w14:textId="77777777" w:rsidR="00F0563E" w:rsidRPr="00521097" w:rsidRDefault="00321B11" w:rsidP="00521097">
              <w:pPr>
                <w:pStyle w:val="Sidhuvud"/>
                <w:rPr>
                  <w:i/>
                </w:rPr>
              </w:pPr>
              <w:r>
                <w:rPr>
                  <w:i/>
                </w:rPr>
                <w:t>M</w:t>
              </w:r>
              <w:r w:rsidR="00F0563E" w:rsidRPr="007D4027">
                <w:rPr>
                  <w:i/>
                </w:rPr>
                <w:t>igrations</w:t>
              </w:r>
              <w:r w:rsidR="00092F86">
                <w:rPr>
                  <w:i/>
                </w:rPr>
                <w:t>ministern</w:t>
              </w:r>
              <w:r>
                <w:rPr>
                  <w:i/>
                </w:rPr>
                <w:t xml:space="preserve"> och biträdande justitie</w:t>
              </w:r>
              <w:r w:rsidR="00F0563E" w:rsidRPr="007D4027">
                <w:rPr>
                  <w:i/>
                </w:rPr>
                <w:t>ministern</w:t>
              </w:r>
            </w:p>
          </w:sdtContent>
        </w:sdt>
      </w:tc>
      <w:sdt>
        <w:sdtPr>
          <w:rPr>
            <w:rFonts w:cstheme="majorHAnsi"/>
            <w:sz w:val="20"/>
            <w:szCs w:val="20"/>
          </w:rPr>
          <w:alias w:val="Recipient"/>
          <w:tag w:val="ccRKShow_Recipient"/>
          <w:id w:val="-1825270627"/>
          <w:placeholder>
            <w:docPart w:val="DC3635D2A1634EEBBB8D5C82D8D4A812"/>
          </w:placeholder>
          <w:dataBinding w:prefixMappings="xmlns:ns0='http://lp/documentinfo/RK' " w:xpath="/ns0:DocumentInfo[1]/ns0:BaseInfo[1]/ns0:Recipient[1]" w:storeItemID="{260D79E9-5B93-4771-A62B-AA88BB7D54DE}"/>
          <w:text w:multiLine="1"/>
        </w:sdtPr>
        <w:sdtEndPr/>
        <w:sdtContent>
          <w:tc>
            <w:tcPr>
              <w:tcW w:w="3170" w:type="dxa"/>
            </w:tcPr>
            <w:p w14:paraId="17C00355" w14:textId="77777777" w:rsidR="00F0563E" w:rsidRPr="00BF2DB6" w:rsidRDefault="007D4027" w:rsidP="007D4027">
              <w:pPr>
                <w:pStyle w:val="Sidhuvud"/>
                <w:rPr>
                  <w:rFonts w:cstheme="majorHAnsi"/>
                  <w:sz w:val="20"/>
                  <w:szCs w:val="20"/>
                </w:rPr>
              </w:pPr>
              <w:r w:rsidRPr="00BF2DB6">
                <w:rPr>
                  <w:rFonts w:cstheme="majorHAnsi"/>
                  <w:sz w:val="20"/>
                  <w:szCs w:val="20"/>
                </w:rPr>
                <w:t>Till riksdagen</w:t>
              </w:r>
            </w:p>
          </w:tc>
        </w:sdtContent>
      </w:sdt>
      <w:tc>
        <w:tcPr>
          <w:tcW w:w="1134" w:type="dxa"/>
        </w:tcPr>
        <w:p w14:paraId="3C4C95F7" w14:textId="77777777" w:rsidR="00F0563E" w:rsidRDefault="00F0563E" w:rsidP="003E6020">
          <w:pPr>
            <w:pStyle w:val="Sidhuvud"/>
          </w:pPr>
        </w:p>
      </w:tc>
    </w:tr>
  </w:tbl>
  <w:p w14:paraId="7160AB00" w14:textId="77777777" w:rsidR="008D4508" w:rsidRDefault="008D4508" w:rsidP="005210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D0069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0680BC8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22EBE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0C7A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5"/>
  </w:num>
  <w:num w:numId="40">
    <w:abstractNumId w:val="4"/>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3E"/>
    <w:rsid w:val="00004D5C"/>
    <w:rsid w:val="00005F68"/>
    <w:rsid w:val="00012B00"/>
    <w:rsid w:val="000145C2"/>
    <w:rsid w:val="000241BB"/>
    <w:rsid w:val="00026711"/>
    <w:rsid w:val="00030DA0"/>
    <w:rsid w:val="00040DE3"/>
    <w:rsid w:val="00040FD9"/>
    <w:rsid w:val="00041EDC"/>
    <w:rsid w:val="000429F8"/>
    <w:rsid w:val="00057FE0"/>
    <w:rsid w:val="00067ED5"/>
    <w:rsid w:val="000757FC"/>
    <w:rsid w:val="000862E0"/>
    <w:rsid w:val="00090C38"/>
    <w:rsid w:val="00092F86"/>
    <w:rsid w:val="00093408"/>
    <w:rsid w:val="0009435C"/>
    <w:rsid w:val="00094DD9"/>
    <w:rsid w:val="000B1001"/>
    <w:rsid w:val="000B5F9E"/>
    <w:rsid w:val="000B65BF"/>
    <w:rsid w:val="000C61D1"/>
    <w:rsid w:val="000E12D9"/>
    <w:rsid w:val="000E7018"/>
    <w:rsid w:val="000F00B8"/>
    <w:rsid w:val="00121002"/>
    <w:rsid w:val="001269D4"/>
    <w:rsid w:val="00137237"/>
    <w:rsid w:val="00170CE4"/>
    <w:rsid w:val="00173126"/>
    <w:rsid w:val="00192E34"/>
    <w:rsid w:val="001C18ED"/>
    <w:rsid w:val="001C5DC9"/>
    <w:rsid w:val="001C71A9"/>
    <w:rsid w:val="001E53FC"/>
    <w:rsid w:val="001F0629"/>
    <w:rsid w:val="001F0736"/>
    <w:rsid w:val="001F4302"/>
    <w:rsid w:val="00202657"/>
    <w:rsid w:val="002039BE"/>
    <w:rsid w:val="00204079"/>
    <w:rsid w:val="00211B4E"/>
    <w:rsid w:val="00213258"/>
    <w:rsid w:val="00222258"/>
    <w:rsid w:val="00223AD6"/>
    <w:rsid w:val="00233D52"/>
    <w:rsid w:val="00260D2D"/>
    <w:rsid w:val="00261429"/>
    <w:rsid w:val="00262E37"/>
    <w:rsid w:val="00274655"/>
    <w:rsid w:val="00281106"/>
    <w:rsid w:val="00282D27"/>
    <w:rsid w:val="00292420"/>
    <w:rsid w:val="002D0940"/>
    <w:rsid w:val="002E4D3F"/>
    <w:rsid w:val="002F66A6"/>
    <w:rsid w:val="003050DB"/>
    <w:rsid w:val="00307E0B"/>
    <w:rsid w:val="00310561"/>
    <w:rsid w:val="003128E2"/>
    <w:rsid w:val="00321B11"/>
    <w:rsid w:val="00326C03"/>
    <w:rsid w:val="0033208D"/>
    <w:rsid w:val="00340DE0"/>
    <w:rsid w:val="00340E2F"/>
    <w:rsid w:val="00342327"/>
    <w:rsid w:val="00347E11"/>
    <w:rsid w:val="00350C92"/>
    <w:rsid w:val="00353CD5"/>
    <w:rsid w:val="00370311"/>
    <w:rsid w:val="0038587E"/>
    <w:rsid w:val="00392ED4"/>
    <w:rsid w:val="003A5969"/>
    <w:rsid w:val="003A5C58"/>
    <w:rsid w:val="003B6ADC"/>
    <w:rsid w:val="003C7BE0"/>
    <w:rsid w:val="003D0DD3"/>
    <w:rsid w:val="003D17EF"/>
    <w:rsid w:val="003D3535"/>
    <w:rsid w:val="003D5A1F"/>
    <w:rsid w:val="003D7107"/>
    <w:rsid w:val="003E6020"/>
    <w:rsid w:val="00404100"/>
    <w:rsid w:val="0041223B"/>
    <w:rsid w:val="0042068E"/>
    <w:rsid w:val="004637C6"/>
    <w:rsid w:val="004660C8"/>
    <w:rsid w:val="00472EBA"/>
    <w:rsid w:val="00474676"/>
    <w:rsid w:val="0047511B"/>
    <w:rsid w:val="00480203"/>
    <w:rsid w:val="00480EC3"/>
    <w:rsid w:val="0048317E"/>
    <w:rsid w:val="00485601"/>
    <w:rsid w:val="004865B8"/>
    <w:rsid w:val="00486C0D"/>
    <w:rsid w:val="00491796"/>
    <w:rsid w:val="004B5FB5"/>
    <w:rsid w:val="004B66DA"/>
    <w:rsid w:val="004C70EE"/>
    <w:rsid w:val="004D1345"/>
    <w:rsid w:val="004E25CD"/>
    <w:rsid w:val="004F0448"/>
    <w:rsid w:val="004F3AF5"/>
    <w:rsid w:val="004F6525"/>
    <w:rsid w:val="00500A1B"/>
    <w:rsid w:val="00503371"/>
    <w:rsid w:val="005064FB"/>
    <w:rsid w:val="00521097"/>
    <w:rsid w:val="0052127C"/>
    <w:rsid w:val="005432C8"/>
    <w:rsid w:val="00544738"/>
    <w:rsid w:val="005456E4"/>
    <w:rsid w:val="00547B89"/>
    <w:rsid w:val="0055539E"/>
    <w:rsid w:val="005606BC"/>
    <w:rsid w:val="00567799"/>
    <w:rsid w:val="00571A0B"/>
    <w:rsid w:val="005850D7"/>
    <w:rsid w:val="00593FEB"/>
    <w:rsid w:val="00596E2B"/>
    <w:rsid w:val="005A5193"/>
    <w:rsid w:val="005D00FD"/>
    <w:rsid w:val="005D3BDA"/>
    <w:rsid w:val="005E2F29"/>
    <w:rsid w:val="005E4E79"/>
    <w:rsid w:val="006113BB"/>
    <w:rsid w:val="006175D7"/>
    <w:rsid w:val="006208E5"/>
    <w:rsid w:val="00631F82"/>
    <w:rsid w:val="00635C82"/>
    <w:rsid w:val="00654B4D"/>
    <w:rsid w:val="00670A48"/>
    <w:rsid w:val="00672F6F"/>
    <w:rsid w:val="00675A9E"/>
    <w:rsid w:val="0069523C"/>
    <w:rsid w:val="00697C04"/>
    <w:rsid w:val="006B45C4"/>
    <w:rsid w:val="006B4A30"/>
    <w:rsid w:val="006B7569"/>
    <w:rsid w:val="006D3188"/>
    <w:rsid w:val="006D59F9"/>
    <w:rsid w:val="006E08FC"/>
    <w:rsid w:val="006F2588"/>
    <w:rsid w:val="0070241F"/>
    <w:rsid w:val="00710A6C"/>
    <w:rsid w:val="00712266"/>
    <w:rsid w:val="00747C62"/>
    <w:rsid w:val="00750C93"/>
    <w:rsid w:val="00757B3B"/>
    <w:rsid w:val="00773075"/>
    <w:rsid w:val="00782B3F"/>
    <w:rsid w:val="0079641B"/>
    <w:rsid w:val="007A629C"/>
    <w:rsid w:val="007C44FF"/>
    <w:rsid w:val="007C7BDB"/>
    <w:rsid w:val="007D4027"/>
    <w:rsid w:val="007D73AB"/>
    <w:rsid w:val="007E586D"/>
    <w:rsid w:val="007F4BFE"/>
    <w:rsid w:val="00804C1B"/>
    <w:rsid w:val="00816677"/>
    <w:rsid w:val="008178E6"/>
    <w:rsid w:val="008375D5"/>
    <w:rsid w:val="008578A4"/>
    <w:rsid w:val="00875DDD"/>
    <w:rsid w:val="00876B24"/>
    <w:rsid w:val="00891929"/>
    <w:rsid w:val="008A0A0D"/>
    <w:rsid w:val="008C3DF8"/>
    <w:rsid w:val="008C562B"/>
    <w:rsid w:val="008D3090"/>
    <w:rsid w:val="008D4306"/>
    <w:rsid w:val="008D4508"/>
    <w:rsid w:val="008E68D0"/>
    <w:rsid w:val="008E77D6"/>
    <w:rsid w:val="00903FD1"/>
    <w:rsid w:val="009416CF"/>
    <w:rsid w:val="0094502D"/>
    <w:rsid w:val="00945638"/>
    <w:rsid w:val="00947013"/>
    <w:rsid w:val="00986CC3"/>
    <w:rsid w:val="009920AA"/>
    <w:rsid w:val="009A0D7D"/>
    <w:rsid w:val="009A4D0A"/>
    <w:rsid w:val="009B1B64"/>
    <w:rsid w:val="009C2459"/>
    <w:rsid w:val="009D0ABE"/>
    <w:rsid w:val="009D5D40"/>
    <w:rsid w:val="009D6B1B"/>
    <w:rsid w:val="009D6B78"/>
    <w:rsid w:val="009E107B"/>
    <w:rsid w:val="009E151E"/>
    <w:rsid w:val="009E18D6"/>
    <w:rsid w:val="00A01F5C"/>
    <w:rsid w:val="00A061BD"/>
    <w:rsid w:val="00A3270B"/>
    <w:rsid w:val="00A43B02"/>
    <w:rsid w:val="00A5156E"/>
    <w:rsid w:val="00A56824"/>
    <w:rsid w:val="00A65FBE"/>
    <w:rsid w:val="00A67276"/>
    <w:rsid w:val="00A67840"/>
    <w:rsid w:val="00A743AC"/>
    <w:rsid w:val="00A834E7"/>
    <w:rsid w:val="00A87A54"/>
    <w:rsid w:val="00A87FFC"/>
    <w:rsid w:val="00AA1809"/>
    <w:rsid w:val="00AB6313"/>
    <w:rsid w:val="00AF076A"/>
    <w:rsid w:val="00AF0BB7"/>
    <w:rsid w:val="00AF0EDE"/>
    <w:rsid w:val="00B00D79"/>
    <w:rsid w:val="00B01608"/>
    <w:rsid w:val="00B06751"/>
    <w:rsid w:val="00B06A77"/>
    <w:rsid w:val="00B2169D"/>
    <w:rsid w:val="00B21CBB"/>
    <w:rsid w:val="00B2628E"/>
    <w:rsid w:val="00B316CA"/>
    <w:rsid w:val="00B3495B"/>
    <w:rsid w:val="00B41F72"/>
    <w:rsid w:val="00B515FE"/>
    <w:rsid w:val="00B517E1"/>
    <w:rsid w:val="00B55E70"/>
    <w:rsid w:val="00B73C93"/>
    <w:rsid w:val="00B84409"/>
    <w:rsid w:val="00B929AC"/>
    <w:rsid w:val="00BA6D45"/>
    <w:rsid w:val="00BB5683"/>
    <w:rsid w:val="00BD0826"/>
    <w:rsid w:val="00BE3210"/>
    <w:rsid w:val="00BF1FD0"/>
    <w:rsid w:val="00BF2DB6"/>
    <w:rsid w:val="00C141C6"/>
    <w:rsid w:val="00C2071A"/>
    <w:rsid w:val="00C20ACB"/>
    <w:rsid w:val="00C26068"/>
    <w:rsid w:val="00C271A8"/>
    <w:rsid w:val="00C37A77"/>
    <w:rsid w:val="00C461E6"/>
    <w:rsid w:val="00C4686D"/>
    <w:rsid w:val="00C54529"/>
    <w:rsid w:val="00C6512F"/>
    <w:rsid w:val="00C93EBA"/>
    <w:rsid w:val="00CA7FF5"/>
    <w:rsid w:val="00CB14AC"/>
    <w:rsid w:val="00CB1E7C"/>
    <w:rsid w:val="00CB2EA1"/>
    <w:rsid w:val="00CB43F1"/>
    <w:rsid w:val="00CB6EDE"/>
    <w:rsid w:val="00CC41BA"/>
    <w:rsid w:val="00CD1C6C"/>
    <w:rsid w:val="00CD6169"/>
    <w:rsid w:val="00CF034E"/>
    <w:rsid w:val="00CF4411"/>
    <w:rsid w:val="00D021D2"/>
    <w:rsid w:val="00D13D8A"/>
    <w:rsid w:val="00D279D8"/>
    <w:rsid w:val="00D27C8E"/>
    <w:rsid w:val="00D4141B"/>
    <w:rsid w:val="00D4145D"/>
    <w:rsid w:val="00D5467F"/>
    <w:rsid w:val="00D6730A"/>
    <w:rsid w:val="00D76068"/>
    <w:rsid w:val="00D76B01"/>
    <w:rsid w:val="00D84704"/>
    <w:rsid w:val="00D93436"/>
    <w:rsid w:val="00D95424"/>
    <w:rsid w:val="00DB714B"/>
    <w:rsid w:val="00DC28C2"/>
    <w:rsid w:val="00DD0C39"/>
    <w:rsid w:val="00DD2BA8"/>
    <w:rsid w:val="00DF0E8A"/>
    <w:rsid w:val="00DF5BFB"/>
    <w:rsid w:val="00E42212"/>
    <w:rsid w:val="00E469E4"/>
    <w:rsid w:val="00E475C3"/>
    <w:rsid w:val="00E509B0"/>
    <w:rsid w:val="00EA1688"/>
    <w:rsid w:val="00ED592E"/>
    <w:rsid w:val="00ED6ABD"/>
    <w:rsid w:val="00EE21A3"/>
    <w:rsid w:val="00EE3C0F"/>
    <w:rsid w:val="00EF2A7F"/>
    <w:rsid w:val="00F03EAC"/>
    <w:rsid w:val="00F0563E"/>
    <w:rsid w:val="00F14024"/>
    <w:rsid w:val="00F22727"/>
    <w:rsid w:val="00F25980"/>
    <w:rsid w:val="00F259D7"/>
    <w:rsid w:val="00F32D05"/>
    <w:rsid w:val="00F34FD2"/>
    <w:rsid w:val="00F35263"/>
    <w:rsid w:val="00F40CF0"/>
    <w:rsid w:val="00F44502"/>
    <w:rsid w:val="00F51675"/>
    <w:rsid w:val="00F53AEA"/>
    <w:rsid w:val="00F66093"/>
    <w:rsid w:val="00F75052"/>
    <w:rsid w:val="00F848D6"/>
    <w:rsid w:val="00F93572"/>
    <w:rsid w:val="00F97B5E"/>
    <w:rsid w:val="00FA5DDD"/>
    <w:rsid w:val="00FD0B7B"/>
    <w:rsid w:val="00FD19ED"/>
    <w:rsid w:val="00FD1EBF"/>
    <w:rsid w:val="00FD7CEC"/>
    <w:rsid w:val="00FF6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F0C4FFD"/>
  <w15:docId w15:val="{B7F764E1-C8DE-49A4-8ED3-20EE9F53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F0563E"/>
  </w:style>
  <w:style w:type="paragraph" w:styleId="Rubrik1">
    <w:name w:val="heading 1"/>
    <w:basedOn w:val="Brdtext"/>
    <w:next w:val="Brdtext"/>
    <w:link w:val="Rubrik1Char"/>
    <w:uiPriority w:val="1"/>
    <w:qFormat/>
    <w:rsid w:val="00F0563E"/>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F0563E"/>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F0563E"/>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F0563E"/>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F0563E"/>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0563E"/>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056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05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056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0563E"/>
    <w:pPr>
      <w:tabs>
        <w:tab w:val="left" w:pos="1701"/>
        <w:tab w:val="left" w:pos="3600"/>
        <w:tab w:val="left" w:pos="5387"/>
      </w:tabs>
    </w:pPr>
  </w:style>
  <w:style w:type="character" w:customStyle="1" w:styleId="BrdtextChar">
    <w:name w:val="Brödtext Char"/>
    <w:basedOn w:val="Standardstycketeckensnitt"/>
    <w:link w:val="Brdtext"/>
    <w:rsid w:val="00F0563E"/>
  </w:style>
  <w:style w:type="paragraph" w:styleId="Brdtextmedindrag">
    <w:name w:val="Body Text Indent"/>
    <w:basedOn w:val="Normal"/>
    <w:link w:val="BrdtextmedindragChar"/>
    <w:qFormat/>
    <w:rsid w:val="00F0563E"/>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F0563E"/>
  </w:style>
  <w:style w:type="character" w:customStyle="1" w:styleId="Rubrik1Char">
    <w:name w:val="Rubrik 1 Char"/>
    <w:basedOn w:val="Standardstycketeckensnitt"/>
    <w:link w:val="Rubrik1"/>
    <w:uiPriority w:val="1"/>
    <w:rsid w:val="00F0563E"/>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F0563E"/>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F0563E"/>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F0563E"/>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F0563E"/>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F0563E"/>
    <w:pPr>
      <w:numPr>
        <w:numId w:val="0"/>
      </w:numPr>
    </w:pPr>
  </w:style>
  <w:style w:type="paragraph" w:customStyle="1" w:styleId="Rubrik2utannumrering">
    <w:name w:val="Rubrik 2 utan numrering"/>
    <w:basedOn w:val="Rubrik2"/>
    <w:next w:val="Brdtext"/>
    <w:uiPriority w:val="1"/>
    <w:qFormat/>
    <w:rsid w:val="00F0563E"/>
    <w:pPr>
      <w:numPr>
        <w:ilvl w:val="0"/>
        <w:numId w:val="0"/>
      </w:numPr>
    </w:pPr>
  </w:style>
  <w:style w:type="paragraph" w:customStyle="1" w:styleId="Rubrik3utannumrering">
    <w:name w:val="Rubrik 3 utan numrering"/>
    <w:basedOn w:val="Rubrik3"/>
    <w:next w:val="Brdtext"/>
    <w:uiPriority w:val="1"/>
    <w:qFormat/>
    <w:rsid w:val="00F0563E"/>
    <w:pPr>
      <w:numPr>
        <w:ilvl w:val="0"/>
        <w:numId w:val="0"/>
      </w:numPr>
    </w:pPr>
  </w:style>
  <w:style w:type="character" w:customStyle="1" w:styleId="Rubrik4Char">
    <w:name w:val="Rubrik 4 Char"/>
    <w:basedOn w:val="Standardstycketeckensnitt"/>
    <w:link w:val="Rubrik4"/>
    <w:uiPriority w:val="1"/>
    <w:rsid w:val="00F0563E"/>
    <w:rPr>
      <w:rFonts w:asciiTheme="majorHAnsi" w:eastAsiaTheme="majorEastAsia" w:hAnsiTheme="majorHAnsi" w:cstheme="majorBidi"/>
      <w:b/>
      <w:iCs/>
      <w:sz w:val="20"/>
    </w:rPr>
  </w:style>
  <w:style w:type="paragraph" w:customStyle="1" w:styleId="Brdtextutanavstnd">
    <w:name w:val="Brödtext utan avstånd"/>
    <w:basedOn w:val="Normal"/>
    <w:qFormat/>
    <w:rsid w:val="00F0563E"/>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F0563E"/>
    <w:pPr>
      <w:keepLines/>
      <w:spacing w:before="100" w:line="240" w:lineRule="auto"/>
      <w:textboxTightWrap w:val="allLines"/>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F0563E"/>
    <w:pPr>
      <w:numPr>
        <w:ilvl w:val="0"/>
        <w:numId w:val="0"/>
      </w:numPr>
    </w:pPr>
  </w:style>
  <w:style w:type="paragraph" w:customStyle="1" w:styleId="Rubrik5utannumrering">
    <w:name w:val="Rubrik 5 utan numrering"/>
    <w:basedOn w:val="Rubrik5"/>
    <w:next w:val="Brdtext"/>
    <w:uiPriority w:val="1"/>
    <w:qFormat/>
    <w:rsid w:val="00F0563E"/>
  </w:style>
  <w:style w:type="paragraph" w:styleId="Beskrivning">
    <w:name w:val="caption"/>
    <w:basedOn w:val="Bildtext"/>
    <w:next w:val="Normal"/>
    <w:uiPriority w:val="35"/>
    <w:qFormat/>
    <w:rsid w:val="00F0563E"/>
    <w:rPr>
      <w:iCs/>
      <w:szCs w:val="18"/>
    </w:rPr>
  </w:style>
  <w:style w:type="character" w:customStyle="1" w:styleId="Rubrik5Char">
    <w:name w:val="Rubrik 5 Char"/>
    <w:basedOn w:val="Standardstycketeckensnitt"/>
    <w:link w:val="Rubrik5"/>
    <w:uiPriority w:val="1"/>
    <w:rsid w:val="00F0563E"/>
    <w:rPr>
      <w:rFonts w:asciiTheme="majorHAnsi" w:eastAsiaTheme="majorEastAsia" w:hAnsiTheme="majorHAnsi" w:cstheme="majorBidi"/>
      <w:sz w:val="20"/>
    </w:rPr>
  </w:style>
  <w:style w:type="numbering" w:customStyle="1" w:styleId="RKNumreraderubriker">
    <w:name w:val="RK Numrerade rubriker"/>
    <w:uiPriority w:val="99"/>
    <w:rsid w:val="00F0563E"/>
    <w:pPr>
      <w:numPr>
        <w:numId w:val="1"/>
      </w:numPr>
    </w:pPr>
  </w:style>
  <w:style w:type="paragraph" w:customStyle="1" w:styleId="Klla">
    <w:name w:val="Källa"/>
    <w:basedOn w:val="Bildtext"/>
    <w:next w:val="Brdtext"/>
    <w:uiPriority w:val="2"/>
    <w:qFormat/>
    <w:rsid w:val="00F0563E"/>
    <w:rPr>
      <w:noProof/>
    </w:rPr>
  </w:style>
  <w:style w:type="paragraph" w:styleId="Sidhuvud">
    <w:name w:val="header"/>
    <w:basedOn w:val="Normal"/>
    <w:link w:val="SidhuvudChar"/>
    <w:uiPriority w:val="99"/>
    <w:rsid w:val="00F0563E"/>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F0563E"/>
    <w:rPr>
      <w:rFonts w:asciiTheme="majorHAnsi" w:hAnsiTheme="majorHAnsi"/>
      <w:sz w:val="19"/>
    </w:rPr>
  </w:style>
  <w:style w:type="paragraph" w:styleId="Sidfot">
    <w:name w:val="footer"/>
    <w:basedOn w:val="Normal"/>
    <w:link w:val="SidfotChar"/>
    <w:uiPriority w:val="99"/>
    <w:rsid w:val="00F0563E"/>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F0563E"/>
    <w:rPr>
      <w:rFonts w:asciiTheme="majorHAnsi" w:hAnsiTheme="majorHAnsi"/>
      <w:sz w:val="16"/>
    </w:rPr>
  </w:style>
  <w:style w:type="paragraph" w:styleId="Innehll2">
    <w:name w:val="toc 2"/>
    <w:basedOn w:val="Normal"/>
    <w:next w:val="Brdtext"/>
    <w:uiPriority w:val="39"/>
    <w:rsid w:val="00F0563E"/>
    <w:pPr>
      <w:spacing w:after="0" w:line="240" w:lineRule="auto"/>
    </w:pPr>
  </w:style>
  <w:style w:type="character" w:styleId="Sidnummer">
    <w:name w:val="page number"/>
    <w:basedOn w:val="SidfotChar"/>
    <w:uiPriority w:val="99"/>
    <w:rsid w:val="00F0563E"/>
    <w:rPr>
      <w:rFonts w:asciiTheme="majorHAnsi" w:hAnsiTheme="majorHAnsi"/>
      <w:sz w:val="17"/>
    </w:rPr>
  </w:style>
  <w:style w:type="paragraph" w:styleId="Innehll1">
    <w:name w:val="toc 1"/>
    <w:basedOn w:val="Normal"/>
    <w:next w:val="Brdtext"/>
    <w:uiPriority w:val="39"/>
    <w:rsid w:val="00F0563E"/>
    <w:pPr>
      <w:spacing w:before="240" w:after="100" w:line="240" w:lineRule="auto"/>
    </w:pPr>
    <w:rPr>
      <w:rFonts w:asciiTheme="majorHAnsi" w:hAnsiTheme="majorHAnsi"/>
      <w:sz w:val="24"/>
    </w:rPr>
  </w:style>
  <w:style w:type="paragraph" w:styleId="Innehll3">
    <w:name w:val="toc 3"/>
    <w:basedOn w:val="Normal"/>
    <w:next w:val="Brdtext"/>
    <w:uiPriority w:val="39"/>
    <w:rsid w:val="00F0563E"/>
    <w:pPr>
      <w:spacing w:after="0" w:line="240" w:lineRule="auto"/>
      <w:ind w:left="284"/>
    </w:pPr>
  </w:style>
  <w:style w:type="character" w:styleId="Hyperlnk">
    <w:name w:val="Hyperlink"/>
    <w:basedOn w:val="Standardstycketeckensnitt"/>
    <w:uiPriority w:val="99"/>
    <w:unhideWhenUsed/>
    <w:rsid w:val="00F0563E"/>
    <w:rPr>
      <w:color w:val="0563C1" w:themeColor="hyperlink"/>
      <w:u w:val="single"/>
    </w:rPr>
  </w:style>
  <w:style w:type="paragraph" w:styleId="Innehllsfrteckningsrubrik">
    <w:name w:val="TOC Heading"/>
    <w:basedOn w:val="Rubrik1utannumrering"/>
    <w:next w:val="Normal"/>
    <w:uiPriority w:val="39"/>
    <w:qFormat/>
    <w:rsid w:val="00F0563E"/>
    <w:pPr>
      <w:outlineLvl w:val="9"/>
    </w:pPr>
  </w:style>
  <w:style w:type="table" w:styleId="Tabellrutnt">
    <w:name w:val="Table Grid"/>
    <w:basedOn w:val="Normaltabell"/>
    <w:uiPriority w:val="39"/>
    <w:rsid w:val="00F0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F0563E"/>
    <w:pPr>
      <w:spacing w:after="0"/>
    </w:pPr>
    <w:rPr>
      <w:szCs w:val="20"/>
    </w:rPr>
  </w:style>
  <w:style w:type="character" w:customStyle="1" w:styleId="FotnotstextChar">
    <w:name w:val="Fotnotstext Char"/>
    <w:basedOn w:val="Standardstycketeckensnitt"/>
    <w:link w:val="Fotnotstext"/>
    <w:uiPriority w:val="99"/>
    <w:rsid w:val="00F0563E"/>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F0563E"/>
    <w:rPr>
      <w:vertAlign w:val="superscript"/>
    </w:rPr>
  </w:style>
  <w:style w:type="paragraph" w:styleId="Numreradlista">
    <w:name w:val="List Number"/>
    <w:basedOn w:val="Normal"/>
    <w:uiPriority w:val="6"/>
    <w:rsid w:val="00F0563E"/>
    <w:pPr>
      <w:numPr>
        <w:numId w:val="36"/>
      </w:numPr>
      <w:spacing w:after="100"/>
    </w:pPr>
  </w:style>
  <w:style w:type="paragraph" w:styleId="Numreradlista2">
    <w:name w:val="List Number 2"/>
    <w:basedOn w:val="Normal"/>
    <w:uiPriority w:val="6"/>
    <w:rsid w:val="00F0563E"/>
    <w:pPr>
      <w:numPr>
        <w:ilvl w:val="1"/>
        <w:numId w:val="36"/>
      </w:numPr>
      <w:spacing w:after="100"/>
      <w:contextualSpacing/>
    </w:pPr>
  </w:style>
  <w:style w:type="paragraph" w:styleId="Punktlista">
    <w:name w:val="List Bullet"/>
    <w:basedOn w:val="Normal"/>
    <w:uiPriority w:val="6"/>
    <w:rsid w:val="00F0563E"/>
    <w:pPr>
      <w:numPr>
        <w:numId w:val="28"/>
      </w:numPr>
      <w:spacing w:after="100"/>
      <w:contextualSpacing/>
    </w:pPr>
  </w:style>
  <w:style w:type="paragraph" w:styleId="Punktlista2">
    <w:name w:val="List Bullet 2"/>
    <w:basedOn w:val="Normal"/>
    <w:uiPriority w:val="6"/>
    <w:rsid w:val="00F0563E"/>
    <w:pPr>
      <w:numPr>
        <w:ilvl w:val="1"/>
        <w:numId w:val="28"/>
      </w:numPr>
      <w:spacing w:after="100"/>
      <w:ind w:left="850" w:hanging="425"/>
      <w:contextualSpacing/>
    </w:pPr>
  </w:style>
  <w:style w:type="numbering" w:customStyle="1" w:styleId="RKNumreradlista">
    <w:name w:val="RK Numrerad lista"/>
    <w:uiPriority w:val="99"/>
    <w:rsid w:val="00F0563E"/>
    <w:pPr>
      <w:numPr>
        <w:numId w:val="7"/>
      </w:numPr>
    </w:pPr>
  </w:style>
  <w:style w:type="paragraph" w:customStyle="1" w:styleId="Strecklista">
    <w:name w:val="Strecklista"/>
    <w:basedOn w:val="Punktlista"/>
    <w:uiPriority w:val="6"/>
    <w:qFormat/>
    <w:rsid w:val="00F0563E"/>
    <w:pPr>
      <w:numPr>
        <w:numId w:val="34"/>
      </w:numPr>
    </w:pPr>
    <w:rPr>
      <w:noProof/>
    </w:rPr>
  </w:style>
  <w:style w:type="numbering" w:customStyle="1" w:styleId="RKPunktlista">
    <w:name w:val="RK Punktlista"/>
    <w:uiPriority w:val="99"/>
    <w:rsid w:val="00F0563E"/>
    <w:pPr>
      <w:numPr>
        <w:numId w:val="14"/>
      </w:numPr>
    </w:pPr>
  </w:style>
  <w:style w:type="paragraph" w:customStyle="1" w:styleId="Strecklista2">
    <w:name w:val="Strecklista 2"/>
    <w:basedOn w:val="Strecklista"/>
    <w:uiPriority w:val="6"/>
    <w:qFormat/>
    <w:rsid w:val="00F0563E"/>
    <w:pPr>
      <w:numPr>
        <w:ilvl w:val="1"/>
      </w:numPr>
    </w:pPr>
  </w:style>
  <w:style w:type="numbering" w:customStyle="1" w:styleId="Strecklistan">
    <w:name w:val="Strecklistan"/>
    <w:uiPriority w:val="99"/>
    <w:rsid w:val="00F0563E"/>
    <w:pPr>
      <w:numPr>
        <w:numId w:val="18"/>
      </w:numPr>
    </w:pPr>
  </w:style>
  <w:style w:type="character" w:styleId="Platshllartext">
    <w:name w:val="Placeholder Text"/>
    <w:basedOn w:val="Standardstycketeckensnitt"/>
    <w:uiPriority w:val="99"/>
    <w:semiHidden/>
    <w:rsid w:val="00F0563E"/>
    <w:rPr>
      <w:color w:val="808080"/>
    </w:rPr>
  </w:style>
  <w:style w:type="paragraph" w:styleId="Numreradlista3">
    <w:name w:val="List Number 3"/>
    <w:basedOn w:val="Normal"/>
    <w:uiPriority w:val="6"/>
    <w:rsid w:val="00F0563E"/>
    <w:pPr>
      <w:numPr>
        <w:ilvl w:val="2"/>
        <w:numId w:val="36"/>
      </w:numPr>
      <w:spacing w:after="100"/>
      <w:contextualSpacing/>
    </w:pPr>
  </w:style>
  <w:style w:type="paragraph" w:customStyle="1" w:styleId="Strecklista3">
    <w:name w:val="Strecklista 3"/>
    <w:basedOn w:val="Brdtext"/>
    <w:uiPriority w:val="6"/>
    <w:qFormat/>
    <w:rsid w:val="00F0563E"/>
    <w:pPr>
      <w:numPr>
        <w:ilvl w:val="2"/>
        <w:numId w:val="34"/>
      </w:numPr>
      <w:spacing w:after="100"/>
    </w:pPr>
    <w:rPr>
      <w:noProof/>
    </w:rPr>
  </w:style>
  <w:style w:type="paragraph" w:styleId="Punktlista3">
    <w:name w:val="List Bullet 3"/>
    <w:basedOn w:val="Normal"/>
    <w:uiPriority w:val="6"/>
    <w:rsid w:val="00F0563E"/>
    <w:pPr>
      <w:numPr>
        <w:ilvl w:val="2"/>
        <w:numId w:val="28"/>
      </w:numPr>
      <w:spacing w:after="100"/>
      <w:contextualSpacing/>
    </w:pPr>
  </w:style>
  <w:style w:type="paragraph" w:customStyle="1" w:styleId="Brdtextmedram">
    <w:name w:val="Brödtext med ram"/>
    <w:basedOn w:val="Brdtext"/>
    <w:qFormat/>
    <w:rsid w:val="00F0563E"/>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F0563E"/>
    <w:rPr>
      <w:rFonts w:ascii="Calibri" w:hAnsi="Calibri" w:cs="Calibri"/>
      <w:sz w:val="16"/>
    </w:rPr>
  </w:style>
  <w:style w:type="character" w:customStyle="1" w:styleId="DocNrChar">
    <w:name w:val="DocNr Char"/>
    <w:basedOn w:val="Standardstycketeckensnitt"/>
    <w:link w:val="DocNr"/>
    <w:rsid w:val="00F0563E"/>
    <w:rPr>
      <w:rFonts w:ascii="Calibri" w:hAnsi="Calibri" w:cs="Calibri"/>
      <w:sz w:val="16"/>
    </w:rPr>
  </w:style>
  <w:style w:type="paragraph" w:customStyle="1" w:styleId="RKnormal">
    <w:name w:val="RKnormal"/>
    <w:basedOn w:val="Normal"/>
    <w:semiHidden/>
    <w:rsid w:val="00F0563E"/>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056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563E"/>
    <w:rPr>
      <w:rFonts w:ascii="Tahoma" w:hAnsi="Tahoma" w:cs="Tahoma"/>
      <w:sz w:val="16"/>
      <w:szCs w:val="16"/>
    </w:rPr>
  </w:style>
  <w:style w:type="paragraph" w:styleId="Adress-brev">
    <w:name w:val="envelope address"/>
    <w:basedOn w:val="Normal"/>
    <w:uiPriority w:val="99"/>
    <w:semiHidden/>
    <w:unhideWhenUsed/>
    <w:rsid w:val="00F0563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0563E"/>
    <w:pPr>
      <w:spacing w:after="0" w:line="240" w:lineRule="auto"/>
    </w:pPr>
  </w:style>
  <w:style w:type="character" w:customStyle="1" w:styleId="AnteckningsrubrikChar">
    <w:name w:val="Anteckningsrubrik Char"/>
    <w:basedOn w:val="Standardstycketeckensnitt"/>
    <w:link w:val="Anteckningsrubrik"/>
    <w:uiPriority w:val="99"/>
    <w:semiHidden/>
    <w:rsid w:val="00F0563E"/>
  </w:style>
  <w:style w:type="paragraph" w:styleId="Avslutandetext">
    <w:name w:val="Closing"/>
    <w:basedOn w:val="Normal"/>
    <w:link w:val="AvslutandetextChar"/>
    <w:uiPriority w:val="99"/>
    <w:semiHidden/>
    <w:unhideWhenUsed/>
    <w:rsid w:val="00F0563E"/>
    <w:pPr>
      <w:spacing w:after="0" w:line="240" w:lineRule="auto"/>
      <w:ind w:left="4252"/>
    </w:pPr>
  </w:style>
  <w:style w:type="character" w:customStyle="1" w:styleId="AvslutandetextChar">
    <w:name w:val="Avslutande text Char"/>
    <w:basedOn w:val="Standardstycketeckensnitt"/>
    <w:link w:val="Avslutandetext"/>
    <w:uiPriority w:val="99"/>
    <w:semiHidden/>
    <w:rsid w:val="00F0563E"/>
  </w:style>
  <w:style w:type="paragraph" w:styleId="Avsndaradress-brev">
    <w:name w:val="envelope return"/>
    <w:basedOn w:val="Normal"/>
    <w:uiPriority w:val="99"/>
    <w:semiHidden/>
    <w:unhideWhenUsed/>
    <w:rsid w:val="00F0563E"/>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0563E"/>
    <w:pPr>
      <w:spacing w:after="120" w:line="480" w:lineRule="auto"/>
    </w:pPr>
  </w:style>
  <w:style w:type="character" w:customStyle="1" w:styleId="Brdtext2Char">
    <w:name w:val="Brödtext 2 Char"/>
    <w:basedOn w:val="Standardstycketeckensnitt"/>
    <w:link w:val="Brdtext2"/>
    <w:uiPriority w:val="99"/>
    <w:semiHidden/>
    <w:rsid w:val="00F0563E"/>
  </w:style>
  <w:style w:type="paragraph" w:styleId="Brdtext3">
    <w:name w:val="Body Text 3"/>
    <w:basedOn w:val="Normal"/>
    <w:link w:val="Brdtext3Char"/>
    <w:uiPriority w:val="99"/>
    <w:semiHidden/>
    <w:unhideWhenUsed/>
    <w:rsid w:val="00F0563E"/>
    <w:pPr>
      <w:spacing w:after="120"/>
    </w:pPr>
    <w:rPr>
      <w:sz w:val="16"/>
      <w:szCs w:val="16"/>
    </w:rPr>
  </w:style>
  <w:style w:type="character" w:customStyle="1" w:styleId="Brdtext3Char">
    <w:name w:val="Brödtext 3 Char"/>
    <w:basedOn w:val="Standardstycketeckensnitt"/>
    <w:link w:val="Brdtext3"/>
    <w:uiPriority w:val="99"/>
    <w:semiHidden/>
    <w:rsid w:val="00F0563E"/>
    <w:rPr>
      <w:sz w:val="16"/>
      <w:szCs w:val="16"/>
    </w:rPr>
  </w:style>
  <w:style w:type="paragraph" w:styleId="Brdtextmedfrstaindrag">
    <w:name w:val="Body Text First Indent"/>
    <w:basedOn w:val="Brdtext"/>
    <w:link w:val="BrdtextmedfrstaindragChar"/>
    <w:uiPriority w:val="99"/>
    <w:semiHidden/>
    <w:unhideWhenUsed/>
    <w:rsid w:val="00F0563E"/>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0563E"/>
  </w:style>
  <w:style w:type="paragraph" w:styleId="Brdtextmedfrstaindrag2">
    <w:name w:val="Body Text First Indent 2"/>
    <w:basedOn w:val="Brdtextmedindrag"/>
    <w:link w:val="Brdtextmedfrstaindrag2Char"/>
    <w:uiPriority w:val="99"/>
    <w:semiHidden/>
    <w:unhideWhenUsed/>
    <w:rsid w:val="00F0563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0563E"/>
  </w:style>
  <w:style w:type="paragraph" w:styleId="Brdtextmedindrag2">
    <w:name w:val="Body Text Indent 2"/>
    <w:basedOn w:val="Normal"/>
    <w:link w:val="Brdtextmedindrag2Char"/>
    <w:uiPriority w:val="99"/>
    <w:semiHidden/>
    <w:unhideWhenUsed/>
    <w:rsid w:val="00F0563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0563E"/>
  </w:style>
  <w:style w:type="paragraph" w:styleId="Brdtextmedindrag3">
    <w:name w:val="Body Text Indent 3"/>
    <w:basedOn w:val="Normal"/>
    <w:link w:val="Brdtextmedindrag3Char"/>
    <w:uiPriority w:val="99"/>
    <w:semiHidden/>
    <w:unhideWhenUsed/>
    <w:rsid w:val="00F0563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0563E"/>
    <w:rPr>
      <w:sz w:val="16"/>
      <w:szCs w:val="16"/>
    </w:rPr>
  </w:style>
  <w:style w:type="paragraph" w:styleId="Citat">
    <w:name w:val="Quote"/>
    <w:basedOn w:val="Normal"/>
    <w:next w:val="Normal"/>
    <w:link w:val="CitatChar"/>
    <w:uiPriority w:val="29"/>
    <w:semiHidden/>
    <w:qFormat/>
    <w:rsid w:val="00F0563E"/>
    <w:rPr>
      <w:i/>
      <w:iCs/>
      <w:color w:val="000000" w:themeColor="text1"/>
    </w:rPr>
  </w:style>
  <w:style w:type="character" w:customStyle="1" w:styleId="CitatChar">
    <w:name w:val="Citat Char"/>
    <w:basedOn w:val="Standardstycketeckensnitt"/>
    <w:link w:val="Citat"/>
    <w:uiPriority w:val="29"/>
    <w:semiHidden/>
    <w:rsid w:val="00F0563E"/>
    <w:rPr>
      <w:i/>
      <w:iCs/>
      <w:color w:val="000000" w:themeColor="text1"/>
    </w:rPr>
  </w:style>
  <w:style w:type="paragraph" w:styleId="Citatfrteckning">
    <w:name w:val="table of authorities"/>
    <w:basedOn w:val="Normal"/>
    <w:next w:val="Normal"/>
    <w:uiPriority w:val="99"/>
    <w:semiHidden/>
    <w:unhideWhenUsed/>
    <w:rsid w:val="00F0563E"/>
    <w:pPr>
      <w:spacing w:after="0"/>
      <w:ind w:left="250" w:hanging="250"/>
    </w:pPr>
  </w:style>
  <w:style w:type="paragraph" w:styleId="Citatfrteckningsrubrik">
    <w:name w:val="toa heading"/>
    <w:basedOn w:val="Normal"/>
    <w:next w:val="Normal"/>
    <w:uiPriority w:val="99"/>
    <w:semiHidden/>
    <w:unhideWhenUsed/>
    <w:rsid w:val="00F0563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0563E"/>
  </w:style>
  <w:style w:type="character" w:customStyle="1" w:styleId="DatumChar">
    <w:name w:val="Datum Char"/>
    <w:basedOn w:val="Standardstycketeckensnitt"/>
    <w:link w:val="Datum"/>
    <w:uiPriority w:val="99"/>
    <w:semiHidden/>
    <w:rsid w:val="00F0563E"/>
  </w:style>
  <w:style w:type="paragraph" w:styleId="Dokumentversikt">
    <w:name w:val="Document Map"/>
    <w:basedOn w:val="Normal"/>
    <w:link w:val="DokumentversiktChar"/>
    <w:uiPriority w:val="99"/>
    <w:semiHidden/>
    <w:unhideWhenUsed/>
    <w:rsid w:val="00F0563E"/>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0563E"/>
    <w:rPr>
      <w:rFonts w:ascii="Tahoma" w:hAnsi="Tahoma" w:cs="Tahoma"/>
      <w:sz w:val="16"/>
      <w:szCs w:val="16"/>
    </w:rPr>
  </w:style>
  <w:style w:type="paragraph" w:styleId="E-postsignatur">
    <w:name w:val="E-mail Signature"/>
    <w:basedOn w:val="Normal"/>
    <w:link w:val="E-postsignaturChar"/>
    <w:uiPriority w:val="99"/>
    <w:semiHidden/>
    <w:unhideWhenUsed/>
    <w:rsid w:val="00F0563E"/>
    <w:pPr>
      <w:spacing w:after="0" w:line="240" w:lineRule="auto"/>
    </w:pPr>
  </w:style>
  <w:style w:type="character" w:customStyle="1" w:styleId="E-postsignaturChar">
    <w:name w:val="E-postsignatur Char"/>
    <w:basedOn w:val="Standardstycketeckensnitt"/>
    <w:link w:val="E-postsignatur"/>
    <w:uiPriority w:val="99"/>
    <w:semiHidden/>
    <w:rsid w:val="00F0563E"/>
  </w:style>
  <w:style w:type="paragraph" w:styleId="Figurfrteckning">
    <w:name w:val="table of figures"/>
    <w:basedOn w:val="Normal"/>
    <w:next w:val="Normal"/>
    <w:uiPriority w:val="99"/>
    <w:semiHidden/>
    <w:unhideWhenUsed/>
    <w:rsid w:val="00F0563E"/>
    <w:pPr>
      <w:spacing w:after="0"/>
    </w:pPr>
  </w:style>
  <w:style w:type="paragraph" w:styleId="HTML-adress">
    <w:name w:val="HTML Address"/>
    <w:basedOn w:val="Normal"/>
    <w:link w:val="HTML-adressChar"/>
    <w:uiPriority w:val="99"/>
    <w:semiHidden/>
    <w:unhideWhenUsed/>
    <w:rsid w:val="00F0563E"/>
    <w:pPr>
      <w:spacing w:after="0" w:line="240" w:lineRule="auto"/>
    </w:pPr>
    <w:rPr>
      <w:i/>
      <w:iCs/>
    </w:rPr>
  </w:style>
  <w:style w:type="character" w:customStyle="1" w:styleId="HTML-adressChar">
    <w:name w:val="HTML - adress Char"/>
    <w:basedOn w:val="Standardstycketeckensnitt"/>
    <w:link w:val="HTML-adress"/>
    <w:uiPriority w:val="99"/>
    <w:semiHidden/>
    <w:rsid w:val="00F0563E"/>
    <w:rPr>
      <w:i/>
      <w:iCs/>
    </w:rPr>
  </w:style>
  <w:style w:type="paragraph" w:styleId="HTML-frformaterad">
    <w:name w:val="HTML Preformatted"/>
    <w:basedOn w:val="Normal"/>
    <w:link w:val="HTML-frformateradChar"/>
    <w:uiPriority w:val="99"/>
    <w:semiHidden/>
    <w:unhideWhenUsed/>
    <w:rsid w:val="00F0563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0563E"/>
    <w:rPr>
      <w:rFonts w:ascii="Consolas" w:hAnsi="Consolas"/>
      <w:sz w:val="20"/>
      <w:szCs w:val="20"/>
    </w:rPr>
  </w:style>
  <w:style w:type="paragraph" w:styleId="Index1">
    <w:name w:val="index 1"/>
    <w:basedOn w:val="Normal"/>
    <w:next w:val="Normal"/>
    <w:autoRedefine/>
    <w:uiPriority w:val="99"/>
    <w:semiHidden/>
    <w:unhideWhenUsed/>
    <w:rsid w:val="00F0563E"/>
    <w:pPr>
      <w:spacing w:after="0" w:line="240" w:lineRule="auto"/>
      <w:ind w:left="250" w:hanging="250"/>
    </w:pPr>
  </w:style>
  <w:style w:type="paragraph" w:styleId="Index2">
    <w:name w:val="index 2"/>
    <w:basedOn w:val="Normal"/>
    <w:next w:val="Normal"/>
    <w:autoRedefine/>
    <w:uiPriority w:val="99"/>
    <w:semiHidden/>
    <w:unhideWhenUsed/>
    <w:rsid w:val="00F0563E"/>
    <w:pPr>
      <w:spacing w:after="0" w:line="240" w:lineRule="auto"/>
      <w:ind w:left="500" w:hanging="250"/>
    </w:pPr>
  </w:style>
  <w:style w:type="paragraph" w:styleId="Index3">
    <w:name w:val="index 3"/>
    <w:basedOn w:val="Normal"/>
    <w:next w:val="Normal"/>
    <w:autoRedefine/>
    <w:uiPriority w:val="99"/>
    <w:semiHidden/>
    <w:unhideWhenUsed/>
    <w:rsid w:val="00F0563E"/>
    <w:pPr>
      <w:spacing w:after="0" w:line="240" w:lineRule="auto"/>
      <w:ind w:left="750" w:hanging="250"/>
    </w:pPr>
  </w:style>
  <w:style w:type="paragraph" w:styleId="Index4">
    <w:name w:val="index 4"/>
    <w:basedOn w:val="Normal"/>
    <w:next w:val="Normal"/>
    <w:autoRedefine/>
    <w:uiPriority w:val="99"/>
    <w:semiHidden/>
    <w:unhideWhenUsed/>
    <w:rsid w:val="00F0563E"/>
    <w:pPr>
      <w:spacing w:after="0" w:line="240" w:lineRule="auto"/>
      <w:ind w:left="1000" w:hanging="250"/>
    </w:pPr>
  </w:style>
  <w:style w:type="paragraph" w:styleId="Index5">
    <w:name w:val="index 5"/>
    <w:basedOn w:val="Normal"/>
    <w:next w:val="Normal"/>
    <w:autoRedefine/>
    <w:uiPriority w:val="99"/>
    <w:semiHidden/>
    <w:unhideWhenUsed/>
    <w:rsid w:val="00F0563E"/>
    <w:pPr>
      <w:spacing w:after="0" w:line="240" w:lineRule="auto"/>
      <w:ind w:left="1250" w:hanging="250"/>
    </w:pPr>
  </w:style>
  <w:style w:type="paragraph" w:styleId="Index6">
    <w:name w:val="index 6"/>
    <w:basedOn w:val="Normal"/>
    <w:next w:val="Normal"/>
    <w:autoRedefine/>
    <w:uiPriority w:val="99"/>
    <w:semiHidden/>
    <w:unhideWhenUsed/>
    <w:rsid w:val="00F0563E"/>
    <w:pPr>
      <w:spacing w:after="0" w:line="240" w:lineRule="auto"/>
      <w:ind w:left="1500" w:hanging="250"/>
    </w:pPr>
  </w:style>
  <w:style w:type="paragraph" w:styleId="Index7">
    <w:name w:val="index 7"/>
    <w:basedOn w:val="Normal"/>
    <w:next w:val="Normal"/>
    <w:autoRedefine/>
    <w:uiPriority w:val="99"/>
    <w:semiHidden/>
    <w:unhideWhenUsed/>
    <w:rsid w:val="00F0563E"/>
    <w:pPr>
      <w:spacing w:after="0" w:line="240" w:lineRule="auto"/>
      <w:ind w:left="1750" w:hanging="250"/>
    </w:pPr>
  </w:style>
  <w:style w:type="paragraph" w:styleId="Index8">
    <w:name w:val="index 8"/>
    <w:basedOn w:val="Normal"/>
    <w:next w:val="Normal"/>
    <w:autoRedefine/>
    <w:uiPriority w:val="99"/>
    <w:semiHidden/>
    <w:unhideWhenUsed/>
    <w:rsid w:val="00F0563E"/>
    <w:pPr>
      <w:spacing w:after="0" w:line="240" w:lineRule="auto"/>
      <w:ind w:left="2000" w:hanging="250"/>
    </w:pPr>
  </w:style>
  <w:style w:type="paragraph" w:styleId="Index9">
    <w:name w:val="index 9"/>
    <w:basedOn w:val="Normal"/>
    <w:next w:val="Normal"/>
    <w:autoRedefine/>
    <w:uiPriority w:val="99"/>
    <w:semiHidden/>
    <w:unhideWhenUsed/>
    <w:rsid w:val="00F0563E"/>
    <w:pPr>
      <w:spacing w:after="0" w:line="240" w:lineRule="auto"/>
      <w:ind w:left="2250" w:hanging="250"/>
    </w:pPr>
  </w:style>
  <w:style w:type="paragraph" w:styleId="Indexrubrik">
    <w:name w:val="index heading"/>
    <w:basedOn w:val="Normal"/>
    <w:next w:val="Index1"/>
    <w:uiPriority w:val="99"/>
    <w:semiHidden/>
    <w:unhideWhenUsed/>
    <w:rsid w:val="00F0563E"/>
    <w:rPr>
      <w:rFonts w:asciiTheme="majorHAnsi" w:eastAsiaTheme="majorEastAsia" w:hAnsiTheme="majorHAnsi" w:cstheme="majorBidi"/>
      <w:b/>
      <w:bCs/>
    </w:rPr>
  </w:style>
  <w:style w:type="paragraph" w:styleId="Indragetstycke">
    <w:name w:val="Block Text"/>
    <w:basedOn w:val="Normal"/>
    <w:uiPriority w:val="99"/>
    <w:semiHidden/>
    <w:unhideWhenUsed/>
    <w:rsid w:val="00F0563E"/>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F0563E"/>
    <w:pPr>
      <w:spacing w:after="0" w:line="240" w:lineRule="auto"/>
    </w:pPr>
  </w:style>
  <w:style w:type="paragraph" w:styleId="Inledning">
    <w:name w:val="Salutation"/>
    <w:basedOn w:val="Normal"/>
    <w:next w:val="Normal"/>
    <w:link w:val="InledningChar"/>
    <w:uiPriority w:val="99"/>
    <w:semiHidden/>
    <w:unhideWhenUsed/>
    <w:rsid w:val="00F0563E"/>
  </w:style>
  <w:style w:type="character" w:customStyle="1" w:styleId="InledningChar">
    <w:name w:val="Inledning Char"/>
    <w:basedOn w:val="Standardstycketeckensnitt"/>
    <w:link w:val="Inledning"/>
    <w:uiPriority w:val="99"/>
    <w:semiHidden/>
    <w:rsid w:val="00F0563E"/>
  </w:style>
  <w:style w:type="paragraph" w:styleId="Innehll4">
    <w:name w:val="toc 4"/>
    <w:basedOn w:val="Normal"/>
    <w:next w:val="Normal"/>
    <w:autoRedefine/>
    <w:uiPriority w:val="39"/>
    <w:semiHidden/>
    <w:unhideWhenUsed/>
    <w:rsid w:val="00F0563E"/>
    <w:pPr>
      <w:spacing w:after="100"/>
      <w:ind w:left="750"/>
    </w:pPr>
  </w:style>
  <w:style w:type="paragraph" w:styleId="Innehll5">
    <w:name w:val="toc 5"/>
    <w:basedOn w:val="Normal"/>
    <w:next w:val="Normal"/>
    <w:autoRedefine/>
    <w:uiPriority w:val="39"/>
    <w:semiHidden/>
    <w:unhideWhenUsed/>
    <w:rsid w:val="00F0563E"/>
    <w:pPr>
      <w:spacing w:after="100"/>
      <w:ind w:left="1000"/>
    </w:pPr>
  </w:style>
  <w:style w:type="paragraph" w:styleId="Innehll6">
    <w:name w:val="toc 6"/>
    <w:basedOn w:val="Normal"/>
    <w:next w:val="Normal"/>
    <w:autoRedefine/>
    <w:uiPriority w:val="39"/>
    <w:semiHidden/>
    <w:unhideWhenUsed/>
    <w:rsid w:val="00F0563E"/>
    <w:pPr>
      <w:spacing w:after="100"/>
      <w:ind w:left="1250"/>
    </w:pPr>
  </w:style>
  <w:style w:type="paragraph" w:styleId="Innehll7">
    <w:name w:val="toc 7"/>
    <w:basedOn w:val="Normal"/>
    <w:next w:val="Normal"/>
    <w:autoRedefine/>
    <w:uiPriority w:val="39"/>
    <w:semiHidden/>
    <w:unhideWhenUsed/>
    <w:rsid w:val="00F0563E"/>
    <w:pPr>
      <w:spacing w:after="100"/>
      <w:ind w:left="1500"/>
    </w:pPr>
  </w:style>
  <w:style w:type="paragraph" w:styleId="Innehll8">
    <w:name w:val="toc 8"/>
    <w:basedOn w:val="Normal"/>
    <w:next w:val="Normal"/>
    <w:autoRedefine/>
    <w:uiPriority w:val="39"/>
    <w:semiHidden/>
    <w:unhideWhenUsed/>
    <w:rsid w:val="00F0563E"/>
    <w:pPr>
      <w:spacing w:after="100"/>
      <w:ind w:left="1750"/>
    </w:pPr>
  </w:style>
  <w:style w:type="paragraph" w:styleId="Innehll9">
    <w:name w:val="toc 9"/>
    <w:basedOn w:val="Normal"/>
    <w:next w:val="Normal"/>
    <w:autoRedefine/>
    <w:uiPriority w:val="39"/>
    <w:semiHidden/>
    <w:unhideWhenUsed/>
    <w:rsid w:val="00F0563E"/>
    <w:pPr>
      <w:spacing w:after="100"/>
      <w:ind w:left="2000"/>
    </w:pPr>
  </w:style>
  <w:style w:type="paragraph" w:styleId="Kommentarer">
    <w:name w:val="annotation text"/>
    <w:basedOn w:val="Normal"/>
    <w:link w:val="KommentarerChar"/>
    <w:uiPriority w:val="99"/>
    <w:semiHidden/>
    <w:unhideWhenUsed/>
    <w:rsid w:val="00F0563E"/>
    <w:pPr>
      <w:spacing w:line="240" w:lineRule="auto"/>
    </w:pPr>
    <w:rPr>
      <w:sz w:val="20"/>
      <w:szCs w:val="20"/>
    </w:rPr>
  </w:style>
  <w:style w:type="character" w:customStyle="1" w:styleId="KommentarerChar">
    <w:name w:val="Kommentarer Char"/>
    <w:basedOn w:val="Standardstycketeckensnitt"/>
    <w:link w:val="Kommentarer"/>
    <w:uiPriority w:val="99"/>
    <w:semiHidden/>
    <w:rsid w:val="00F0563E"/>
    <w:rPr>
      <w:sz w:val="20"/>
      <w:szCs w:val="20"/>
    </w:rPr>
  </w:style>
  <w:style w:type="paragraph" w:styleId="Kommentarsmne">
    <w:name w:val="annotation subject"/>
    <w:basedOn w:val="Kommentarer"/>
    <w:next w:val="Kommentarer"/>
    <w:link w:val="KommentarsmneChar"/>
    <w:uiPriority w:val="99"/>
    <w:semiHidden/>
    <w:unhideWhenUsed/>
    <w:rsid w:val="00F0563E"/>
    <w:rPr>
      <w:b/>
      <w:bCs/>
    </w:rPr>
  </w:style>
  <w:style w:type="character" w:customStyle="1" w:styleId="KommentarsmneChar">
    <w:name w:val="Kommentarsämne Char"/>
    <w:basedOn w:val="KommentarerChar"/>
    <w:link w:val="Kommentarsmne"/>
    <w:uiPriority w:val="99"/>
    <w:semiHidden/>
    <w:rsid w:val="00F0563E"/>
    <w:rPr>
      <w:b/>
      <w:bCs/>
      <w:sz w:val="20"/>
      <w:szCs w:val="20"/>
    </w:rPr>
  </w:style>
  <w:style w:type="paragraph" w:styleId="Lista">
    <w:name w:val="List"/>
    <w:basedOn w:val="Normal"/>
    <w:uiPriority w:val="99"/>
    <w:semiHidden/>
    <w:unhideWhenUsed/>
    <w:rsid w:val="00F0563E"/>
    <w:pPr>
      <w:ind w:left="283" w:hanging="283"/>
      <w:contextualSpacing/>
    </w:pPr>
  </w:style>
  <w:style w:type="paragraph" w:styleId="Lista2">
    <w:name w:val="List 2"/>
    <w:basedOn w:val="Normal"/>
    <w:uiPriority w:val="99"/>
    <w:semiHidden/>
    <w:unhideWhenUsed/>
    <w:rsid w:val="00F0563E"/>
    <w:pPr>
      <w:ind w:left="566" w:hanging="283"/>
      <w:contextualSpacing/>
    </w:pPr>
  </w:style>
  <w:style w:type="paragraph" w:styleId="Lista3">
    <w:name w:val="List 3"/>
    <w:basedOn w:val="Normal"/>
    <w:uiPriority w:val="99"/>
    <w:semiHidden/>
    <w:unhideWhenUsed/>
    <w:rsid w:val="00F0563E"/>
    <w:pPr>
      <w:ind w:left="849" w:hanging="283"/>
      <w:contextualSpacing/>
    </w:pPr>
  </w:style>
  <w:style w:type="paragraph" w:styleId="Lista4">
    <w:name w:val="List 4"/>
    <w:basedOn w:val="Normal"/>
    <w:uiPriority w:val="99"/>
    <w:semiHidden/>
    <w:unhideWhenUsed/>
    <w:rsid w:val="00F0563E"/>
    <w:pPr>
      <w:ind w:left="1132" w:hanging="283"/>
      <w:contextualSpacing/>
    </w:pPr>
  </w:style>
  <w:style w:type="paragraph" w:styleId="Lista5">
    <w:name w:val="List 5"/>
    <w:basedOn w:val="Normal"/>
    <w:uiPriority w:val="99"/>
    <w:semiHidden/>
    <w:unhideWhenUsed/>
    <w:rsid w:val="00F0563E"/>
    <w:pPr>
      <w:ind w:left="1415" w:hanging="283"/>
      <w:contextualSpacing/>
    </w:pPr>
  </w:style>
  <w:style w:type="paragraph" w:styleId="Listafortstt">
    <w:name w:val="List Continue"/>
    <w:basedOn w:val="Normal"/>
    <w:uiPriority w:val="99"/>
    <w:semiHidden/>
    <w:unhideWhenUsed/>
    <w:rsid w:val="00F0563E"/>
    <w:pPr>
      <w:spacing w:after="120"/>
      <w:ind w:left="283"/>
      <w:contextualSpacing/>
    </w:pPr>
  </w:style>
  <w:style w:type="paragraph" w:styleId="Listafortstt2">
    <w:name w:val="List Continue 2"/>
    <w:basedOn w:val="Normal"/>
    <w:uiPriority w:val="99"/>
    <w:semiHidden/>
    <w:unhideWhenUsed/>
    <w:rsid w:val="00F0563E"/>
    <w:pPr>
      <w:spacing w:after="120"/>
      <w:ind w:left="566"/>
      <w:contextualSpacing/>
    </w:pPr>
  </w:style>
  <w:style w:type="paragraph" w:styleId="Listafortstt3">
    <w:name w:val="List Continue 3"/>
    <w:basedOn w:val="Normal"/>
    <w:uiPriority w:val="99"/>
    <w:semiHidden/>
    <w:unhideWhenUsed/>
    <w:rsid w:val="00F0563E"/>
    <w:pPr>
      <w:spacing w:after="120"/>
      <w:ind w:left="849"/>
      <w:contextualSpacing/>
    </w:pPr>
  </w:style>
  <w:style w:type="paragraph" w:styleId="Listafortstt4">
    <w:name w:val="List Continue 4"/>
    <w:basedOn w:val="Normal"/>
    <w:uiPriority w:val="99"/>
    <w:semiHidden/>
    <w:unhideWhenUsed/>
    <w:rsid w:val="00F0563E"/>
    <w:pPr>
      <w:spacing w:after="120"/>
      <w:ind w:left="1132"/>
      <w:contextualSpacing/>
    </w:pPr>
  </w:style>
  <w:style w:type="paragraph" w:styleId="Listafortstt5">
    <w:name w:val="List Continue 5"/>
    <w:basedOn w:val="Normal"/>
    <w:uiPriority w:val="99"/>
    <w:semiHidden/>
    <w:unhideWhenUsed/>
    <w:rsid w:val="00F0563E"/>
    <w:pPr>
      <w:spacing w:after="120"/>
      <w:ind w:left="1415"/>
      <w:contextualSpacing/>
    </w:pPr>
  </w:style>
  <w:style w:type="paragraph" w:styleId="Liststycke">
    <w:name w:val="List Paragraph"/>
    <w:basedOn w:val="Normal"/>
    <w:uiPriority w:val="34"/>
    <w:semiHidden/>
    <w:qFormat/>
    <w:rsid w:val="00F0563E"/>
    <w:pPr>
      <w:ind w:left="720"/>
      <w:contextualSpacing/>
    </w:pPr>
  </w:style>
  <w:style w:type="paragraph" w:styleId="Litteraturfrteckning">
    <w:name w:val="Bibliography"/>
    <w:basedOn w:val="Normal"/>
    <w:next w:val="Normal"/>
    <w:uiPriority w:val="37"/>
    <w:semiHidden/>
    <w:unhideWhenUsed/>
    <w:rsid w:val="00F0563E"/>
  </w:style>
  <w:style w:type="paragraph" w:styleId="Makrotext">
    <w:name w:val="macro"/>
    <w:link w:val="MakrotextChar"/>
    <w:uiPriority w:val="99"/>
    <w:semiHidden/>
    <w:unhideWhenUsed/>
    <w:rsid w:val="00F0563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0563E"/>
    <w:rPr>
      <w:rFonts w:ascii="Consolas" w:hAnsi="Consolas"/>
      <w:sz w:val="20"/>
      <w:szCs w:val="20"/>
    </w:rPr>
  </w:style>
  <w:style w:type="paragraph" w:styleId="Meddelanderubrik">
    <w:name w:val="Message Header"/>
    <w:basedOn w:val="Normal"/>
    <w:link w:val="MeddelanderubrikChar"/>
    <w:uiPriority w:val="99"/>
    <w:semiHidden/>
    <w:unhideWhenUsed/>
    <w:rsid w:val="00F056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0563E"/>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F0563E"/>
    <w:rPr>
      <w:rFonts w:ascii="Times New Roman" w:hAnsi="Times New Roman" w:cs="Times New Roman"/>
      <w:sz w:val="24"/>
      <w:szCs w:val="24"/>
    </w:rPr>
  </w:style>
  <w:style w:type="paragraph" w:styleId="Normaltindrag">
    <w:name w:val="Normal Indent"/>
    <w:basedOn w:val="Normal"/>
    <w:uiPriority w:val="99"/>
    <w:semiHidden/>
    <w:unhideWhenUsed/>
    <w:rsid w:val="00F0563E"/>
    <w:pPr>
      <w:ind w:left="1304"/>
    </w:pPr>
  </w:style>
  <w:style w:type="paragraph" w:styleId="Numreradlista4">
    <w:name w:val="List Number 4"/>
    <w:basedOn w:val="Normal"/>
    <w:uiPriority w:val="99"/>
    <w:semiHidden/>
    <w:unhideWhenUsed/>
    <w:rsid w:val="00F0563E"/>
    <w:pPr>
      <w:numPr>
        <w:numId w:val="37"/>
      </w:numPr>
      <w:contextualSpacing/>
    </w:pPr>
  </w:style>
  <w:style w:type="paragraph" w:styleId="Numreradlista5">
    <w:name w:val="List Number 5"/>
    <w:basedOn w:val="Normal"/>
    <w:uiPriority w:val="99"/>
    <w:semiHidden/>
    <w:unhideWhenUsed/>
    <w:rsid w:val="00F0563E"/>
    <w:pPr>
      <w:numPr>
        <w:numId w:val="38"/>
      </w:numPr>
      <w:contextualSpacing/>
    </w:pPr>
  </w:style>
  <w:style w:type="paragraph" w:styleId="Oformateradtext">
    <w:name w:val="Plain Text"/>
    <w:basedOn w:val="Normal"/>
    <w:link w:val="OformateradtextChar"/>
    <w:uiPriority w:val="99"/>
    <w:semiHidden/>
    <w:unhideWhenUsed/>
    <w:rsid w:val="00F0563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0563E"/>
    <w:rPr>
      <w:rFonts w:ascii="Consolas" w:hAnsi="Consolas"/>
      <w:sz w:val="21"/>
      <w:szCs w:val="21"/>
    </w:rPr>
  </w:style>
  <w:style w:type="paragraph" w:styleId="Punktlista4">
    <w:name w:val="List Bullet 4"/>
    <w:basedOn w:val="Normal"/>
    <w:uiPriority w:val="99"/>
    <w:semiHidden/>
    <w:unhideWhenUsed/>
    <w:rsid w:val="00F0563E"/>
    <w:pPr>
      <w:numPr>
        <w:numId w:val="39"/>
      </w:numPr>
      <w:contextualSpacing/>
    </w:pPr>
  </w:style>
  <w:style w:type="paragraph" w:styleId="Punktlista5">
    <w:name w:val="List Bullet 5"/>
    <w:basedOn w:val="Normal"/>
    <w:uiPriority w:val="99"/>
    <w:semiHidden/>
    <w:unhideWhenUsed/>
    <w:rsid w:val="00F0563E"/>
    <w:pPr>
      <w:numPr>
        <w:numId w:val="40"/>
      </w:numPr>
      <w:contextualSpacing/>
    </w:pPr>
  </w:style>
  <w:style w:type="character" w:customStyle="1" w:styleId="Rubrik6Char">
    <w:name w:val="Rubrik 6 Char"/>
    <w:basedOn w:val="Standardstycketeckensnitt"/>
    <w:link w:val="Rubrik6"/>
    <w:uiPriority w:val="9"/>
    <w:semiHidden/>
    <w:rsid w:val="00F0563E"/>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0563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0563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0563E"/>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0563E"/>
    <w:pPr>
      <w:spacing w:after="0" w:line="240" w:lineRule="auto"/>
      <w:ind w:left="4252"/>
    </w:pPr>
  </w:style>
  <w:style w:type="character" w:customStyle="1" w:styleId="SignaturChar">
    <w:name w:val="Signatur Char"/>
    <w:basedOn w:val="Standardstycketeckensnitt"/>
    <w:link w:val="Signatur"/>
    <w:uiPriority w:val="99"/>
    <w:semiHidden/>
    <w:rsid w:val="00F0563E"/>
  </w:style>
  <w:style w:type="paragraph" w:styleId="Slutnotstext">
    <w:name w:val="endnote text"/>
    <w:basedOn w:val="Normal"/>
    <w:link w:val="SlutnotstextChar"/>
    <w:uiPriority w:val="99"/>
    <w:semiHidden/>
    <w:unhideWhenUsed/>
    <w:rsid w:val="00F0563E"/>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0563E"/>
    <w:rPr>
      <w:sz w:val="20"/>
      <w:szCs w:val="20"/>
    </w:rPr>
  </w:style>
  <w:style w:type="paragraph" w:styleId="Starktcitat">
    <w:name w:val="Intense Quote"/>
    <w:basedOn w:val="Normal"/>
    <w:next w:val="Normal"/>
    <w:link w:val="StarktcitatChar"/>
    <w:uiPriority w:val="30"/>
    <w:semiHidden/>
    <w:qFormat/>
    <w:rsid w:val="00F0563E"/>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0563E"/>
    <w:rPr>
      <w:b/>
      <w:bCs/>
      <w:i/>
      <w:iCs/>
      <w:color w:val="1A3050" w:themeColor="accent1"/>
    </w:rPr>
  </w:style>
  <w:style w:type="paragraph" w:styleId="Underrubrik">
    <w:name w:val="Subtitle"/>
    <w:basedOn w:val="Normal"/>
    <w:next w:val="Normal"/>
    <w:link w:val="UnderrubrikChar"/>
    <w:uiPriority w:val="11"/>
    <w:semiHidden/>
    <w:qFormat/>
    <w:rsid w:val="00F0563E"/>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0563E"/>
    <w:rPr>
      <w:rFonts w:asciiTheme="majorHAnsi" w:eastAsiaTheme="majorEastAsia" w:hAnsiTheme="majorHAnsi" w:cstheme="majorBidi"/>
      <w:i/>
      <w:iCs/>
      <w:color w:val="1A3050" w:themeColor="accent1"/>
      <w:spacing w:val="15"/>
      <w:sz w:val="24"/>
      <w:szCs w:val="24"/>
    </w:rPr>
  </w:style>
  <w:style w:type="paragraph" w:customStyle="1" w:styleId="RKrubrik">
    <w:name w:val="RKrubrik"/>
    <w:basedOn w:val="RKnormal"/>
    <w:next w:val="RKnormal"/>
    <w:rsid w:val="00F0563E"/>
    <w:pPr>
      <w:keepNext/>
      <w:tabs>
        <w:tab w:val="left" w:pos="1134"/>
      </w:tabs>
      <w:spacing w:before="360" w:after="120"/>
      <w:textAlignment w:val="baseline"/>
    </w:pPr>
    <w:rPr>
      <w:rFonts w:ascii="TradeGothic" w:hAnsi="Trade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91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484DEB81B245D79A3D6D8F755BE2F8"/>
        <w:category>
          <w:name w:val="Allmänt"/>
          <w:gallery w:val="placeholder"/>
        </w:category>
        <w:types>
          <w:type w:val="bbPlcHdr"/>
        </w:types>
        <w:behaviors>
          <w:behavior w:val="content"/>
        </w:behaviors>
        <w:guid w:val="{B3FBA085-35F3-4DC0-96B1-60CD5DEEDC89}"/>
      </w:docPartPr>
      <w:docPartBody>
        <w:p w:rsidR="00374E68" w:rsidRDefault="00FE6382" w:rsidP="00FE6382">
          <w:pPr>
            <w:pStyle w:val="1E484DEB81B245D79A3D6D8F755BE2F8"/>
          </w:pPr>
          <w:r>
            <w:t xml:space="preserve"> </w:t>
          </w:r>
        </w:p>
      </w:docPartBody>
    </w:docPart>
    <w:docPart>
      <w:docPartPr>
        <w:name w:val="BCEEBD80D94B4DDBB6BA92A5F068FAD3"/>
        <w:category>
          <w:name w:val="Allmänt"/>
          <w:gallery w:val="placeholder"/>
        </w:category>
        <w:types>
          <w:type w:val="bbPlcHdr"/>
        </w:types>
        <w:behaviors>
          <w:behavior w:val="content"/>
        </w:behaviors>
        <w:guid w:val="{C3FFD705-868F-41C6-B914-DCE00E1765F5}"/>
      </w:docPartPr>
      <w:docPartBody>
        <w:p w:rsidR="00374E68" w:rsidRDefault="00FE6382" w:rsidP="00FE6382">
          <w:pPr>
            <w:pStyle w:val="BCEEBD80D94B4DDBB6BA92A5F068FAD3"/>
          </w:pPr>
          <w:r>
            <w:t xml:space="preserve"> </w:t>
          </w:r>
        </w:p>
      </w:docPartBody>
    </w:docPart>
    <w:docPart>
      <w:docPartPr>
        <w:name w:val="A652385405DE492AB3996E1A5EA23256"/>
        <w:category>
          <w:name w:val="Allmänt"/>
          <w:gallery w:val="placeholder"/>
        </w:category>
        <w:types>
          <w:type w:val="bbPlcHdr"/>
        </w:types>
        <w:behaviors>
          <w:behavior w:val="content"/>
        </w:behaviors>
        <w:guid w:val="{70D38792-EB47-41DF-B204-D3987DDA31C1}"/>
      </w:docPartPr>
      <w:docPartBody>
        <w:p w:rsidR="00374E68" w:rsidRDefault="00FE6382" w:rsidP="00FE6382">
          <w:pPr>
            <w:pStyle w:val="A652385405DE492AB3996E1A5EA23256"/>
          </w:pPr>
          <w:r>
            <w:rPr>
              <w:rStyle w:val="Platshllartext"/>
            </w:rPr>
            <w:t xml:space="preserve"> </w:t>
          </w:r>
        </w:p>
      </w:docPartBody>
    </w:docPart>
    <w:docPart>
      <w:docPartPr>
        <w:name w:val="DC3635D2A1634EEBBB8D5C82D8D4A812"/>
        <w:category>
          <w:name w:val="Allmänt"/>
          <w:gallery w:val="placeholder"/>
        </w:category>
        <w:types>
          <w:type w:val="bbPlcHdr"/>
        </w:types>
        <w:behaviors>
          <w:behavior w:val="content"/>
        </w:behaviors>
        <w:guid w:val="{EC85DA09-59E1-4C49-B446-0A55D4E5A687}"/>
      </w:docPartPr>
      <w:docPartBody>
        <w:p w:rsidR="00374E68" w:rsidRDefault="00FE6382" w:rsidP="00FE6382">
          <w:pPr>
            <w:pStyle w:val="DC3635D2A1634EEBBB8D5C82D8D4A81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
  <w:rsids>
    <w:rsidRoot w:val="00FE6382"/>
    <w:rsid w:val="00374E68"/>
    <w:rsid w:val="004C42E0"/>
    <w:rsid w:val="00F929D2"/>
    <w:rsid w:val="00FE63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9D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E484DEB81B245D79A3D6D8F755BE2F8">
    <w:name w:val="1E484DEB81B245D79A3D6D8F755BE2F8"/>
    <w:rsid w:val="00FE6382"/>
  </w:style>
  <w:style w:type="character" w:styleId="Platshllartext">
    <w:name w:val="Placeholder Text"/>
    <w:basedOn w:val="Standardstycketeckensnitt"/>
    <w:uiPriority w:val="99"/>
    <w:semiHidden/>
    <w:rsid w:val="00FE6382"/>
    <w:rPr>
      <w:color w:val="808080"/>
    </w:rPr>
  </w:style>
  <w:style w:type="paragraph" w:customStyle="1" w:styleId="6E7EB872A096490080B06EE16A7D4D33">
    <w:name w:val="6E7EB872A096490080B06EE16A7D4D33"/>
    <w:rsid w:val="00FE6382"/>
  </w:style>
  <w:style w:type="paragraph" w:customStyle="1" w:styleId="47200DE2418B4511A4C13BA59C255D23">
    <w:name w:val="47200DE2418B4511A4C13BA59C255D23"/>
    <w:rsid w:val="00FE6382"/>
  </w:style>
  <w:style w:type="paragraph" w:customStyle="1" w:styleId="47AEE674A6184AB8A3A4666E49A4BBF8">
    <w:name w:val="47AEE674A6184AB8A3A4666E49A4BBF8"/>
    <w:rsid w:val="00FE6382"/>
  </w:style>
  <w:style w:type="paragraph" w:customStyle="1" w:styleId="BCEEBD80D94B4DDBB6BA92A5F068FAD3">
    <w:name w:val="BCEEBD80D94B4DDBB6BA92A5F068FAD3"/>
    <w:rsid w:val="00FE6382"/>
  </w:style>
  <w:style w:type="paragraph" w:customStyle="1" w:styleId="C2DFF14BA1134216B535E050A006A51A">
    <w:name w:val="C2DFF14BA1134216B535E050A006A51A"/>
    <w:rsid w:val="00FE6382"/>
  </w:style>
  <w:style w:type="paragraph" w:customStyle="1" w:styleId="5FCBD03BD888459583AD86658E8D48BB">
    <w:name w:val="5FCBD03BD888459583AD86658E8D48BB"/>
    <w:rsid w:val="00FE6382"/>
  </w:style>
  <w:style w:type="paragraph" w:customStyle="1" w:styleId="93A9F2300F254F649042FB88E65284D2">
    <w:name w:val="93A9F2300F254F649042FB88E65284D2"/>
    <w:rsid w:val="00FE6382"/>
  </w:style>
  <w:style w:type="paragraph" w:customStyle="1" w:styleId="C6CD45DF0DDD4CBC9790B190D305731D">
    <w:name w:val="C6CD45DF0DDD4CBC9790B190D305731D"/>
    <w:rsid w:val="00FE6382"/>
  </w:style>
  <w:style w:type="paragraph" w:customStyle="1" w:styleId="A652385405DE492AB3996E1A5EA23256">
    <w:name w:val="A652385405DE492AB3996E1A5EA23256"/>
    <w:rsid w:val="00FE6382"/>
  </w:style>
  <w:style w:type="paragraph" w:customStyle="1" w:styleId="DC3635D2A1634EEBBB8D5C82D8D4A812">
    <w:name w:val="DC3635D2A1634EEBBB8D5C82D8D4A812"/>
    <w:rsid w:val="00FE6382"/>
  </w:style>
  <w:style w:type="paragraph" w:customStyle="1" w:styleId="848166E37C5B45A48F1A47CDB163FF03">
    <w:name w:val="848166E37C5B45A48F1A47CDB163FF03"/>
    <w:rsid w:val="00FE6382"/>
  </w:style>
  <w:style w:type="paragraph" w:customStyle="1" w:styleId="E5CEA9264F0F476DB460BF7CE1359387">
    <w:name w:val="E5CEA9264F0F476DB460BF7CE1359387"/>
    <w:rsid w:val="00FE6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46d151f8-16b1-46b9-a0bc-eb343905e1a6</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kretess xmlns="8ddc1324-d73c-4d64-bfb4-e2b615ff09b4">false</Sekretess>
    <_dlc_DocId xmlns="8ddc1324-d73c-4d64-bfb4-e2b615ff09b4">WV5WP4HH6JP5-3-405</_dlc_DocId>
    <k46d94c0acf84ab9a79866a9d8b1905f xmlns="8ddc1324-d73c-4d64-bfb4-e2b615ff09b4">
      <Terms xmlns="http://schemas.microsoft.com/office/infopath/2007/PartnerControls"/>
    </k46d94c0acf84ab9a79866a9d8b1905f>
    <c9cd366cc722410295b9eacffbd73909 xmlns="8ddc1324-d73c-4d64-bfb4-e2b615ff09b4">
      <Terms xmlns="http://schemas.microsoft.com/office/infopath/2007/PartnerControls"/>
    </c9cd366cc722410295b9eacffbd73909>
    <_dlc_DocIdUrl xmlns="8ddc1324-d73c-4d64-bfb4-e2b615ff09b4">
      <Url>http://rkdhs/personal/gkn0627/_layouts/DocIdRedir.aspx?ID=WV5WP4HH6JP5-3-405</Url>
      <Description>WV5WP4HH6JP5-3-405</Description>
    </_dlc_DocIdUrl>
    <Diarienummer xmlns="8ddc1324-d73c-4d64-bfb4-e2b615ff09b4" xsi:nil="true"/>
    <TaxCatchAll xmlns="8ddc1324-d73c-4d64-bfb4-e2b615ff09b4"/>
    <Nyckelord xmlns="8ddc1324-d73c-4d64-bfb4-e2b615ff09b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Rktemplatetest</RkTemplate>
    <DocType>Brev</DocType>
    <DocTypeShowName>Brev</DocTypeShowName>
    <Status> </Status>
    <Sender>
      <SenderName>Anna-Karin Berglund</SenderName>
      <SenderTitle>Rättssakkunnig</SenderTitle>
      <SenderMail>Anna-Karin.Berglund@regeringskansliet.se</SenderMail>
      <SenderPhone>08-405 10 07
070 273 91 92</SenderPhone>
    </Sender>
    <TopId>1</TopId>
    <TopSender/>
    <OrganisationInfo>
      <Organisatoriskenhet1>Justitiedepartementet</Organisatoriskenhet1>
      <Organisatoriskenhet2>Enheten för fastighetsrätt och associationsrätt</Organisatoriskenhet2>
      <Organisatoriskenhet3> </Organisatoriskenhet3>
      <Organisatoriskenhet1Id>142</Organisatoriskenhet1Id>
      <Organisatoriskenhet2Id>151</Organisatoriskenhet2Id>
      <Organisatoriskenhet3Id> </Organisatoriskenhet3Id>
    </OrganisationInfo>
    <HeaderDate/>
    <Office/>
    <Dnr>Ju2017/</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Props1.xml><?xml version="1.0" encoding="utf-8"?>
<ds:datastoreItem xmlns:ds="http://schemas.openxmlformats.org/officeDocument/2006/customXml" ds:itemID="{5D078476-4204-42D4-83F1-2149AAAC5D15}"/>
</file>

<file path=customXml/itemProps2.xml><?xml version="1.0" encoding="utf-8"?>
<ds:datastoreItem xmlns:ds="http://schemas.openxmlformats.org/officeDocument/2006/customXml" ds:itemID="{5E3A83EC-6AA3-4AFE-AB4E-3672DA1179A0}"/>
</file>

<file path=customXml/itemProps3.xml><?xml version="1.0" encoding="utf-8"?>
<ds:datastoreItem xmlns:ds="http://schemas.openxmlformats.org/officeDocument/2006/customXml" ds:itemID="{84F4DF62-77A7-48E2-B4EC-B606F9F678D6}"/>
</file>

<file path=customXml/itemProps4.xml><?xml version="1.0" encoding="utf-8"?>
<ds:datastoreItem xmlns:ds="http://schemas.openxmlformats.org/officeDocument/2006/customXml" ds:itemID="{5D078476-4204-42D4-83F1-2149AAAC5D15}"/>
</file>

<file path=customXml/itemProps5.xml><?xml version="1.0" encoding="utf-8"?>
<ds:datastoreItem xmlns:ds="http://schemas.openxmlformats.org/officeDocument/2006/customXml" ds:itemID="{5E3A83EC-6AA3-4AFE-AB4E-3672DA1179A0}"/>
</file>

<file path=customXml/itemProps6.xml><?xml version="1.0" encoding="utf-8"?>
<ds:datastoreItem xmlns:ds="http://schemas.openxmlformats.org/officeDocument/2006/customXml" ds:itemID="{F117EB73-11B0-4F3E-BB58-A6AFB56ADAD3}"/>
</file>

<file path=customXml/itemProps7.xml><?xml version="1.0" encoding="utf-8"?>
<ds:datastoreItem xmlns:ds="http://schemas.openxmlformats.org/officeDocument/2006/customXml" ds:itemID="{260D79E9-5B93-4771-A62B-AA88BB7D54DE}"/>
</file>

<file path=docProps/app.xml><?xml version="1.0" encoding="utf-8"?>
<Properties xmlns="http://schemas.openxmlformats.org/officeDocument/2006/extended-properties" xmlns:vt="http://schemas.openxmlformats.org/officeDocument/2006/docPropsVTypes">
  <Template>RK Basmall</Template>
  <TotalTime>0</TotalTime>
  <Pages>1</Pages>
  <Words>245</Words>
  <Characters>1300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Manager>Anna-Karin Berglund</Manager>
  <Company>Regeringskansliet RK IT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Anna-Karin Berglund</dc:creator>
  <cp:lastModifiedBy>Gunilla Hansson-Böe</cp:lastModifiedBy>
  <cp:revision>3</cp:revision>
  <cp:lastPrinted>2018-01-31T08:20:00Z</cp:lastPrinted>
  <dcterms:created xsi:type="dcterms:W3CDTF">2018-01-31T08:20:00Z</dcterms:created>
  <dcterms:modified xsi:type="dcterms:W3CDTF">2018-01-31T08:21:00Z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7a151d0f-b548-4764-bbf0-6ecad25d2c1a</vt:lpwstr>
  </property>
  <property fmtid="{D5CDD505-2E9C-101B-9397-08002B2CF9AE}" pid="4" name="Departementsenhet">
    <vt:lpwstr/>
  </property>
  <property fmtid="{D5CDD505-2E9C-101B-9397-08002B2CF9AE}" pid="5" name="Aktivitetskategori">
    <vt:lpwstr/>
  </property>
</Properties>
</file>