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5FA56" w14:textId="77777777" w:rsidR="000F2DF8" w:rsidRDefault="000F2DF8" w:rsidP="00DA0661">
      <w:pPr>
        <w:pStyle w:val="Rubrik"/>
      </w:pPr>
      <w:bookmarkStart w:id="0" w:name="Start"/>
      <w:bookmarkEnd w:id="0"/>
      <w:r>
        <w:t>S</w:t>
      </w:r>
      <w:r w:rsidR="000A6D05">
        <w:t>var på fråga 2017/18:1593</w:t>
      </w:r>
      <w:r>
        <w:t xml:space="preserve"> av Betty Malmberg (</w:t>
      </w:r>
      <w:r w:rsidR="000A6D05">
        <w:t>M</w:t>
      </w:r>
      <w:r>
        <w:t>)</w:t>
      </w:r>
      <w:r>
        <w:br/>
      </w:r>
      <w:r w:rsidR="000A6D05">
        <w:t>Utvecklingen i Katalonien</w:t>
      </w:r>
    </w:p>
    <w:p w14:paraId="49CD5DD8" w14:textId="77777777" w:rsidR="004E2576" w:rsidRPr="004E2576" w:rsidRDefault="004E2576" w:rsidP="004E2576">
      <w:pPr>
        <w:spacing w:after="0" w:line="240" w:lineRule="auto"/>
        <w:rPr>
          <w:rFonts w:ascii="Arial" w:eastAsia="Times New Roman" w:hAnsi="Arial" w:cs="Arial"/>
          <w:color w:val="222222"/>
          <w:sz w:val="20"/>
          <w:szCs w:val="20"/>
          <w:lang w:eastAsia="sv-SE"/>
        </w:rPr>
      </w:pPr>
    </w:p>
    <w:p w14:paraId="01765C0C" w14:textId="07370F43" w:rsidR="004E2576" w:rsidRDefault="004E2576" w:rsidP="004E2576">
      <w:r>
        <w:t xml:space="preserve">Betty Malmberg </w:t>
      </w:r>
      <w:bookmarkStart w:id="1" w:name="_Hlk520967951"/>
      <w:r>
        <w:t>har frågat mig om regeringen har för avsikt att på egen hand eller via EU agera till stöd för de katalanska politiker som sitter fängslade enkom för att ha beslutat om en folkomröstning.</w:t>
      </w:r>
      <w:bookmarkEnd w:id="1"/>
    </w:p>
    <w:p w14:paraId="66513CF4" w14:textId="01998A26" w:rsidR="007617F7" w:rsidRDefault="007617F7" w:rsidP="004E2576">
      <w:r>
        <w:t>Frågan om Kataloniens ställning i Spanien är en intern spansk angelägenhet och en lösning måste sökas inom den spanska konstitutionens ramar.</w:t>
      </w:r>
    </w:p>
    <w:p w14:paraId="4B8233D6" w14:textId="2B2D26A0" w:rsidR="005D4044" w:rsidRDefault="007B7A55" w:rsidP="004E2576">
      <w:r>
        <w:t xml:space="preserve">Den svenska regeringen har uttryckt sitt fulla stöd för den spanska regeringens och dess institutioners ansträngningar för att säkerställa den konstitutionella ordningen i Katalonien. </w:t>
      </w:r>
      <w:r w:rsidR="005D4044">
        <w:t>En långsiktig lösning på konflikten mellan regeringarna i Madrid och Barcelona bygger på en vilja till politisk dialog, respekt för mänskliga rättigheter och rätts</w:t>
      </w:r>
      <w:r w:rsidR="009A668E">
        <w:t>s</w:t>
      </w:r>
      <w:r w:rsidR="005D4044">
        <w:t xml:space="preserve">tatens principer. </w:t>
      </w:r>
    </w:p>
    <w:p w14:paraId="082D4EEC" w14:textId="5C445C81" w:rsidR="004E2576" w:rsidRDefault="004E2576" w:rsidP="004E2576">
      <w:bookmarkStart w:id="2" w:name="_Hlk520967884"/>
    </w:p>
    <w:bookmarkEnd w:id="2"/>
    <w:p w14:paraId="13B20CF9" w14:textId="30CC592F" w:rsidR="000F2DF8" w:rsidRDefault="000F2DF8" w:rsidP="006A12F1">
      <w:pPr>
        <w:pStyle w:val="Brdtext"/>
      </w:pPr>
      <w:r>
        <w:t xml:space="preserve">Stockholm den </w:t>
      </w:r>
      <w:sdt>
        <w:sdtPr>
          <w:id w:val="-1225218591"/>
          <w:placeholder>
            <w:docPart w:val="FF72EE163AA64CF781EB347F93EA7DC3"/>
          </w:placeholder>
          <w:dataBinding w:prefixMappings="xmlns:ns0='http://lp/documentinfo/RK' " w:xpath="/ns0:DocumentInfo[1]/ns0:BaseInfo[1]/ns0:HeaderDate[1]" w:storeItemID="{D0419A93-888B-4993-AEB2-150A1E7CF925}"/>
          <w:date w:fullDate="2018-08-13T00:00:00Z">
            <w:dateFormat w:val="d MMMM yyyy"/>
            <w:lid w:val="sv-SE"/>
            <w:storeMappedDataAs w:val="dateTime"/>
            <w:calendar w:val="gregorian"/>
          </w:date>
        </w:sdtPr>
        <w:sdtEndPr/>
        <w:sdtContent>
          <w:r w:rsidR="004350B3">
            <w:t>13 augusti 2018</w:t>
          </w:r>
        </w:sdtContent>
      </w:sdt>
    </w:p>
    <w:p w14:paraId="30A86255" w14:textId="77777777" w:rsidR="000F2DF8" w:rsidRDefault="000F2DF8" w:rsidP="004E7A8F">
      <w:pPr>
        <w:pStyle w:val="Brdtextutanavstnd"/>
      </w:pPr>
    </w:p>
    <w:p w14:paraId="46D1215C" w14:textId="77777777" w:rsidR="0045455F" w:rsidRDefault="0045455F" w:rsidP="004E7A8F">
      <w:pPr>
        <w:pStyle w:val="Brdtextutanavstnd"/>
      </w:pPr>
    </w:p>
    <w:p w14:paraId="5FF98F07" w14:textId="77777777" w:rsidR="0045455F" w:rsidRDefault="0045455F" w:rsidP="004E7A8F">
      <w:pPr>
        <w:pStyle w:val="Brdtextutanavstnd"/>
      </w:pPr>
      <w:r>
        <w:t>Margot Wallström</w:t>
      </w:r>
    </w:p>
    <w:p w14:paraId="03F0D9C3" w14:textId="77777777" w:rsidR="000F2DF8" w:rsidRDefault="000F2DF8" w:rsidP="004E7A8F">
      <w:pPr>
        <w:pStyle w:val="Brdtextutanavstnd"/>
      </w:pPr>
    </w:p>
    <w:p w14:paraId="49DEB5A0" w14:textId="77777777" w:rsidR="000F2DF8" w:rsidRDefault="000F2DF8" w:rsidP="004E7A8F">
      <w:pPr>
        <w:pStyle w:val="Brdtextutanavstnd"/>
      </w:pPr>
    </w:p>
    <w:p w14:paraId="7FEAA645" w14:textId="77777777" w:rsidR="000F2DF8" w:rsidRPr="00DB48AB" w:rsidRDefault="000F2DF8" w:rsidP="00DB48AB">
      <w:pPr>
        <w:pStyle w:val="Brdtext"/>
      </w:pPr>
      <w:bookmarkStart w:id="3" w:name="_GoBack"/>
      <w:bookmarkEnd w:id="3"/>
    </w:p>
    <w:sectPr w:rsidR="000F2DF8" w:rsidRPr="00DB48AB" w:rsidSect="000F2DF8">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BC0F0" w14:textId="77777777" w:rsidR="005D4044" w:rsidRDefault="005D4044" w:rsidP="00A87A54">
      <w:pPr>
        <w:spacing w:after="0" w:line="240" w:lineRule="auto"/>
      </w:pPr>
      <w:r>
        <w:separator/>
      </w:r>
    </w:p>
  </w:endnote>
  <w:endnote w:type="continuationSeparator" w:id="0">
    <w:p w14:paraId="463E881C" w14:textId="77777777" w:rsidR="005D4044" w:rsidRDefault="005D4044" w:rsidP="00A87A54">
      <w:pPr>
        <w:spacing w:after="0" w:line="240" w:lineRule="auto"/>
      </w:pPr>
      <w:r>
        <w:continuationSeparator/>
      </w:r>
    </w:p>
  </w:endnote>
  <w:endnote w:type="continuationNotice" w:id="1">
    <w:p w14:paraId="6C9DAB4B" w14:textId="77777777" w:rsidR="005D4044" w:rsidRDefault="005D4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4C0CCD7" w14:textId="77777777" w:rsidTr="006A26EC">
      <w:trPr>
        <w:trHeight w:val="227"/>
        <w:jc w:val="right"/>
      </w:trPr>
      <w:tc>
        <w:tcPr>
          <w:tcW w:w="708" w:type="dxa"/>
          <w:vAlign w:val="bottom"/>
        </w:tcPr>
        <w:p w14:paraId="43015258" w14:textId="77FD3501"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350B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350B3">
            <w:rPr>
              <w:rStyle w:val="Sidnummer"/>
              <w:noProof/>
            </w:rPr>
            <w:t>1</w:t>
          </w:r>
          <w:r>
            <w:rPr>
              <w:rStyle w:val="Sidnummer"/>
            </w:rPr>
            <w:fldChar w:fldCharType="end"/>
          </w:r>
          <w:r>
            <w:rPr>
              <w:rStyle w:val="Sidnummer"/>
            </w:rPr>
            <w:t>)</w:t>
          </w:r>
        </w:p>
      </w:tc>
    </w:tr>
    <w:tr w:rsidR="005606BC" w:rsidRPr="00347E11" w14:paraId="10773593" w14:textId="77777777" w:rsidTr="006A26EC">
      <w:trPr>
        <w:trHeight w:val="850"/>
        <w:jc w:val="right"/>
      </w:trPr>
      <w:tc>
        <w:tcPr>
          <w:tcW w:w="708" w:type="dxa"/>
          <w:vAlign w:val="bottom"/>
        </w:tcPr>
        <w:p w14:paraId="137F29E7" w14:textId="77777777" w:rsidR="005606BC" w:rsidRPr="00347E11" w:rsidRDefault="005606BC" w:rsidP="005606BC">
          <w:pPr>
            <w:pStyle w:val="Sidfot"/>
            <w:spacing w:line="276" w:lineRule="auto"/>
            <w:jc w:val="right"/>
          </w:pPr>
        </w:p>
      </w:tc>
    </w:tr>
  </w:tbl>
  <w:p w14:paraId="484EF3C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FF09D41" w14:textId="77777777" w:rsidTr="001F4302">
      <w:trPr>
        <w:trHeight w:val="510"/>
      </w:trPr>
      <w:tc>
        <w:tcPr>
          <w:tcW w:w="8525" w:type="dxa"/>
          <w:gridSpan w:val="2"/>
          <w:vAlign w:val="bottom"/>
        </w:tcPr>
        <w:p w14:paraId="2B0668D6" w14:textId="77777777" w:rsidR="00347E11" w:rsidRPr="00347E11" w:rsidRDefault="00347E11" w:rsidP="00347E11">
          <w:pPr>
            <w:pStyle w:val="Sidfot"/>
            <w:rPr>
              <w:sz w:val="8"/>
            </w:rPr>
          </w:pPr>
        </w:p>
      </w:tc>
    </w:tr>
    <w:tr w:rsidR="00093408" w:rsidRPr="00EE3C0F" w14:paraId="7B26C915" w14:textId="77777777" w:rsidTr="00C26068">
      <w:trPr>
        <w:trHeight w:val="227"/>
      </w:trPr>
      <w:tc>
        <w:tcPr>
          <w:tcW w:w="4074" w:type="dxa"/>
        </w:tcPr>
        <w:p w14:paraId="3CCD9357" w14:textId="77777777" w:rsidR="00347E11" w:rsidRPr="00F53AEA" w:rsidRDefault="00347E11" w:rsidP="00C26068">
          <w:pPr>
            <w:pStyle w:val="Sidfot"/>
            <w:spacing w:line="276" w:lineRule="auto"/>
          </w:pPr>
        </w:p>
      </w:tc>
      <w:tc>
        <w:tcPr>
          <w:tcW w:w="4451" w:type="dxa"/>
        </w:tcPr>
        <w:p w14:paraId="359A4A72" w14:textId="77777777" w:rsidR="00093408" w:rsidRPr="00F53AEA" w:rsidRDefault="00093408" w:rsidP="00F53AEA">
          <w:pPr>
            <w:pStyle w:val="Sidfot"/>
            <w:spacing w:line="276" w:lineRule="auto"/>
          </w:pPr>
        </w:p>
      </w:tc>
    </w:tr>
  </w:tbl>
  <w:p w14:paraId="19FD2A6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30552" w14:textId="77777777" w:rsidR="005D4044" w:rsidRDefault="005D4044" w:rsidP="00A87A54">
      <w:pPr>
        <w:spacing w:after="0" w:line="240" w:lineRule="auto"/>
      </w:pPr>
      <w:r>
        <w:separator/>
      </w:r>
    </w:p>
  </w:footnote>
  <w:footnote w:type="continuationSeparator" w:id="0">
    <w:p w14:paraId="5D82453C" w14:textId="77777777" w:rsidR="005D4044" w:rsidRDefault="005D4044" w:rsidP="00A87A54">
      <w:pPr>
        <w:spacing w:after="0" w:line="240" w:lineRule="auto"/>
      </w:pPr>
      <w:r>
        <w:continuationSeparator/>
      </w:r>
    </w:p>
  </w:footnote>
  <w:footnote w:type="continuationNotice" w:id="1">
    <w:p w14:paraId="4B8239CB" w14:textId="77777777" w:rsidR="005D4044" w:rsidRDefault="005D40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F2DF8" w14:paraId="183E266A" w14:textId="77777777" w:rsidTr="00C93EBA">
      <w:trPr>
        <w:trHeight w:val="227"/>
      </w:trPr>
      <w:tc>
        <w:tcPr>
          <w:tcW w:w="5534" w:type="dxa"/>
        </w:tcPr>
        <w:p w14:paraId="37F7C158" w14:textId="77777777" w:rsidR="000F2DF8" w:rsidRPr="007D73AB" w:rsidRDefault="000F2DF8">
          <w:pPr>
            <w:pStyle w:val="Sidhuvud"/>
          </w:pPr>
        </w:p>
      </w:tc>
      <w:tc>
        <w:tcPr>
          <w:tcW w:w="3170" w:type="dxa"/>
          <w:vAlign w:val="bottom"/>
        </w:tcPr>
        <w:p w14:paraId="36C11919" w14:textId="77777777" w:rsidR="000F2DF8" w:rsidRPr="007D73AB" w:rsidRDefault="000F2DF8" w:rsidP="00340DE0">
          <w:pPr>
            <w:pStyle w:val="Sidhuvud"/>
          </w:pPr>
        </w:p>
      </w:tc>
      <w:tc>
        <w:tcPr>
          <w:tcW w:w="1134" w:type="dxa"/>
        </w:tcPr>
        <w:p w14:paraId="28EC9C8A" w14:textId="77777777" w:rsidR="000F2DF8" w:rsidRDefault="000F2DF8" w:rsidP="005A703A">
          <w:pPr>
            <w:pStyle w:val="Sidhuvud"/>
          </w:pPr>
        </w:p>
      </w:tc>
    </w:tr>
    <w:tr w:rsidR="000F2DF8" w14:paraId="369E2FD6" w14:textId="77777777" w:rsidTr="00C93EBA">
      <w:trPr>
        <w:trHeight w:val="1928"/>
      </w:trPr>
      <w:tc>
        <w:tcPr>
          <w:tcW w:w="5534" w:type="dxa"/>
        </w:tcPr>
        <w:p w14:paraId="2354608A" w14:textId="77777777" w:rsidR="000F2DF8" w:rsidRPr="00340DE0" w:rsidRDefault="000F2DF8" w:rsidP="00340DE0">
          <w:pPr>
            <w:pStyle w:val="Sidhuvud"/>
          </w:pPr>
          <w:r>
            <w:rPr>
              <w:noProof/>
            </w:rPr>
            <w:drawing>
              <wp:inline distT="0" distB="0" distL="0" distR="0" wp14:anchorId="45A1026F" wp14:editId="4CE73D95">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708522A" w14:textId="77777777" w:rsidR="000F2DF8" w:rsidRPr="00710A6C" w:rsidRDefault="000F2DF8" w:rsidP="00EE3C0F">
          <w:pPr>
            <w:pStyle w:val="Sidhuvud"/>
            <w:rPr>
              <w:b/>
            </w:rPr>
          </w:pPr>
        </w:p>
        <w:p w14:paraId="154512C4" w14:textId="77777777" w:rsidR="000F2DF8" w:rsidRDefault="000F2DF8" w:rsidP="00EE3C0F">
          <w:pPr>
            <w:pStyle w:val="Sidhuvud"/>
          </w:pPr>
        </w:p>
        <w:p w14:paraId="15EDA646" w14:textId="77777777" w:rsidR="000F2DF8" w:rsidRDefault="000F2DF8" w:rsidP="00EE3C0F">
          <w:pPr>
            <w:pStyle w:val="Sidhuvud"/>
          </w:pPr>
        </w:p>
        <w:p w14:paraId="59108054" w14:textId="77777777" w:rsidR="000F2DF8" w:rsidRDefault="000F2DF8" w:rsidP="00EE3C0F">
          <w:pPr>
            <w:pStyle w:val="Sidhuvud"/>
          </w:pPr>
        </w:p>
        <w:sdt>
          <w:sdtPr>
            <w:alias w:val="Dnr"/>
            <w:tag w:val="ccRKShow_Dnr"/>
            <w:id w:val="-829283628"/>
            <w:placeholder>
              <w:docPart w:val="7F899776D6E14351B332B04F7F7579A6"/>
            </w:placeholder>
            <w:showingPlcHdr/>
            <w:dataBinding w:prefixMappings="xmlns:ns0='http://lp/documentinfo/RK' " w:xpath="/ns0:DocumentInfo[1]/ns0:BaseInfo[1]/ns0:Dnr[1]" w:storeItemID="{D0419A93-888B-4993-AEB2-150A1E7CF925}"/>
            <w:text/>
          </w:sdtPr>
          <w:sdtEndPr/>
          <w:sdtContent>
            <w:p w14:paraId="6917F97E" w14:textId="77777777" w:rsidR="000F2DF8" w:rsidRDefault="00553B9D" w:rsidP="00EE3C0F">
              <w:pPr>
                <w:pStyle w:val="Sidhuvud"/>
              </w:pPr>
              <w:r>
                <w:rPr>
                  <w:rStyle w:val="Platshllartext"/>
                </w:rPr>
                <w:t xml:space="preserve"> </w:t>
              </w:r>
            </w:p>
          </w:sdtContent>
        </w:sdt>
        <w:sdt>
          <w:sdtPr>
            <w:alias w:val="DocNumber"/>
            <w:tag w:val="DocNumber"/>
            <w:id w:val="1726028884"/>
            <w:placeholder>
              <w:docPart w:val="6AFBBF8D0C554DDE98E8B5851C9CCF44"/>
            </w:placeholder>
            <w:showingPlcHdr/>
            <w:dataBinding w:prefixMappings="xmlns:ns0='http://lp/documentinfo/RK' " w:xpath="/ns0:DocumentInfo[1]/ns0:BaseInfo[1]/ns0:DocNumber[1]" w:storeItemID="{D0419A93-888B-4993-AEB2-150A1E7CF925}"/>
            <w:text/>
          </w:sdtPr>
          <w:sdtEndPr/>
          <w:sdtContent>
            <w:p w14:paraId="57CB54F4" w14:textId="77777777" w:rsidR="000F2DF8" w:rsidRDefault="000F2DF8" w:rsidP="00EE3C0F">
              <w:pPr>
                <w:pStyle w:val="Sidhuvud"/>
              </w:pPr>
              <w:r>
                <w:rPr>
                  <w:rStyle w:val="Platshllartext"/>
                </w:rPr>
                <w:t xml:space="preserve"> </w:t>
              </w:r>
            </w:p>
          </w:sdtContent>
        </w:sdt>
        <w:p w14:paraId="2E86E9FC" w14:textId="77777777" w:rsidR="000F2DF8" w:rsidRDefault="000F2DF8" w:rsidP="00EE3C0F">
          <w:pPr>
            <w:pStyle w:val="Sidhuvud"/>
          </w:pPr>
        </w:p>
      </w:tc>
      <w:tc>
        <w:tcPr>
          <w:tcW w:w="1134" w:type="dxa"/>
        </w:tcPr>
        <w:p w14:paraId="08CB3E1E" w14:textId="77777777" w:rsidR="000F2DF8" w:rsidRDefault="000F2DF8" w:rsidP="0094502D">
          <w:pPr>
            <w:pStyle w:val="Sidhuvud"/>
          </w:pPr>
        </w:p>
        <w:p w14:paraId="781AC901" w14:textId="77777777" w:rsidR="000F2DF8" w:rsidRPr="0094502D" w:rsidRDefault="000F2DF8" w:rsidP="00EC71A6">
          <w:pPr>
            <w:pStyle w:val="Sidhuvud"/>
          </w:pPr>
        </w:p>
      </w:tc>
    </w:tr>
    <w:tr w:rsidR="000F2DF8" w14:paraId="67353F92" w14:textId="77777777" w:rsidTr="00C93EBA">
      <w:trPr>
        <w:trHeight w:val="2268"/>
      </w:trPr>
      <w:sdt>
        <w:sdtPr>
          <w:rPr>
            <w:b/>
          </w:rPr>
          <w:alias w:val="SenderText"/>
          <w:tag w:val="ccRKShow_SenderText"/>
          <w:id w:val="1374046025"/>
          <w:placeholder>
            <w:docPart w:val="4B56248DBAAD4A78B07F5871751C6AAA"/>
          </w:placeholder>
        </w:sdtPr>
        <w:sdtEndPr/>
        <w:sdtContent>
          <w:tc>
            <w:tcPr>
              <w:tcW w:w="5534" w:type="dxa"/>
              <w:tcMar>
                <w:right w:w="1134" w:type="dxa"/>
              </w:tcMar>
            </w:tcPr>
            <w:p w14:paraId="6D9E03F9" w14:textId="77777777" w:rsidR="0045455F" w:rsidRDefault="000F2DF8" w:rsidP="00340DE0">
              <w:pPr>
                <w:pStyle w:val="Sidhuvud"/>
                <w:rPr>
                  <w:b/>
                </w:rPr>
              </w:pPr>
              <w:r w:rsidRPr="000F2DF8">
                <w:rPr>
                  <w:b/>
                </w:rPr>
                <w:t>Utrikesdepartementet</w:t>
              </w:r>
            </w:p>
            <w:p w14:paraId="620B627D" w14:textId="77777777" w:rsidR="00ED60FF" w:rsidRDefault="0045455F" w:rsidP="00340DE0">
              <w:pPr>
                <w:pStyle w:val="Sidhuvud"/>
              </w:pPr>
              <w:r>
                <w:t>Utrikesministern</w:t>
              </w:r>
            </w:p>
            <w:p w14:paraId="69CE3923" w14:textId="77777777" w:rsidR="00ED60FF" w:rsidRDefault="00ED60FF" w:rsidP="00340DE0">
              <w:pPr>
                <w:pStyle w:val="Sidhuvud"/>
              </w:pPr>
            </w:p>
            <w:p w14:paraId="0A4CB9E3" w14:textId="16E1B937" w:rsidR="000F2DF8" w:rsidRPr="004350B3" w:rsidRDefault="000F2DF8" w:rsidP="00340DE0">
              <w:pPr>
                <w:pStyle w:val="Sidhuvud"/>
              </w:pPr>
            </w:p>
          </w:tc>
        </w:sdtContent>
      </w:sdt>
      <w:sdt>
        <w:sdtPr>
          <w:alias w:val="Recipient"/>
          <w:tag w:val="ccRKShow_Recipient"/>
          <w:id w:val="-28344517"/>
          <w:placeholder>
            <w:docPart w:val="65CB7A72989D470A8CF4045CF03115C9"/>
          </w:placeholder>
          <w:dataBinding w:prefixMappings="xmlns:ns0='http://lp/documentinfo/RK' " w:xpath="/ns0:DocumentInfo[1]/ns0:BaseInfo[1]/ns0:Recipient[1]" w:storeItemID="{D0419A93-888B-4993-AEB2-150A1E7CF925}"/>
          <w:text w:multiLine="1"/>
        </w:sdtPr>
        <w:sdtEndPr/>
        <w:sdtContent>
          <w:tc>
            <w:tcPr>
              <w:tcW w:w="3170" w:type="dxa"/>
            </w:tcPr>
            <w:p w14:paraId="3C83F795" w14:textId="1A879EA9" w:rsidR="000F2DF8" w:rsidRDefault="000F2DF8" w:rsidP="00547B89">
              <w:pPr>
                <w:pStyle w:val="Sidhuvud"/>
              </w:pPr>
              <w:r>
                <w:t>Till riksdagen</w:t>
              </w:r>
              <w:r w:rsidR="004350B3">
                <w:br/>
              </w:r>
            </w:p>
          </w:tc>
        </w:sdtContent>
      </w:sdt>
      <w:tc>
        <w:tcPr>
          <w:tcW w:w="1134" w:type="dxa"/>
        </w:tcPr>
        <w:p w14:paraId="2DBDD8DC" w14:textId="77777777" w:rsidR="000F2DF8" w:rsidRDefault="000F2DF8" w:rsidP="003E6020">
          <w:pPr>
            <w:pStyle w:val="Sidhuvud"/>
          </w:pPr>
        </w:p>
      </w:tc>
    </w:tr>
  </w:tbl>
  <w:p w14:paraId="00D4A11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F8"/>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A6D05"/>
    <w:rsid w:val="000B56A9"/>
    <w:rsid w:val="000C61D1"/>
    <w:rsid w:val="000D31A9"/>
    <w:rsid w:val="000E12D9"/>
    <w:rsid w:val="000E59A9"/>
    <w:rsid w:val="000E638A"/>
    <w:rsid w:val="000E6472"/>
    <w:rsid w:val="000F00B8"/>
    <w:rsid w:val="000F1EA7"/>
    <w:rsid w:val="000F2084"/>
    <w:rsid w:val="000F2DF8"/>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6BA4"/>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552F"/>
    <w:rsid w:val="003F6B92"/>
    <w:rsid w:val="00404DB4"/>
    <w:rsid w:val="0041223B"/>
    <w:rsid w:val="00413A4E"/>
    <w:rsid w:val="00415163"/>
    <w:rsid w:val="004157BE"/>
    <w:rsid w:val="0042068E"/>
    <w:rsid w:val="00422030"/>
    <w:rsid w:val="00422A7F"/>
    <w:rsid w:val="00431A7B"/>
    <w:rsid w:val="004350B3"/>
    <w:rsid w:val="0043623F"/>
    <w:rsid w:val="00441D70"/>
    <w:rsid w:val="004425C2"/>
    <w:rsid w:val="00445604"/>
    <w:rsid w:val="0045455F"/>
    <w:rsid w:val="004557F3"/>
    <w:rsid w:val="0045607E"/>
    <w:rsid w:val="00456DC3"/>
    <w:rsid w:val="0046337E"/>
    <w:rsid w:val="00464CA1"/>
    <w:rsid w:val="004660C8"/>
    <w:rsid w:val="00472EBA"/>
    <w:rsid w:val="004745D7"/>
    <w:rsid w:val="00474676"/>
    <w:rsid w:val="0047511B"/>
    <w:rsid w:val="00480EC3"/>
    <w:rsid w:val="0048317E"/>
    <w:rsid w:val="004853D3"/>
    <w:rsid w:val="00485601"/>
    <w:rsid w:val="004865B8"/>
    <w:rsid w:val="00486C0D"/>
    <w:rsid w:val="00491796"/>
    <w:rsid w:val="00494419"/>
    <w:rsid w:val="0049768A"/>
    <w:rsid w:val="004A66B1"/>
    <w:rsid w:val="004A68F6"/>
    <w:rsid w:val="004B1E7B"/>
    <w:rsid w:val="004B3029"/>
    <w:rsid w:val="004B35E7"/>
    <w:rsid w:val="004B63BF"/>
    <w:rsid w:val="004B66DA"/>
    <w:rsid w:val="004B696B"/>
    <w:rsid w:val="004B7DFF"/>
    <w:rsid w:val="004C3A3F"/>
    <w:rsid w:val="004C5686"/>
    <w:rsid w:val="004C70EE"/>
    <w:rsid w:val="004D766C"/>
    <w:rsid w:val="004E1DE3"/>
    <w:rsid w:val="004E251B"/>
    <w:rsid w:val="004E2576"/>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298"/>
    <w:rsid w:val="005456E4"/>
    <w:rsid w:val="00547B89"/>
    <w:rsid w:val="00553B9D"/>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D4044"/>
    <w:rsid w:val="005D7F49"/>
    <w:rsid w:val="005E2F29"/>
    <w:rsid w:val="005E400D"/>
    <w:rsid w:val="005E4E79"/>
    <w:rsid w:val="005E5CE7"/>
    <w:rsid w:val="005F08C5"/>
    <w:rsid w:val="00605718"/>
    <w:rsid w:val="00605C66"/>
    <w:rsid w:val="00613118"/>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17F7"/>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B7A55"/>
    <w:rsid w:val="007C1159"/>
    <w:rsid w:val="007C44FF"/>
    <w:rsid w:val="007C7BDB"/>
    <w:rsid w:val="007D14D9"/>
    <w:rsid w:val="007D2CB1"/>
    <w:rsid w:val="007D73AB"/>
    <w:rsid w:val="007D790E"/>
    <w:rsid w:val="007E2712"/>
    <w:rsid w:val="007E4A9C"/>
    <w:rsid w:val="007E5516"/>
    <w:rsid w:val="007E7EE2"/>
    <w:rsid w:val="007F06CA"/>
    <w:rsid w:val="0080228F"/>
    <w:rsid w:val="00804C1B"/>
    <w:rsid w:val="0081453F"/>
    <w:rsid w:val="008178E6"/>
    <w:rsid w:val="0082249C"/>
    <w:rsid w:val="00830B7B"/>
    <w:rsid w:val="00832661"/>
    <w:rsid w:val="008349AA"/>
    <w:rsid w:val="008375D5"/>
    <w:rsid w:val="00841486"/>
    <w:rsid w:val="00842BC9"/>
    <w:rsid w:val="008431AF"/>
    <w:rsid w:val="0084476E"/>
    <w:rsid w:val="008504F6"/>
    <w:rsid w:val="0085564E"/>
    <w:rsid w:val="008573B9"/>
    <w:rsid w:val="00863BB7"/>
    <w:rsid w:val="00867BAD"/>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8F66B0"/>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3DAA"/>
    <w:rsid w:val="009A4D0A"/>
    <w:rsid w:val="009A668E"/>
    <w:rsid w:val="009B2F70"/>
    <w:rsid w:val="009C2459"/>
    <w:rsid w:val="009C255A"/>
    <w:rsid w:val="009C2B46"/>
    <w:rsid w:val="009C4448"/>
    <w:rsid w:val="009C610D"/>
    <w:rsid w:val="009D43F3"/>
    <w:rsid w:val="009D4E9F"/>
    <w:rsid w:val="009D5D40"/>
    <w:rsid w:val="009D6B1B"/>
    <w:rsid w:val="009E107B"/>
    <w:rsid w:val="009E18D6"/>
    <w:rsid w:val="009F4DB9"/>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489F"/>
    <w:rsid w:val="00BC6832"/>
    <w:rsid w:val="00BD0826"/>
    <w:rsid w:val="00BD15AB"/>
    <w:rsid w:val="00BD181D"/>
    <w:rsid w:val="00BE0567"/>
    <w:rsid w:val="00BE302F"/>
    <w:rsid w:val="00BE3210"/>
    <w:rsid w:val="00BE350E"/>
    <w:rsid w:val="00BE4BB5"/>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A6DA9"/>
    <w:rsid w:val="00DB4E26"/>
    <w:rsid w:val="00DB714B"/>
    <w:rsid w:val="00DC10F6"/>
    <w:rsid w:val="00DC3E45"/>
    <w:rsid w:val="00DC4598"/>
    <w:rsid w:val="00DD0722"/>
    <w:rsid w:val="00DD212F"/>
    <w:rsid w:val="00DF5BFB"/>
    <w:rsid w:val="00DF5CD6"/>
    <w:rsid w:val="00E022DA"/>
    <w:rsid w:val="00E03BCB"/>
    <w:rsid w:val="00E1244C"/>
    <w:rsid w:val="00E124DC"/>
    <w:rsid w:val="00E26DDF"/>
    <w:rsid w:val="00E30167"/>
    <w:rsid w:val="00E33493"/>
    <w:rsid w:val="00E37922"/>
    <w:rsid w:val="00E406DF"/>
    <w:rsid w:val="00E415D3"/>
    <w:rsid w:val="00E469E4"/>
    <w:rsid w:val="00E475C3"/>
    <w:rsid w:val="00E506EF"/>
    <w:rsid w:val="00E509B0"/>
    <w:rsid w:val="00E50B11"/>
    <w:rsid w:val="00E54246"/>
    <w:rsid w:val="00E55D8E"/>
    <w:rsid w:val="00E74A30"/>
    <w:rsid w:val="00E77778"/>
    <w:rsid w:val="00E77B7E"/>
    <w:rsid w:val="00E8063A"/>
    <w:rsid w:val="00E82DF1"/>
    <w:rsid w:val="00E93339"/>
    <w:rsid w:val="00E96532"/>
    <w:rsid w:val="00E973A0"/>
    <w:rsid w:val="00EA1688"/>
    <w:rsid w:val="00EA4C83"/>
    <w:rsid w:val="00EC0A92"/>
    <w:rsid w:val="00EC1DA0"/>
    <w:rsid w:val="00EC329B"/>
    <w:rsid w:val="00EC5EB9"/>
    <w:rsid w:val="00EC71A6"/>
    <w:rsid w:val="00EC73EB"/>
    <w:rsid w:val="00ED592E"/>
    <w:rsid w:val="00ED60FF"/>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2AA5"/>
    <w:rsid w:val="00F53AEA"/>
    <w:rsid w:val="00F55FC9"/>
    <w:rsid w:val="00F5663B"/>
    <w:rsid w:val="00F5674D"/>
    <w:rsid w:val="00F6392C"/>
    <w:rsid w:val="00F64256"/>
    <w:rsid w:val="00F66093"/>
    <w:rsid w:val="00F66657"/>
    <w:rsid w:val="00F6751E"/>
    <w:rsid w:val="00F70848"/>
    <w:rsid w:val="00F7090D"/>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3657"/>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EC0907"/>
  <w15:docId w15:val="{8D8E3988-D181-48CD-AFD6-54AE6B0D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6230">
      <w:bodyDiv w:val="1"/>
      <w:marLeft w:val="0"/>
      <w:marRight w:val="0"/>
      <w:marTop w:val="0"/>
      <w:marBottom w:val="0"/>
      <w:divBdr>
        <w:top w:val="none" w:sz="0" w:space="0" w:color="auto"/>
        <w:left w:val="none" w:sz="0" w:space="0" w:color="auto"/>
        <w:bottom w:val="none" w:sz="0" w:space="0" w:color="auto"/>
        <w:right w:val="none" w:sz="0" w:space="0" w:color="auto"/>
      </w:divBdr>
    </w:div>
    <w:div w:id="463543764">
      <w:bodyDiv w:val="1"/>
      <w:marLeft w:val="0"/>
      <w:marRight w:val="0"/>
      <w:marTop w:val="0"/>
      <w:marBottom w:val="0"/>
      <w:divBdr>
        <w:top w:val="none" w:sz="0" w:space="0" w:color="auto"/>
        <w:left w:val="none" w:sz="0" w:space="0" w:color="auto"/>
        <w:bottom w:val="none" w:sz="0" w:space="0" w:color="auto"/>
        <w:right w:val="none" w:sz="0" w:space="0" w:color="auto"/>
      </w:divBdr>
    </w:div>
    <w:div w:id="158931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899776D6E14351B332B04F7F7579A6"/>
        <w:category>
          <w:name w:val="Allmänt"/>
          <w:gallery w:val="placeholder"/>
        </w:category>
        <w:types>
          <w:type w:val="bbPlcHdr"/>
        </w:types>
        <w:behaviors>
          <w:behavior w:val="content"/>
        </w:behaviors>
        <w:guid w:val="{27486763-B801-49E7-833B-CD0CB4F468A2}"/>
      </w:docPartPr>
      <w:docPartBody>
        <w:p w:rsidR="00BD2644" w:rsidRDefault="0027755F" w:rsidP="0027755F">
          <w:pPr>
            <w:pStyle w:val="7F899776D6E14351B332B04F7F7579A6"/>
          </w:pPr>
          <w:r>
            <w:rPr>
              <w:rStyle w:val="Platshllartext"/>
            </w:rPr>
            <w:t xml:space="preserve"> </w:t>
          </w:r>
        </w:p>
      </w:docPartBody>
    </w:docPart>
    <w:docPart>
      <w:docPartPr>
        <w:name w:val="6AFBBF8D0C554DDE98E8B5851C9CCF44"/>
        <w:category>
          <w:name w:val="Allmänt"/>
          <w:gallery w:val="placeholder"/>
        </w:category>
        <w:types>
          <w:type w:val="bbPlcHdr"/>
        </w:types>
        <w:behaviors>
          <w:behavior w:val="content"/>
        </w:behaviors>
        <w:guid w:val="{B12EE157-EE72-4E85-95CA-F6732CB91BA9}"/>
      </w:docPartPr>
      <w:docPartBody>
        <w:p w:rsidR="00BD2644" w:rsidRDefault="0027755F" w:rsidP="0027755F">
          <w:pPr>
            <w:pStyle w:val="6AFBBF8D0C554DDE98E8B5851C9CCF44"/>
          </w:pPr>
          <w:r>
            <w:rPr>
              <w:rStyle w:val="Platshllartext"/>
            </w:rPr>
            <w:t xml:space="preserve"> </w:t>
          </w:r>
        </w:p>
      </w:docPartBody>
    </w:docPart>
    <w:docPart>
      <w:docPartPr>
        <w:name w:val="4B56248DBAAD4A78B07F5871751C6AAA"/>
        <w:category>
          <w:name w:val="Allmänt"/>
          <w:gallery w:val="placeholder"/>
        </w:category>
        <w:types>
          <w:type w:val="bbPlcHdr"/>
        </w:types>
        <w:behaviors>
          <w:behavior w:val="content"/>
        </w:behaviors>
        <w:guid w:val="{6E8F5691-5803-4CA5-B773-C2490B7B1912}"/>
      </w:docPartPr>
      <w:docPartBody>
        <w:p w:rsidR="00BD2644" w:rsidRDefault="0027755F" w:rsidP="0027755F">
          <w:pPr>
            <w:pStyle w:val="4B56248DBAAD4A78B07F5871751C6AAA"/>
          </w:pPr>
          <w:r>
            <w:rPr>
              <w:rStyle w:val="Platshllartext"/>
            </w:rPr>
            <w:t xml:space="preserve"> </w:t>
          </w:r>
        </w:p>
      </w:docPartBody>
    </w:docPart>
    <w:docPart>
      <w:docPartPr>
        <w:name w:val="65CB7A72989D470A8CF4045CF03115C9"/>
        <w:category>
          <w:name w:val="Allmänt"/>
          <w:gallery w:val="placeholder"/>
        </w:category>
        <w:types>
          <w:type w:val="bbPlcHdr"/>
        </w:types>
        <w:behaviors>
          <w:behavior w:val="content"/>
        </w:behaviors>
        <w:guid w:val="{0D6CFC2C-49D5-4620-9A4D-CBC8F7F8F115}"/>
      </w:docPartPr>
      <w:docPartBody>
        <w:p w:rsidR="00BD2644" w:rsidRDefault="0027755F" w:rsidP="0027755F">
          <w:pPr>
            <w:pStyle w:val="65CB7A72989D470A8CF4045CF03115C9"/>
          </w:pPr>
          <w:r>
            <w:rPr>
              <w:rStyle w:val="Platshllartext"/>
            </w:rPr>
            <w:t xml:space="preserve"> </w:t>
          </w:r>
        </w:p>
      </w:docPartBody>
    </w:docPart>
    <w:docPart>
      <w:docPartPr>
        <w:name w:val="FF72EE163AA64CF781EB347F93EA7DC3"/>
        <w:category>
          <w:name w:val="Allmänt"/>
          <w:gallery w:val="placeholder"/>
        </w:category>
        <w:types>
          <w:type w:val="bbPlcHdr"/>
        </w:types>
        <w:behaviors>
          <w:behavior w:val="content"/>
        </w:behaviors>
        <w:guid w:val="{0442E24F-0D2B-437D-95D2-DB1C912A4830}"/>
      </w:docPartPr>
      <w:docPartBody>
        <w:p w:rsidR="00BD2644" w:rsidRDefault="0027755F" w:rsidP="0027755F">
          <w:pPr>
            <w:pStyle w:val="FF72EE163AA64CF781EB347F93EA7DC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5F"/>
    <w:rsid w:val="0027755F"/>
    <w:rsid w:val="00BD2644"/>
    <w:rsid w:val="00F743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55F16FE07C3439BB02E9E256E68C059">
    <w:name w:val="B55F16FE07C3439BB02E9E256E68C059"/>
    <w:rsid w:val="0027755F"/>
  </w:style>
  <w:style w:type="character" w:styleId="Platshllartext">
    <w:name w:val="Placeholder Text"/>
    <w:basedOn w:val="Standardstycketeckensnitt"/>
    <w:uiPriority w:val="99"/>
    <w:semiHidden/>
    <w:rsid w:val="0027755F"/>
    <w:rPr>
      <w:noProof w:val="0"/>
      <w:color w:val="808080"/>
    </w:rPr>
  </w:style>
  <w:style w:type="paragraph" w:customStyle="1" w:styleId="65DD2345ECB04BD2897CB5A7E80E1FA2">
    <w:name w:val="65DD2345ECB04BD2897CB5A7E80E1FA2"/>
    <w:rsid w:val="0027755F"/>
  </w:style>
  <w:style w:type="paragraph" w:customStyle="1" w:styleId="D0145D2B95B84FB18016747D99F569C2">
    <w:name w:val="D0145D2B95B84FB18016747D99F569C2"/>
    <w:rsid w:val="0027755F"/>
  </w:style>
  <w:style w:type="paragraph" w:customStyle="1" w:styleId="EE5125F8946C46EBB4B333277744A94C">
    <w:name w:val="EE5125F8946C46EBB4B333277744A94C"/>
    <w:rsid w:val="0027755F"/>
  </w:style>
  <w:style w:type="paragraph" w:customStyle="1" w:styleId="7F899776D6E14351B332B04F7F7579A6">
    <w:name w:val="7F899776D6E14351B332B04F7F7579A6"/>
    <w:rsid w:val="0027755F"/>
  </w:style>
  <w:style w:type="paragraph" w:customStyle="1" w:styleId="6AFBBF8D0C554DDE98E8B5851C9CCF44">
    <w:name w:val="6AFBBF8D0C554DDE98E8B5851C9CCF44"/>
    <w:rsid w:val="0027755F"/>
  </w:style>
  <w:style w:type="paragraph" w:customStyle="1" w:styleId="23CC06601F9A425280AF7A3F11F90256">
    <w:name w:val="23CC06601F9A425280AF7A3F11F90256"/>
    <w:rsid w:val="0027755F"/>
  </w:style>
  <w:style w:type="paragraph" w:customStyle="1" w:styleId="DD46AEB7AA264F3E8878A6D68826129F">
    <w:name w:val="DD46AEB7AA264F3E8878A6D68826129F"/>
    <w:rsid w:val="0027755F"/>
  </w:style>
  <w:style w:type="paragraph" w:customStyle="1" w:styleId="C6C4DD0A388A40CBAFD3406755D1542A">
    <w:name w:val="C6C4DD0A388A40CBAFD3406755D1542A"/>
    <w:rsid w:val="0027755F"/>
  </w:style>
  <w:style w:type="paragraph" w:customStyle="1" w:styleId="4B56248DBAAD4A78B07F5871751C6AAA">
    <w:name w:val="4B56248DBAAD4A78B07F5871751C6AAA"/>
    <w:rsid w:val="0027755F"/>
  </w:style>
  <w:style w:type="paragraph" w:customStyle="1" w:styleId="65CB7A72989D470A8CF4045CF03115C9">
    <w:name w:val="65CB7A72989D470A8CF4045CF03115C9"/>
    <w:rsid w:val="0027755F"/>
  </w:style>
  <w:style w:type="paragraph" w:customStyle="1" w:styleId="3120CDD733FC485288EFE24A807B526C">
    <w:name w:val="3120CDD733FC485288EFE24A807B526C"/>
    <w:rsid w:val="0027755F"/>
  </w:style>
  <w:style w:type="paragraph" w:customStyle="1" w:styleId="5A6FF207C09C4FA2822289C99BC2307C">
    <w:name w:val="5A6FF207C09C4FA2822289C99BC2307C"/>
    <w:rsid w:val="0027755F"/>
  </w:style>
  <w:style w:type="paragraph" w:customStyle="1" w:styleId="325497871A69445AAD4961116B3E05BA">
    <w:name w:val="325497871A69445AAD4961116B3E05BA"/>
    <w:rsid w:val="0027755F"/>
  </w:style>
  <w:style w:type="paragraph" w:customStyle="1" w:styleId="C4374EBAB1F94B96A80503AC055C8FBC">
    <w:name w:val="C4374EBAB1F94B96A80503AC055C8FBC"/>
    <w:rsid w:val="0027755F"/>
  </w:style>
  <w:style w:type="paragraph" w:customStyle="1" w:styleId="B33E93345FEF46EE933968B946517FF4">
    <w:name w:val="B33E93345FEF46EE933968B946517FF4"/>
    <w:rsid w:val="0027755F"/>
  </w:style>
  <w:style w:type="paragraph" w:customStyle="1" w:styleId="FF72EE163AA64CF781EB347F93EA7DC3">
    <w:name w:val="FF72EE163AA64CF781EB347F93EA7DC3"/>
    <w:rsid w:val="0027755F"/>
  </w:style>
  <w:style w:type="paragraph" w:customStyle="1" w:styleId="582AE02D7F6F487DBAF2C1EF52291710">
    <w:name w:val="582AE02D7F6F487DBAF2C1EF52291710"/>
    <w:rsid w:val="00277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addece0e-9a81-4477-9c9f-1bcfbab6a3b3</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2018-08-13T00:00:00</HeaderDate>
    <Office/>
    <Dnr/>
    <ParagrafNr/>
    <DocumentTitle/>
    <VisitingAddress/>
    <Extra1/>
    <Extra2/>
    <Extra3>Betty Malmberg</Extra3>
    <Number/>
    <Recipient>Till riksdagen
</Recipient>
    <SenderText/>
    <DocNumber/>
    <Doclanguage>1053</Doclanguage>
    <Appendix/>
    <LogotypeName>RK_LOGO_SV_BW.emf</LogotypeName>
  </BaseInfo>
</DocumentInfo>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C55419-00C5-4028-8B47-28AB74A00844}"/>
</file>

<file path=customXml/itemProps2.xml><?xml version="1.0" encoding="utf-8"?>
<ds:datastoreItem xmlns:ds="http://schemas.openxmlformats.org/officeDocument/2006/customXml" ds:itemID="{9D915DB3-A840-43D1-A6D5-956956D54505}"/>
</file>

<file path=customXml/itemProps3.xml><?xml version="1.0" encoding="utf-8"?>
<ds:datastoreItem xmlns:ds="http://schemas.openxmlformats.org/officeDocument/2006/customXml" ds:itemID="{D0419A93-888B-4993-AEB2-150A1E7CF925}"/>
</file>

<file path=customXml/itemProps4.xml><?xml version="1.0" encoding="utf-8"?>
<ds:datastoreItem xmlns:ds="http://schemas.openxmlformats.org/officeDocument/2006/customXml" ds:itemID="{33A01DFF-8506-4793-A02F-94411CADF135}"/>
</file>

<file path=customXml/itemProps5.xml><?xml version="1.0" encoding="utf-8"?>
<ds:datastoreItem xmlns:ds="http://schemas.openxmlformats.org/officeDocument/2006/customXml" ds:itemID="{967538AE-94D6-4E82-9D11-1537262082FD}"/>
</file>

<file path=customXml/itemProps6.xml><?xml version="1.0" encoding="utf-8"?>
<ds:datastoreItem xmlns:ds="http://schemas.openxmlformats.org/officeDocument/2006/customXml" ds:itemID="{75309A4E-5A6A-4501-9F6C-BF5C862FAAAE}"/>
</file>

<file path=docProps/app.xml><?xml version="1.0" encoding="utf-8"?>
<Properties xmlns="http://schemas.openxmlformats.org/officeDocument/2006/extended-properties" xmlns:vt="http://schemas.openxmlformats.org/officeDocument/2006/docPropsVTypes">
  <Template>RK Basmall</Template>
  <TotalTime>0</TotalTime>
  <Pages>1</Pages>
  <Words>133</Words>
  <Characters>709</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Ström</dc:creator>
  <cp:keywords/>
  <dc:description/>
  <cp:lastModifiedBy>Carina Stålberg</cp:lastModifiedBy>
  <cp:revision>3</cp:revision>
  <cp:lastPrinted>2018-08-13T11:35:00Z</cp:lastPrinted>
  <dcterms:created xsi:type="dcterms:W3CDTF">2018-08-13T11:36:00Z</dcterms:created>
  <dcterms:modified xsi:type="dcterms:W3CDTF">2018-08-13T11:38:00Z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
    <vt:lpwstr>SY2CVNDC5XDY-369191429-6765</vt:lpwstr>
  </property>
  <property fmtid="{D5CDD505-2E9C-101B-9397-08002B2CF9AE}" pid="6" name="_dlc_DocIdUrl">
    <vt:lpwstr>https://dhs.sp.regeringskansliet.se/yta/ud-mk_ur/_layouts/15/DocIdRedir.aspx?ID=SY2CVNDC5XDY-369191429-6765, SY2CVNDC5XDY-369191429-6765</vt:lpwstr>
  </property>
  <property fmtid="{D5CDD505-2E9C-101B-9397-08002B2CF9AE}" pid="7" name="_dlc_DocIdItemGuid">
    <vt:lpwstr>959493c9-e9fc-474a-a0b3-02489295c29e</vt:lpwstr>
  </property>
</Properties>
</file>