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C48B" w14:textId="77777777" w:rsidR="00AA5669" w:rsidRDefault="00AA5669" w:rsidP="00472EBA">
      <w:pPr>
        <w:pStyle w:val="Rubrik"/>
      </w:pPr>
      <w:bookmarkStart w:id="0" w:name="_GoBack"/>
      <w:bookmarkEnd w:id="0"/>
      <w:r>
        <w:t xml:space="preserve">Svar på fråga 2016/17:1345 av </w:t>
      </w:r>
      <w:proofErr w:type="spellStart"/>
      <w:r>
        <w:t>Boriana</w:t>
      </w:r>
      <w:proofErr w:type="spellEnd"/>
      <w:r>
        <w:t xml:space="preserve"> Åberg (M) Samverkan mellan brottsbekämpande myndigheter</w:t>
      </w:r>
    </w:p>
    <w:p w14:paraId="0087EEA1" w14:textId="77777777" w:rsidR="00AA5669" w:rsidRDefault="00AA5669" w:rsidP="00AA5669">
      <w:pPr>
        <w:pStyle w:val="Brdtext"/>
        <w:rPr>
          <w:lang w:eastAsia="sv-SE"/>
        </w:rPr>
      </w:pPr>
      <w:proofErr w:type="spellStart"/>
      <w:r>
        <w:rPr>
          <w:lang w:eastAsia="sv-SE"/>
        </w:rPr>
        <w:t>Boriana</w:t>
      </w:r>
      <w:proofErr w:type="spellEnd"/>
      <w:r>
        <w:rPr>
          <w:lang w:eastAsia="sv-SE"/>
        </w:rPr>
        <w:t xml:space="preserve"> Åberg har frågat mig vilka </w:t>
      </w:r>
      <w:r w:rsidRPr="00FE3FD5">
        <w:rPr>
          <w:lang w:eastAsia="sv-SE"/>
        </w:rPr>
        <w:t xml:space="preserve">åtgärder </w:t>
      </w:r>
      <w:r>
        <w:rPr>
          <w:lang w:eastAsia="sv-SE"/>
        </w:rPr>
        <w:t xml:space="preserve">jag </w:t>
      </w:r>
      <w:r w:rsidRPr="00FE3FD5">
        <w:rPr>
          <w:lang w:eastAsia="sv-SE"/>
        </w:rPr>
        <w:t>avser att vidta för att öka samverkan mellan våra olika</w:t>
      </w:r>
      <w:r>
        <w:rPr>
          <w:lang w:eastAsia="sv-SE"/>
        </w:rPr>
        <w:t xml:space="preserve"> </w:t>
      </w:r>
      <w:r w:rsidRPr="00FE3FD5">
        <w:rPr>
          <w:lang w:eastAsia="sv-SE"/>
        </w:rPr>
        <w:t>brottsbekämpande myndigheter i syfte att stoppa smugglingen av vapen och</w:t>
      </w:r>
      <w:r>
        <w:rPr>
          <w:lang w:eastAsia="sv-SE"/>
        </w:rPr>
        <w:t xml:space="preserve"> </w:t>
      </w:r>
      <w:r w:rsidRPr="00FE3FD5">
        <w:rPr>
          <w:lang w:eastAsia="sv-SE"/>
        </w:rPr>
        <w:t>droger</w:t>
      </w:r>
      <w:r>
        <w:rPr>
          <w:lang w:eastAsia="sv-SE"/>
        </w:rPr>
        <w:t>.</w:t>
      </w:r>
    </w:p>
    <w:p w14:paraId="79DA39C7" w14:textId="3ED006E2" w:rsidR="00AA5669" w:rsidRDefault="00AA5669" w:rsidP="00AA5669">
      <w:pPr>
        <w:pStyle w:val="Brdtext"/>
        <w:rPr>
          <w:lang w:eastAsia="sv-SE"/>
        </w:rPr>
      </w:pPr>
      <w:r>
        <w:rPr>
          <w:lang w:eastAsia="sv-SE"/>
        </w:rPr>
        <w:t xml:space="preserve">Jag håller med om att </w:t>
      </w:r>
      <w:r w:rsidR="00224276">
        <w:rPr>
          <w:lang w:eastAsia="sv-SE"/>
        </w:rPr>
        <w:t xml:space="preserve">de brottsbekämpande myndigheternas </w:t>
      </w:r>
      <w:r>
        <w:rPr>
          <w:lang w:eastAsia="sv-SE"/>
        </w:rPr>
        <w:t xml:space="preserve">arbete mot </w:t>
      </w:r>
      <w:r w:rsidR="00224276">
        <w:rPr>
          <w:lang w:eastAsia="sv-SE"/>
        </w:rPr>
        <w:t xml:space="preserve">smuggling av </w:t>
      </w:r>
      <w:r>
        <w:rPr>
          <w:lang w:eastAsia="sv-SE"/>
        </w:rPr>
        <w:t xml:space="preserve">såväl vapen som narkotika är viktiga komponenter för att komma åt organiserad brottslighet. </w:t>
      </w:r>
      <w:r w:rsidR="00224276" w:rsidRPr="006A1A76">
        <w:rPr>
          <w:lang w:eastAsia="sv-SE"/>
        </w:rPr>
        <w:t>Ett av Tullverkets mest prioriterade områden är att förhindra smuggling av skjutvapen och narkotika till Sverige och detta arbete sker ofta i nära samverkan med Polismyndigheten.  Sådan samverkan är många gånger en förutsättning</w:t>
      </w:r>
      <w:r w:rsidR="00224276">
        <w:rPr>
          <w:lang w:eastAsia="sv-SE"/>
        </w:rPr>
        <w:t xml:space="preserve"> f</w:t>
      </w:r>
      <w:r w:rsidR="00224276" w:rsidRPr="00C67401">
        <w:rPr>
          <w:lang w:eastAsia="sv-SE"/>
        </w:rPr>
        <w:t xml:space="preserve">ör att </w:t>
      </w:r>
      <w:r w:rsidR="00224276">
        <w:rPr>
          <w:lang w:eastAsia="sv-SE"/>
        </w:rPr>
        <w:t xml:space="preserve">nå framgång i arbetet mot </w:t>
      </w:r>
      <w:r w:rsidR="00224276" w:rsidRPr="00C67401">
        <w:rPr>
          <w:lang w:eastAsia="sv-SE"/>
        </w:rPr>
        <w:t>organiserad brottslighet</w:t>
      </w:r>
      <w:r w:rsidR="00224276">
        <w:rPr>
          <w:lang w:eastAsia="sv-SE"/>
        </w:rPr>
        <w:t xml:space="preserve">. </w:t>
      </w:r>
      <w:r>
        <w:rPr>
          <w:lang w:eastAsia="sv-SE"/>
        </w:rPr>
        <w:t>För att ge Polis</w:t>
      </w:r>
      <w:r>
        <w:rPr>
          <w:lang w:eastAsia="sv-SE"/>
        </w:rPr>
        <w:softHyphen/>
        <w:t xml:space="preserve">myndigheten och Tullverket större möjligheter att bekämpa smuggling av bl.a. vapen från Balkan har regeringen ingått avtal med Moldavien respektive Serbien om samarbete för att bekämpa grov brottslighet. </w:t>
      </w:r>
    </w:p>
    <w:p w14:paraId="43E77657" w14:textId="4DA4EDBC" w:rsidR="00AA5669" w:rsidRDefault="00660C3A" w:rsidP="00AA5669">
      <w:pPr>
        <w:pStyle w:val="Brdtext"/>
      </w:pPr>
      <w:r>
        <w:rPr>
          <w:lang w:eastAsia="sv-SE"/>
        </w:rPr>
        <w:t>Den myndighetsgemensamma satsningen mot organiserad brottlighet har pågått i snart åtta år och engagerar i</w:t>
      </w:r>
      <w:r w:rsidR="00802F81">
        <w:rPr>
          <w:lang w:eastAsia="sv-SE"/>
        </w:rPr>
        <w:t xml:space="preserve"> </w:t>
      </w:r>
      <w:r>
        <w:rPr>
          <w:lang w:eastAsia="sv-SE"/>
        </w:rPr>
        <w:t xml:space="preserve">dag tolv myndigheter både inom och utanför rättsväsendet. Satsningen är framgångsrik och regeringen har gett myndigheterna i uppdrag att utöka </w:t>
      </w:r>
      <w:r w:rsidR="00194CFE">
        <w:rPr>
          <w:lang w:eastAsia="sv-SE"/>
        </w:rPr>
        <w:t xml:space="preserve">sin </w:t>
      </w:r>
      <w:r>
        <w:rPr>
          <w:lang w:eastAsia="sv-SE"/>
        </w:rPr>
        <w:t xml:space="preserve">samverkan. </w:t>
      </w:r>
      <w:r w:rsidR="00AA5669" w:rsidRPr="00FF66D9">
        <w:t>En viktig del i arbet</w:t>
      </w:r>
      <w:r w:rsidR="00AA5669">
        <w:t xml:space="preserve">et mot organiserad brottslighet, där </w:t>
      </w:r>
      <w:r w:rsidR="00224276">
        <w:t xml:space="preserve">illegal handel med </w:t>
      </w:r>
      <w:r w:rsidR="00AA5669">
        <w:t xml:space="preserve">narkotika är en betydande inkomstkälla, </w:t>
      </w:r>
      <w:r w:rsidR="00AA5669" w:rsidRPr="00FF66D9">
        <w:t xml:space="preserve">är att myndigheter </w:t>
      </w:r>
      <w:r w:rsidR="00AA5669">
        <w:t>som arbetar mot organiserad brottslighet</w:t>
      </w:r>
      <w:r w:rsidR="00AA5669" w:rsidRPr="00FF66D9">
        <w:t xml:space="preserve"> kan utbyta information med varandra. </w:t>
      </w:r>
      <w:r w:rsidR="00AA5669">
        <w:rPr>
          <w:lang w:eastAsia="sv-SE"/>
        </w:rPr>
        <w:t>För att underlätta detta arbete har regeringen gett</w:t>
      </w:r>
      <w:r w:rsidR="00AA5669">
        <w:t xml:space="preserve"> sådana myndigheter utökade möjligheter att utbyta relevant information</w:t>
      </w:r>
      <w:r w:rsidR="00AA5669">
        <w:rPr>
          <w:lang w:eastAsia="sv-SE"/>
        </w:rPr>
        <w:t xml:space="preserve">. </w:t>
      </w:r>
    </w:p>
    <w:p w14:paraId="21B3ADF7" w14:textId="0E8C273F" w:rsidR="00AA5669" w:rsidRPr="00CF717A" w:rsidRDefault="00AA5669" w:rsidP="00AA5669">
      <w:pPr>
        <w:pStyle w:val="Brdtext"/>
      </w:pPr>
      <w:r>
        <w:rPr>
          <w:lang w:eastAsia="sv-SE"/>
        </w:rPr>
        <w:lastRenderedPageBreak/>
        <w:t xml:space="preserve">Samverkan mellan myndigheter för att bekämpa grov och organiserad brottslighet bedrivs </w:t>
      </w:r>
      <w:r w:rsidR="00194CFE">
        <w:rPr>
          <w:lang w:eastAsia="sv-SE"/>
        </w:rPr>
        <w:t xml:space="preserve">framgångsrikt </w:t>
      </w:r>
      <w:r w:rsidR="00660C3A">
        <w:rPr>
          <w:lang w:eastAsia="sv-SE"/>
        </w:rPr>
        <w:t>redan i</w:t>
      </w:r>
      <w:r w:rsidR="00802F81">
        <w:rPr>
          <w:lang w:eastAsia="sv-SE"/>
        </w:rPr>
        <w:t xml:space="preserve"> </w:t>
      </w:r>
      <w:r w:rsidR="00660C3A">
        <w:rPr>
          <w:lang w:eastAsia="sv-SE"/>
        </w:rPr>
        <w:t>dag</w:t>
      </w:r>
      <w:r>
        <w:rPr>
          <w:lang w:eastAsia="sv-SE"/>
        </w:rPr>
        <w:t xml:space="preserve">. Regeringen </w:t>
      </w:r>
      <w:r w:rsidR="00224276">
        <w:rPr>
          <w:lang w:eastAsia="sv-SE"/>
        </w:rPr>
        <w:t xml:space="preserve">lägger stor </w:t>
      </w:r>
      <w:r>
        <w:rPr>
          <w:lang w:eastAsia="sv-SE"/>
        </w:rPr>
        <w:t>vikt</w:t>
      </w:r>
      <w:r w:rsidR="00224276">
        <w:rPr>
          <w:lang w:eastAsia="sv-SE"/>
        </w:rPr>
        <w:t xml:space="preserve"> vid</w:t>
      </w:r>
      <w:r>
        <w:rPr>
          <w:lang w:eastAsia="sv-SE"/>
        </w:rPr>
        <w:t xml:space="preserve"> </w:t>
      </w:r>
      <w:r w:rsidR="00194CFE">
        <w:rPr>
          <w:lang w:eastAsia="sv-SE"/>
        </w:rPr>
        <w:t xml:space="preserve">denna </w:t>
      </w:r>
      <w:r>
        <w:rPr>
          <w:lang w:eastAsia="sv-SE"/>
        </w:rPr>
        <w:t xml:space="preserve">samverkan och har </w:t>
      </w:r>
      <w:r w:rsidR="00224276">
        <w:rPr>
          <w:lang w:eastAsia="sv-SE"/>
        </w:rPr>
        <w:t xml:space="preserve">vidtagit </w:t>
      </w:r>
      <w:r>
        <w:rPr>
          <w:lang w:eastAsia="sv-SE"/>
        </w:rPr>
        <w:t xml:space="preserve">åtgärder för att underlätta </w:t>
      </w:r>
      <w:r w:rsidR="00194CFE">
        <w:rPr>
          <w:lang w:eastAsia="sv-SE"/>
        </w:rPr>
        <w:t>den</w:t>
      </w:r>
      <w:r>
        <w:rPr>
          <w:lang w:eastAsia="sv-SE"/>
        </w:rPr>
        <w:t>. Skulle ytterligare åtgärder krävas kommer dessa att övervägas.</w:t>
      </w:r>
    </w:p>
    <w:p w14:paraId="0525A5B7" w14:textId="77777777" w:rsidR="00AA5669" w:rsidRDefault="00AA5669" w:rsidP="00AA5669">
      <w:pPr>
        <w:pStyle w:val="Brdtext"/>
        <w:spacing w:after="680"/>
      </w:pPr>
      <w:r>
        <w:br/>
        <w:t>Stockholm den 17 maj 2017</w:t>
      </w:r>
    </w:p>
    <w:p w14:paraId="10530DD0" w14:textId="77777777" w:rsidR="00B31BFB" w:rsidRPr="006273E4" w:rsidRDefault="00AA5669" w:rsidP="00AA5669">
      <w:pPr>
        <w:pStyle w:val="Brdtext"/>
      </w:pPr>
      <w:r>
        <w:t>Anders Ygeman</w:t>
      </w:r>
    </w:p>
    <w:sectPr w:rsidR="00B31BFB" w:rsidRPr="006273E4" w:rsidSect="00AA56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99D3" w14:textId="77777777" w:rsidR="00AA5669" w:rsidRDefault="00AA5669" w:rsidP="00A87A54">
      <w:pPr>
        <w:spacing w:after="0" w:line="240" w:lineRule="auto"/>
      </w:pPr>
      <w:r>
        <w:separator/>
      </w:r>
    </w:p>
  </w:endnote>
  <w:endnote w:type="continuationSeparator" w:id="0">
    <w:p w14:paraId="283037A0" w14:textId="77777777" w:rsidR="00AA5669" w:rsidRDefault="00AA56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CB4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28F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8F0D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A3E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3E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410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7B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FF0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E5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CE0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83886" w14:textId="77777777" w:rsidTr="00C26068">
      <w:trPr>
        <w:trHeight w:val="227"/>
      </w:trPr>
      <w:tc>
        <w:tcPr>
          <w:tcW w:w="4074" w:type="dxa"/>
        </w:tcPr>
        <w:p w14:paraId="23E7B9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CCBD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ED53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9E1B" w14:textId="77777777" w:rsidR="00AA5669" w:rsidRDefault="00AA5669" w:rsidP="00A87A54">
      <w:pPr>
        <w:spacing w:after="0" w:line="240" w:lineRule="auto"/>
      </w:pPr>
      <w:r>
        <w:separator/>
      </w:r>
    </w:p>
  </w:footnote>
  <w:footnote w:type="continuationSeparator" w:id="0">
    <w:p w14:paraId="7875CFDE" w14:textId="77777777" w:rsidR="00AA5669" w:rsidRDefault="00AA56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5FB5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0E9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14:paraId="2A495E3B" w14:textId="77777777" w:rsidTr="00C93EBA">
      <w:trPr>
        <w:trHeight w:val="227"/>
      </w:trPr>
      <w:tc>
        <w:tcPr>
          <w:tcW w:w="5534" w:type="dxa"/>
        </w:tcPr>
        <w:p w14:paraId="0E1CBCCD" w14:textId="77777777"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F83BE77" w14:textId="77777777"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2ECBB2" w14:textId="77777777" w:rsidR="00AA5669" w:rsidRDefault="00AA5669" w:rsidP="005A703A">
          <w:pPr>
            <w:pStyle w:val="Sidhuvud"/>
          </w:pPr>
        </w:p>
      </w:tc>
    </w:tr>
    <w:tr w:rsidR="00AA5669" w14:paraId="0E650DB4" w14:textId="77777777" w:rsidTr="00C93EBA">
      <w:trPr>
        <w:trHeight w:val="1928"/>
      </w:trPr>
      <w:tc>
        <w:tcPr>
          <w:tcW w:w="5534" w:type="dxa"/>
        </w:tcPr>
        <w:p w14:paraId="5BB0CCEE" w14:textId="77777777"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8B2BBF3" w14:textId="77777777"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E12BEC" w14:textId="77777777" w:rsidR="00AA5669" w:rsidRDefault="00AA5669" w:rsidP="00EE3C0F">
          <w:pPr>
            <w:pStyle w:val="Sidhuvud"/>
          </w:pPr>
        </w:p>
        <w:p w14:paraId="385EE3FD" w14:textId="77777777"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D1FED" w14:textId="77777777"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E9E97B9" w14:textId="77777777" w:rsidR="00AA5669" w:rsidRDefault="00AA5669" w:rsidP="00EE3C0F">
              <w:pPr>
                <w:pStyle w:val="Sidhuvud"/>
              </w:pPr>
              <w:r>
                <w:t>Ju2017/04123/POL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152F58C5" w14:textId="77777777"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6D38C2" w14:textId="77777777" w:rsidR="00AA5669" w:rsidRDefault="00AA5669" w:rsidP="00EE3C0F">
          <w:pPr>
            <w:pStyle w:val="Sidhuvud"/>
          </w:pPr>
        </w:p>
      </w:tc>
      <w:tc>
        <w:tcPr>
          <w:tcW w:w="1134" w:type="dxa"/>
        </w:tcPr>
        <w:p w14:paraId="7D275758" w14:textId="77777777" w:rsidR="00AA5669" w:rsidRDefault="00AA5669" w:rsidP="0094502D">
          <w:pPr>
            <w:pStyle w:val="Sidhuvud"/>
          </w:pPr>
        </w:p>
        <w:p w14:paraId="694EC83F" w14:textId="77777777" w:rsidR="00AA5669" w:rsidRPr="0094502D" w:rsidRDefault="00AA5669" w:rsidP="00EC71A6">
          <w:pPr>
            <w:pStyle w:val="Sidhuvud"/>
          </w:pPr>
        </w:p>
      </w:tc>
    </w:tr>
    <w:tr w:rsidR="00AA5669" w14:paraId="00B614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B6CAF" w14:textId="77777777"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8155B8C" w14:textId="77777777" w:rsidR="00AA5669" w:rsidRPr="00AA5669" w:rsidRDefault="00AA5669" w:rsidP="00340DE0">
              <w:pPr>
                <w:pStyle w:val="Sidhuvud"/>
                <w:rPr>
                  <w:b/>
                </w:rPr>
              </w:pPr>
            </w:p>
            <w:p w14:paraId="6666123A" w14:textId="77777777" w:rsidR="00AA5669" w:rsidRPr="00340DE0" w:rsidRDefault="00AA566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4D62B63" w14:textId="77777777"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4B5984" w14:textId="77777777" w:rsidR="00AA5669" w:rsidRDefault="00AA5669" w:rsidP="003E6020">
          <w:pPr>
            <w:pStyle w:val="Sidhuvud"/>
          </w:pPr>
        </w:p>
      </w:tc>
    </w:tr>
  </w:tbl>
  <w:p w14:paraId="642AA8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4CFE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6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12946A33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12946A34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12946A35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12946A36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12946A37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12946A38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12946A39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1C13B8"/>
    <w:rsid w:val="005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46A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Ju2017/04123/POL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c3e76b8f-3a43-409c-b1ec-d9dff32e5ebc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8503-1CEE-499F-A2E1-6A845718F63C}"/>
</file>

<file path=customXml/itemProps2.xml><?xml version="1.0" encoding="utf-8"?>
<ds:datastoreItem xmlns:ds="http://schemas.openxmlformats.org/officeDocument/2006/customXml" ds:itemID="{1F8EBF51-2759-4CEE-82EA-C2FC78F44CB8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60D10DDE-9B86-4B43-8183-53F85B052CB7}"/>
</file>

<file path=customXml/itemProps5.xml><?xml version="1.0" encoding="utf-8"?>
<ds:datastoreItem xmlns:ds="http://schemas.openxmlformats.org/officeDocument/2006/customXml" ds:itemID="{53BC428E-09EA-4BB8-A642-069CA875C0A5}"/>
</file>

<file path=customXml/itemProps6.xml><?xml version="1.0" encoding="utf-8"?>
<ds:datastoreItem xmlns:ds="http://schemas.openxmlformats.org/officeDocument/2006/customXml" ds:itemID="{5839E97F-C1D0-409F-9966-24AB7889891C}"/>
</file>

<file path=customXml/itemProps7.xml><?xml version="1.0" encoding="utf-8"?>
<ds:datastoreItem xmlns:ds="http://schemas.openxmlformats.org/officeDocument/2006/customXml" ds:itemID="{DB8D73F4-CA0F-44B1-B410-352C746FDCA1}"/>
</file>

<file path=customXml/itemProps8.xml><?xml version="1.0" encoding="utf-8"?>
<ds:datastoreItem xmlns:ds="http://schemas.openxmlformats.org/officeDocument/2006/customXml" ds:itemID="{6B942E82-D3F6-4C6D-80EC-10754084AC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3</cp:revision>
  <dcterms:created xsi:type="dcterms:W3CDTF">2017-05-15T10:59:00Z</dcterms:created>
  <dcterms:modified xsi:type="dcterms:W3CDTF">2017-05-15T11:00:00Z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23e36c9e-8a9b-401b-aedd-509258a608a4</vt:lpwstr>
  </property>
</Properties>
</file>