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D71F8" w:rsidP="0090343A">
      <w:pPr>
        <w:pStyle w:val="Title"/>
      </w:pPr>
      <w:r>
        <w:t>Meddelande om svar på fråga 2020/21:3</w:t>
      </w:r>
      <w:r w:rsidR="009E6FB1">
        <w:t>29</w:t>
      </w:r>
      <w:r w:rsidR="00184460">
        <w:t>1</w:t>
      </w:r>
      <w:r w:rsidR="00E538F0">
        <w:t xml:space="preserve"> </w:t>
      </w:r>
      <w:r>
        <w:t xml:space="preserve">av </w:t>
      </w:r>
      <w:r w:rsidR="009E6FB1">
        <w:t>Alexandra Anstrell</w:t>
      </w:r>
      <w:r>
        <w:t xml:space="preserve"> (</w:t>
      </w:r>
      <w:r w:rsidR="009E6FB1">
        <w:t>M</w:t>
      </w:r>
      <w:r>
        <w:t xml:space="preserve">) </w:t>
      </w:r>
      <w:r w:rsidR="009E6FB1">
        <w:t>Väntetider för personnummer</w:t>
      </w:r>
    </w:p>
    <w:p w:rsidR="008D71F8" w:rsidRPr="0090343A" w:rsidP="0090343A">
      <w:pPr>
        <w:pStyle w:val="BodyText"/>
      </w:pPr>
      <w:r w:rsidRPr="00CD665F">
        <w:rPr>
          <w:rFonts w:ascii="Garamond" w:hAnsi="Garamond" w:cs="Arial"/>
        </w:rPr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>
        <w:rPr>
          <w:rFonts w:ascii="Garamond" w:hAnsi="Garamond" w:cs="Arial"/>
        </w:rPr>
        <w:t>F</w:t>
      </w:r>
      <w:r w:rsidRPr="00CD665F">
        <w:rPr>
          <w:rFonts w:ascii="Garamond" w:hAnsi="Garamond" w:cs="Arial"/>
        </w:rPr>
        <w:t>rågan kommer därför inte att besvaras</w:t>
      </w:r>
      <w:r>
        <w:rPr>
          <w:rFonts w:ascii="Garamond" w:hAnsi="Garamond" w:cs="Arial"/>
        </w:rPr>
        <w:t>.</w:t>
      </w:r>
    </w:p>
    <w:p w:rsidR="008D71F8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192844299"/>
          <w:placeholder>
            <w:docPart w:val="CB579CB4119545BFAD08D1A7B4D63D12"/>
          </w:placeholder>
          <w:date w:fullDate="2021-07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84460">
            <w:t>1 juli</w:t>
          </w:r>
          <w:r w:rsidR="00CD665F">
            <w:t xml:space="preserve"> 2021</w:t>
          </w:r>
        </w:sdtContent>
      </w:sdt>
    </w:p>
    <w:p w:rsidR="00CD665F" w:rsidP="00CD665F">
      <w:pPr>
        <w:pStyle w:val="BodyText"/>
      </w:pPr>
      <w:r>
        <w:t>Enligt uppdrag</w:t>
      </w:r>
    </w:p>
    <w:p w:rsidR="008D71F8" w:rsidP="00184460">
      <w:pPr>
        <w:pStyle w:val="Brdtextutanavstnd"/>
      </w:pPr>
      <w:r>
        <w:t>Johan Ndure</w:t>
      </w:r>
    </w:p>
    <w:p w:rsidR="009E6FB1" w:rsidRPr="00184460" w:rsidP="00184460">
      <w:pPr>
        <w:pStyle w:val="Brdtextutanavstnd"/>
      </w:pPr>
      <w:r>
        <w:t>Departementsråd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D71F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D71F8" w:rsidRPr="007D73AB" w:rsidP="00340DE0">
          <w:pPr>
            <w:pStyle w:val="Header"/>
          </w:pPr>
        </w:p>
      </w:tc>
      <w:tc>
        <w:tcPr>
          <w:tcW w:w="1134" w:type="dxa"/>
        </w:tcPr>
        <w:p w:rsidR="008D71F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D71F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D71F8" w:rsidRPr="00710A6C" w:rsidP="00EE3C0F">
          <w:pPr>
            <w:pStyle w:val="Header"/>
            <w:rPr>
              <w:b/>
            </w:rPr>
          </w:pPr>
        </w:p>
        <w:p w:rsidR="008D71F8" w:rsidP="00EE3C0F">
          <w:pPr>
            <w:pStyle w:val="Header"/>
          </w:pPr>
        </w:p>
        <w:p w:rsidR="008D71F8" w:rsidP="00EE3C0F">
          <w:pPr>
            <w:pStyle w:val="Header"/>
          </w:pPr>
        </w:p>
        <w:p w:rsidR="008D71F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853D72039A44FECA4F0EEBB8DA63A62"/>
            </w:placeholder>
            <w:dataBinding w:xpath="/ns0:DocumentInfo[1]/ns0:BaseInfo[1]/ns0:Dnr[1]" w:storeItemID="{080CF9D5-B89D-40B3-AD3E-F8C42B732480}" w:prefixMappings="xmlns:ns0='http://lp/documentinfo/RK' "/>
            <w:text/>
          </w:sdtPr>
          <w:sdtContent>
            <w:p w:rsidR="008D71F8" w:rsidP="00EE3C0F">
              <w:pPr>
                <w:pStyle w:val="Header"/>
              </w:pPr>
              <w:r>
                <w:t>Fi2021/02</w:t>
              </w:r>
              <w:r w:rsidR="009E6FB1">
                <w:t>493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42F0F20EB784837A339126C74244BFE"/>
            </w:placeholder>
            <w:showingPlcHdr/>
            <w:dataBinding w:xpath="/ns0:DocumentInfo[1]/ns0:BaseInfo[1]/ns0:DocNumber[1]" w:storeItemID="{080CF9D5-B89D-40B3-AD3E-F8C42B732480}" w:prefixMappings="xmlns:ns0='http://lp/documentinfo/RK' "/>
            <w:text/>
          </w:sdtPr>
          <w:sdtContent>
            <w:p w:rsidR="008D71F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D71F8" w:rsidP="00EE3C0F">
          <w:pPr>
            <w:pStyle w:val="Header"/>
          </w:pPr>
        </w:p>
      </w:tc>
      <w:tc>
        <w:tcPr>
          <w:tcW w:w="1134" w:type="dxa"/>
        </w:tcPr>
        <w:p w:rsidR="008D71F8" w:rsidP="0094502D">
          <w:pPr>
            <w:pStyle w:val="Header"/>
          </w:pPr>
        </w:p>
        <w:p w:rsidR="008D71F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75AB426F8754E11A1F85D453D51251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D71F8" w:rsidRPr="008D71F8" w:rsidP="00340DE0">
              <w:pPr>
                <w:pStyle w:val="Header"/>
                <w:rPr>
                  <w:b/>
                </w:rPr>
              </w:pPr>
              <w:r w:rsidRPr="008D71F8">
                <w:rPr>
                  <w:b/>
                </w:rPr>
                <w:t>Finansdepartementet</w:t>
              </w:r>
            </w:p>
            <w:p w:rsidR="008D71F8" w:rsidRPr="00340DE0" w:rsidP="00340DE0">
              <w:pPr>
                <w:pStyle w:val="Header"/>
              </w:pPr>
              <w:r w:rsidRPr="008D71F8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908BEF4029042CDA7FDCCD2CDB8C752"/>
          </w:placeholder>
          <w:dataBinding w:xpath="/ns0:DocumentInfo[1]/ns0:BaseInfo[1]/ns0:Recipient[1]" w:storeItemID="{080CF9D5-B89D-40B3-AD3E-F8C42B732480}" w:prefixMappings="xmlns:ns0='http://lp/documentinfo/RK' "/>
          <w:text w:multiLine="1"/>
        </w:sdtPr>
        <w:sdtContent>
          <w:tc>
            <w:tcPr>
              <w:tcW w:w="3170" w:type="dxa"/>
            </w:tcPr>
            <w:p w:rsidR="008D71F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D71F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53D72039A44FECA4F0EEBB8DA63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82306-DDAE-47EF-A3D1-1F29278FDF62}"/>
      </w:docPartPr>
      <w:docPartBody>
        <w:p w:rsidR="00680309" w:rsidP="00587FD8">
          <w:pPr>
            <w:pStyle w:val="F853D72039A44FECA4F0EEBB8DA63A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2F0F20EB784837A339126C74244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86D47-4986-4221-8932-FEF6C6E06E9D}"/>
      </w:docPartPr>
      <w:docPartBody>
        <w:p w:rsidR="00680309" w:rsidP="00587FD8">
          <w:pPr>
            <w:pStyle w:val="542F0F20EB784837A339126C74244BF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5AB426F8754E11A1F85D453D512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838A5-0533-4D5D-9144-5633935AA635}"/>
      </w:docPartPr>
      <w:docPartBody>
        <w:p w:rsidR="00680309" w:rsidP="00587FD8">
          <w:pPr>
            <w:pStyle w:val="975AB426F8754E11A1F85D453D5125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08BEF4029042CDA7FDCCD2CDB8C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F2B78-4448-4E16-89E3-FF41A15F04A6}"/>
      </w:docPartPr>
      <w:docPartBody>
        <w:p w:rsidR="00680309" w:rsidP="00587FD8">
          <w:pPr>
            <w:pStyle w:val="D908BEF4029042CDA7FDCCD2CDB8C7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579CB4119545BFAD08D1A7B4D63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B2445-5219-469B-B40B-8428C886094D}"/>
      </w:docPartPr>
      <w:docPartBody>
        <w:p w:rsidR="00680309" w:rsidP="00587FD8">
          <w:pPr>
            <w:pStyle w:val="CB579CB4119545BFAD08D1A7B4D63D12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7E4F20A1D4225A6F57D339EDCBED1">
    <w:name w:val="FB87E4F20A1D4225A6F57D339EDCBED1"/>
    <w:rsid w:val="00587FD8"/>
  </w:style>
  <w:style w:type="character" w:styleId="PlaceholderText">
    <w:name w:val="Placeholder Text"/>
    <w:basedOn w:val="DefaultParagraphFont"/>
    <w:uiPriority w:val="99"/>
    <w:semiHidden/>
    <w:rsid w:val="00587FD8"/>
    <w:rPr>
      <w:noProof w:val="0"/>
      <w:color w:val="808080"/>
    </w:rPr>
  </w:style>
  <w:style w:type="paragraph" w:customStyle="1" w:styleId="1BF8425CB7BA48B78AEFDA30307147CC">
    <w:name w:val="1BF8425CB7BA48B78AEFDA30307147CC"/>
    <w:rsid w:val="00587FD8"/>
  </w:style>
  <w:style w:type="paragraph" w:customStyle="1" w:styleId="C049280FC5D8497B800038A86E68B8FB">
    <w:name w:val="C049280FC5D8497B800038A86E68B8FB"/>
    <w:rsid w:val="00587FD8"/>
  </w:style>
  <w:style w:type="paragraph" w:customStyle="1" w:styleId="D4DD773DE624426BA2CD6D88E7EFF029">
    <w:name w:val="D4DD773DE624426BA2CD6D88E7EFF029"/>
    <w:rsid w:val="00587FD8"/>
  </w:style>
  <w:style w:type="paragraph" w:customStyle="1" w:styleId="F853D72039A44FECA4F0EEBB8DA63A62">
    <w:name w:val="F853D72039A44FECA4F0EEBB8DA63A62"/>
    <w:rsid w:val="00587FD8"/>
  </w:style>
  <w:style w:type="paragraph" w:customStyle="1" w:styleId="542F0F20EB784837A339126C74244BFE">
    <w:name w:val="542F0F20EB784837A339126C74244BFE"/>
    <w:rsid w:val="00587FD8"/>
  </w:style>
  <w:style w:type="paragraph" w:customStyle="1" w:styleId="90D315BCE8564861B8B7CC712091F65D">
    <w:name w:val="90D315BCE8564861B8B7CC712091F65D"/>
    <w:rsid w:val="00587FD8"/>
  </w:style>
  <w:style w:type="paragraph" w:customStyle="1" w:styleId="AA99BE63D9AA4ECAB37A360E5036B7DF">
    <w:name w:val="AA99BE63D9AA4ECAB37A360E5036B7DF"/>
    <w:rsid w:val="00587FD8"/>
  </w:style>
  <w:style w:type="paragraph" w:customStyle="1" w:styleId="F49FC5AB0C7E4F3DAC553F2582F1EED1">
    <w:name w:val="F49FC5AB0C7E4F3DAC553F2582F1EED1"/>
    <w:rsid w:val="00587FD8"/>
  </w:style>
  <w:style w:type="paragraph" w:customStyle="1" w:styleId="975AB426F8754E11A1F85D453D512514">
    <w:name w:val="975AB426F8754E11A1F85D453D512514"/>
    <w:rsid w:val="00587FD8"/>
  </w:style>
  <w:style w:type="paragraph" w:customStyle="1" w:styleId="D908BEF4029042CDA7FDCCD2CDB8C752">
    <w:name w:val="D908BEF4029042CDA7FDCCD2CDB8C752"/>
    <w:rsid w:val="00587FD8"/>
  </w:style>
  <w:style w:type="paragraph" w:customStyle="1" w:styleId="542F0F20EB784837A339126C74244BFE1">
    <w:name w:val="542F0F20EB784837A339126C74244BFE1"/>
    <w:rsid w:val="00587F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5AB426F8754E11A1F85D453D5125141">
    <w:name w:val="975AB426F8754E11A1F85D453D5125141"/>
    <w:rsid w:val="00587F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82BB81B17D4753A355A401757CC623">
    <w:name w:val="A782BB81B17D4753A355A401757CC623"/>
    <w:rsid w:val="00587FD8"/>
  </w:style>
  <w:style w:type="paragraph" w:customStyle="1" w:styleId="96BE6E9D44DA4D2E9639711723DF5C5D">
    <w:name w:val="96BE6E9D44DA4D2E9639711723DF5C5D"/>
    <w:rsid w:val="00587FD8"/>
  </w:style>
  <w:style w:type="paragraph" w:customStyle="1" w:styleId="9968845F68A446AD8FBEF0FCC6B744AF">
    <w:name w:val="9968845F68A446AD8FBEF0FCC6B744AF"/>
    <w:rsid w:val="00587FD8"/>
  </w:style>
  <w:style w:type="paragraph" w:customStyle="1" w:styleId="1A9F85DE7A1B40A093D4528B58C78558">
    <w:name w:val="1A9F85DE7A1B40A093D4528B58C78558"/>
    <w:rsid w:val="00587FD8"/>
  </w:style>
  <w:style w:type="paragraph" w:customStyle="1" w:styleId="F47708140E6E4FEEB48E59B2A0402AF4">
    <w:name w:val="F47708140E6E4FEEB48E59B2A0402AF4"/>
    <w:rsid w:val="00587FD8"/>
  </w:style>
  <w:style w:type="paragraph" w:customStyle="1" w:styleId="CB579CB4119545BFAD08D1A7B4D63D12">
    <w:name w:val="CB579CB4119545BFAD08D1A7B4D63D12"/>
    <w:rsid w:val="00587FD8"/>
  </w:style>
  <w:style w:type="paragraph" w:customStyle="1" w:styleId="C8E3F50DBFA64A4EA6FE6F3C0FA54F18">
    <w:name w:val="C8E3F50DBFA64A4EA6FE6F3C0FA54F18"/>
    <w:rsid w:val="00587FD8"/>
  </w:style>
  <w:style w:type="paragraph" w:customStyle="1" w:styleId="875F2EE8AA874A5EBBBFF88213BCB019">
    <w:name w:val="875F2EE8AA874A5EBBBFF88213BCB019"/>
    <w:rsid w:val="00587FD8"/>
  </w:style>
  <w:style w:type="paragraph" w:customStyle="1" w:styleId="DFDD5CFEE1774DC0A7427AC2D5CDC6EB">
    <w:name w:val="DFDD5CFEE1774DC0A7427AC2D5CDC6EB"/>
    <w:rsid w:val="00587F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2021-06-29</HeaderDate>
    <Office/>
    <Dnr>Fi2021/02493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0b9ce137-88b7-43f5-9a6f-2fb2f0c4cad2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E545-19DA-41D3-847D-E6587ED2A839}"/>
</file>

<file path=customXml/itemProps2.xml><?xml version="1.0" encoding="utf-8"?>
<ds:datastoreItem xmlns:ds="http://schemas.openxmlformats.org/officeDocument/2006/customXml" ds:itemID="{F97E00D5-DEF8-4941-9EEC-07350F71074C}"/>
</file>

<file path=customXml/itemProps3.xml><?xml version="1.0" encoding="utf-8"?>
<ds:datastoreItem xmlns:ds="http://schemas.openxmlformats.org/officeDocument/2006/customXml" ds:itemID="{080CF9D5-B89D-40B3-AD3E-F8C42B732480}"/>
</file>

<file path=customXml/itemProps4.xml><?xml version="1.0" encoding="utf-8"?>
<ds:datastoreItem xmlns:ds="http://schemas.openxmlformats.org/officeDocument/2006/customXml" ds:itemID="{6F12F534-6E62-44CC-82FF-0E0AB21CFF88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svar fråga 2020_21_3291.docx</dc:title>
  <cp:revision>3</cp:revision>
  <dcterms:created xsi:type="dcterms:W3CDTF">2021-07-01T09:42:00Z</dcterms:created>
  <dcterms:modified xsi:type="dcterms:W3CDTF">2021-07-01T09:49:00Z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