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179EF" w14:textId="736810B3" w:rsidR="00EC4BD7" w:rsidRDefault="00910C40" w:rsidP="00DA0661">
      <w:pPr>
        <w:pStyle w:val="Rubrik"/>
      </w:pPr>
      <w:bookmarkStart w:id="0" w:name="Start"/>
      <w:bookmarkEnd w:id="0"/>
      <w:r>
        <w:t xml:space="preserve">Svar på fråga </w:t>
      </w:r>
      <w:r w:rsidR="004A6CBB" w:rsidRPr="004A6CBB">
        <w:rPr>
          <w:rFonts w:cstheme="majorHAnsi"/>
          <w:szCs w:val="26"/>
        </w:rPr>
        <w:t>2020/21:</w:t>
      </w:r>
      <w:r w:rsidR="006D7CBB">
        <w:rPr>
          <w:rFonts w:cstheme="majorHAnsi"/>
          <w:szCs w:val="26"/>
        </w:rPr>
        <w:t>2564</w:t>
      </w:r>
      <w:r w:rsidR="004A6CBB">
        <w:rPr>
          <w:rFonts w:cstheme="majorHAnsi"/>
          <w:szCs w:val="26"/>
        </w:rPr>
        <w:t xml:space="preserve"> av </w:t>
      </w:r>
      <w:sdt>
        <w:sdtPr>
          <w:alias w:val="Frågeställare"/>
          <w:tag w:val="delete"/>
          <w:id w:val="-211816850"/>
          <w:placeholder>
            <w:docPart w:val="069B1DCE887145B4AA9ECC58D8D50B3B"/>
          </w:placeholder>
          <w:dataBinding w:prefixMappings="xmlns:ns0='http://lp/documentinfo/RK' " w:xpath="/ns0:DocumentInfo[1]/ns0:BaseInfo[1]/ns0:Extra3[1]" w:storeItemID="{509F7540-A454-447F-9F7A-71240992DB6C}"/>
          <w:text/>
        </w:sdtPr>
        <w:sdtEndPr/>
        <w:sdtContent>
          <w:r w:rsidR="006D7CBB">
            <w:t>Kjell-Arne Ottosson</w:t>
          </w:r>
        </w:sdtContent>
      </w:sdt>
      <w:r>
        <w:t xml:space="preserve"> (</w:t>
      </w:r>
      <w:sdt>
        <w:sdtPr>
          <w:alias w:val="Parti"/>
          <w:tag w:val="Parti_delete"/>
          <w:id w:val="1620417071"/>
          <w:placeholder>
            <w:docPart w:val="D1FA0931F45941478365840F9BDCBA7E"/>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6D7CBB">
            <w:t>KD</w:t>
          </w:r>
        </w:sdtContent>
      </w:sdt>
      <w:r>
        <w:t xml:space="preserve">) </w:t>
      </w:r>
      <w:r w:rsidR="008F1072">
        <w:t>D</w:t>
      </w:r>
      <w:r w:rsidR="006D7CBB">
        <w:t>et nationella kontrollcentret i Norge</w:t>
      </w:r>
    </w:p>
    <w:p w14:paraId="1EC11C75" w14:textId="205AF8F1" w:rsidR="00910C40" w:rsidRDefault="00FB214C" w:rsidP="006D7CBB">
      <w:pPr>
        <w:pStyle w:val="Brdtext"/>
        <w:spacing w:after="0"/>
      </w:pPr>
      <w:sdt>
        <w:sdtPr>
          <w:alias w:val="Frågeställare"/>
          <w:tag w:val="delete"/>
          <w:id w:val="-1635256365"/>
          <w:placeholder>
            <w:docPart w:val="B5FD84BE3AF043A88E87EDD9415D36EC"/>
          </w:placeholder>
          <w:dataBinding w:prefixMappings="xmlns:ns0='http://lp/documentinfo/RK' " w:xpath="/ns0:DocumentInfo[1]/ns0:BaseInfo[1]/ns0:Extra3[1]" w:storeItemID="{509F7540-A454-447F-9F7A-71240992DB6C}"/>
          <w:text/>
        </w:sdtPr>
        <w:sdtEndPr/>
        <w:sdtContent>
          <w:r w:rsidR="006D7CBB">
            <w:t>Kjell-Arne Ottosson</w:t>
          </w:r>
        </w:sdtContent>
      </w:sdt>
      <w:r w:rsidR="00910C40">
        <w:t xml:space="preserve"> har frågat mig </w:t>
      </w:r>
      <w:r w:rsidR="00574915">
        <w:t xml:space="preserve">om jag avser </w:t>
      </w:r>
      <w:r w:rsidR="006D7CBB">
        <w:t>ta något initiativ för att inom ramen för dialogen med Norges regering främja en mer proportionerlig hälsokontroll för arbetspendlare.</w:t>
      </w:r>
    </w:p>
    <w:p w14:paraId="6EDF9675" w14:textId="77777777" w:rsidR="004A6CBB" w:rsidRDefault="004A6CBB" w:rsidP="004A6CBB">
      <w:pPr>
        <w:pStyle w:val="Brdtext"/>
        <w:spacing w:after="0"/>
      </w:pPr>
    </w:p>
    <w:p w14:paraId="5662600A" w14:textId="0A801024" w:rsidR="006D7CBB" w:rsidRDefault="004247DA" w:rsidP="0075000C">
      <w:pPr>
        <w:pStyle w:val="Brdtext"/>
      </w:pPr>
      <w:r w:rsidRPr="004247DA">
        <w:t xml:space="preserve">Liksom Kjell-Arne Ottosson ser även jag många </w:t>
      </w:r>
      <w:r w:rsidR="001877D1">
        <w:t xml:space="preserve">av de </w:t>
      </w:r>
      <w:r w:rsidR="001877D1" w:rsidRPr="004247DA">
        <w:t>prövningarna</w:t>
      </w:r>
      <w:r w:rsidR="008F1072">
        <w:t xml:space="preserve"> </w:t>
      </w:r>
      <w:r w:rsidRPr="004247DA">
        <w:t xml:space="preserve">svenskboende gränspendlarna </w:t>
      </w:r>
      <w:r>
        <w:t xml:space="preserve">har </w:t>
      </w:r>
      <w:r w:rsidRPr="004247DA">
        <w:t>fått utstå under pandemins gång</w:t>
      </w:r>
      <w:r w:rsidR="006D7CBB">
        <w:t xml:space="preserve">. </w:t>
      </w:r>
      <w:r w:rsidR="001877D1">
        <w:t xml:space="preserve">Det är </w:t>
      </w:r>
      <w:r w:rsidR="00331346">
        <w:t xml:space="preserve">mycket bekymmersamt. </w:t>
      </w:r>
      <w:r w:rsidR="001877D1">
        <w:t xml:space="preserve">Regeringens ambition är att </w:t>
      </w:r>
      <w:r w:rsidR="002326F6">
        <w:t xml:space="preserve">det </w:t>
      </w:r>
      <w:r w:rsidR="001877D1">
        <w:t>ska vara enkel</w:t>
      </w:r>
      <w:r w:rsidR="00261234">
        <w:t>t</w:t>
      </w:r>
      <w:r w:rsidR="001877D1">
        <w:t xml:space="preserve"> att leva och bo vid våra gränser.  </w:t>
      </w:r>
    </w:p>
    <w:p w14:paraId="2E628582" w14:textId="49BEA665" w:rsidR="00072C8B" w:rsidRDefault="006D7CBB" w:rsidP="0075000C">
      <w:pPr>
        <w:pStyle w:val="Brdtext"/>
      </w:pPr>
      <w:r>
        <w:t xml:space="preserve">I dialogen med Norge har jag konsekvent lyft behovet av att underlätta för de svenskboende arbetspendlarna. Det är positivt att Norge nu kompenserar de pendlare som inte kan ta sig till sina arbetsplatser i Norge på grund av de norska inreserestriktionerna. </w:t>
      </w:r>
      <w:r w:rsidR="001877D1" w:rsidRPr="003F4C6F">
        <w:rPr>
          <w:sz w:val="24"/>
          <w:szCs w:val="24"/>
        </w:rPr>
        <w:t xml:space="preserve">Det är viktigt. </w:t>
      </w:r>
      <w:r w:rsidR="001877D1" w:rsidRPr="003F4C6F">
        <w:t xml:space="preserve">Ingen ska behöva riskera sin ekonomi när man hindras från att ta sig till sitt jobb. </w:t>
      </w:r>
    </w:p>
    <w:p w14:paraId="26544A61" w14:textId="32025E63" w:rsidR="003C41F2" w:rsidRDefault="006D7CBB" w:rsidP="0075000C">
      <w:pPr>
        <w:pStyle w:val="Brdtext"/>
      </w:pPr>
      <w:r>
        <w:t xml:space="preserve">Norge har </w:t>
      </w:r>
      <w:r w:rsidR="001877D1">
        <w:t>dock</w:t>
      </w:r>
      <w:r>
        <w:t xml:space="preserve"> rätt att fatta de beslut de anser vara nödvändiga för att bromsa smittspridningen, men det är </w:t>
      </w:r>
      <w:r w:rsidR="001877D1">
        <w:t xml:space="preserve">självfallet </w:t>
      </w:r>
      <w:r>
        <w:t xml:space="preserve">viktigt att åtgärderna är proportionerliga och </w:t>
      </w:r>
      <w:r w:rsidRPr="00FC06D4">
        <w:t>att de tar hänsyn till de särskilda förhållanden som råder i gränsregionerna.</w:t>
      </w:r>
      <w:r w:rsidR="00072C8B" w:rsidRPr="00FC06D4">
        <w:t xml:space="preserve"> Detta framgår även av EU-kommissionens riktlinjer för hur medlemsstaternas inreserestriktioner bör utformas.</w:t>
      </w:r>
      <w:r w:rsidR="00B73CD6">
        <w:t xml:space="preserve"> </w:t>
      </w:r>
    </w:p>
    <w:p w14:paraId="66BCCD62" w14:textId="7FA7C120" w:rsidR="00B65522" w:rsidRPr="00FA7072" w:rsidRDefault="004704A0" w:rsidP="00B65522">
      <w:r>
        <w:t xml:space="preserve">Vi har lyckats </w:t>
      </w:r>
      <w:r w:rsidR="00564895">
        <w:t>lösa ut omkring</w:t>
      </w:r>
      <w:r w:rsidRPr="00D657EB">
        <w:rPr>
          <w:bCs/>
          <w:iCs/>
        </w:rPr>
        <w:t xml:space="preserve"> </w:t>
      </w:r>
      <w:r w:rsidR="009E200C">
        <w:rPr>
          <w:bCs/>
          <w:iCs/>
        </w:rPr>
        <w:t>5</w:t>
      </w:r>
      <w:r w:rsidRPr="00D657EB">
        <w:rPr>
          <w:bCs/>
          <w:iCs/>
        </w:rPr>
        <w:t>0 akuta gränshinder och upprätthålla den mest nödvändiga arbetspendlingen</w:t>
      </w:r>
      <w:r w:rsidR="00B65522">
        <w:rPr>
          <w:bCs/>
          <w:iCs/>
        </w:rPr>
        <w:t xml:space="preserve"> under krisen</w:t>
      </w:r>
      <w:r w:rsidRPr="00D657EB">
        <w:rPr>
          <w:bCs/>
          <w:iCs/>
        </w:rPr>
        <w:t>. Fortfarande kvarstår tyvärr flera gränshinder för de som lever i en gränsregion och arbetar i ett annat nordiskt land.</w:t>
      </w:r>
      <w:r w:rsidR="00564895">
        <w:rPr>
          <w:bCs/>
          <w:iCs/>
        </w:rPr>
        <w:t xml:space="preserve"> </w:t>
      </w:r>
      <w:r w:rsidR="00B65522">
        <w:t xml:space="preserve">Krisen har visat att vi behöver ett starkare och mer effektivt samarbete i gränshinderfrågor. Sverige driver på för det. </w:t>
      </w:r>
      <w:r w:rsidR="00B65522" w:rsidRPr="00FA7072">
        <w:rPr>
          <w:rFonts w:cstheme="majorHAnsi"/>
        </w:rPr>
        <w:t xml:space="preserve"> </w:t>
      </w:r>
    </w:p>
    <w:p w14:paraId="7384DB6A" w14:textId="4F201483" w:rsidR="00B73CD6" w:rsidRDefault="003C41F2" w:rsidP="0075000C">
      <w:pPr>
        <w:pStyle w:val="Brdtext"/>
      </w:pPr>
      <w:r>
        <w:lastRenderedPageBreak/>
        <w:t xml:space="preserve">I dialogen </w:t>
      </w:r>
      <w:r w:rsidR="004704A0">
        <w:t xml:space="preserve">framöver </w:t>
      </w:r>
      <w:r w:rsidR="00BA086E">
        <w:t xml:space="preserve">och de </w:t>
      </w:r>
      <w:r w:rsidR="00B65522">
        <w:t xml:space="preserve">nordiska </w:t>
      </w:r>
      <w:r w:rsidR="00BA086E">
        <w:t>forum v</w:t>
      </w:r>
      <w:r w:rsidR="00B65522">
        <w:t xml:space="preserve">i har </w:t>
      </w:r>
      <w:r>
        <w:t xml:space="preserve">kommer jag fortsätta lyfta </w:t>
      </w:r>
      <w:r w:rsidR="0029117F">
        <w:t xml:space="preserve">frågan om </w:t>
      </w:r>
      <w:r>
        <w:t xml:space="preserve">gränshinder och de problem som arbetspendlare utsätts för. Det är viktigt för berörda pendlare men också för förtroende för det nordiska samarbetet </w:t>
      </w:r>
      <w:r w:rsidR="00FE7BEA">
        <w:t>i stort</w:t>
      </w:r>
      <w:r w:rsidR="0056701E">
        <w:t>,</w:t>
      </w:r>
      <w:r w:rsidR="00FE7BEA">
        <w:t xml:space="preserve"> att steg tas i rätt riktning</w:t>
      </w:r>
      <w:r w:rsidR="0056701E">
        <w:t>,</w:t>
      </w:r>
      <w:r w:rsidR="00FE7BEA">
        <w:t xml:space="preserve"> mot ett mer öppet och integrerat Norden. </w:t>
      </w:r>
    </w:p>
    <w:p w14:paraId="66828B42" w14:textId="724FB3D3" w:rsidR="003A4FC2" w:rsidRDefault="00910C40" w:rsidP="003A4FC2">
      <w:pPr>
        <w:pStyle w:val="Brdtext"/>
        <w:tabs>
          <w:tab w:val="clear" w:pos="3600"/>
          <w:tab w:val="clear" w:pos="5387"/>
          <w:tab w:val="center" w:pos="3727"/>
        </w:tabs>
      </w:pPr>
      <w:r>
        <w:t xml:space="preserve">Stockholm den </w:t>
      </w:r>
      <w:sdt>
        <w:sdtPr>
          <w:id w:val="-1225218591"/>
          <w:placeholder>
            <w:docPart w:val="19599A9E58A248F7A04E87684038F499"/>
          </w:placeholder>
          <w:dataBinding w:prefixMappings="xmlns:ns0='http://lp/documentinfo/RK' " w:xpath="/ns0:DocumentInfo[1]/ns0:BaseInfo[1]/ns0:HeaderDate[1]" w:storeItemID="{509F7540-A454-447F-9F7A-71240992DB6C}"/>
          <w:date w:fullDate="2021-04-28T00:00:00Z">
            <w:dateFormat w:val="d MMMM yyyy"/>
            <w:lid w:val="sv-SE"/>
            <w:storeMappedDataAs w:val="dateTime"/>
            <w:calendar w:val="gregorian"/>
          </w:date>
        </w:sdtPr>
        <w:sdtEndPr/>
        <w:sdtContent>
          <w:r w:rsidR="006D7CBB">
            <w:t>28 april 2021</w:t>
          </w:r>
        </w:sdtContent>
      </w:sdt>
      <w:r w:rsidR="003A4FC2">
        <w:tab/>
      </w:r>
    </w:p>
    <w:p w14:paraId="76B29046" w14:textId="77777777" w:rsidR="008F1072" w:rsidRDefault="008F1072" w:rsidP="003A4FC2">
      <w:pPr>
        <w:pStyle w:val="Brdtext"/>
        <w:tabs>
          <w:tab w:val="clear" w:pos="3600"/>
          <w:tab w:val="clear" w:pos="5387"/>
          <w:tab w:val="center" w:pos="3727"/>
        </w:tabs>
      </w:pPr>
    </w:p>
    <w:sdt>
      <w:sdtPr>
        <w:alias w:val="Klicka på listpilen"/>
        <w:tag w:val="run-loadAllMinistersFromDep_delete"/>
        <w:id w:val="-122627287"/>
        <w:placeholder>
          <w:docPart w:val="8C32D59121D24FF1AD4CAC8276C9E95B"/>
        </w:placeholder>
        <w:dataBinding w:prefixMappings="xmlns:ns0='http://lp/documentinfo/RK' " w:xpath="/ns0:DocumentInfo[1]/ns0:BaseInfo[1]/ns0:TopSender[1]" w:storeItemID="{509F7540-A454-447F-9F7A-71240992DB6C}"/>
        <w:comboBox w:lastValue="Anna Hallberg"/>
      </w:sdtPr>
      <w:sdtEndPr/>
      <w:sdtContent>
        <w:p w14:paraId="4ECDD922" w14:textId="28BB0D15" w:rsidR="00B31BFB" w:rsidRDefault="00910C40" w:rsidP="00E96532">
          <w:pPr>
            <w:pStyle w:val="Brdtext"/>
          </w:pPr>
          <w:r>
            <w:t>Anna Hallberg</w:t>
          </w:r>
        </w:p>
      </w:sdtContent>
    </w:sdt>
    <w:p w14:paraId="53AB971C" w14:textId="44388278" w:rsidR="001877D1" w:rsidRPr="006273E4" w:rsidRDefault="001877D1">
      <w:pPr>
        <w:pStyle w:val="Brdtext"/>
      </w:pPr>
    </w:p>
    <w:sectPr w:rsidR="001877D1" w:rsidRPr="006273E4"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56660" w14:textId="77777777" w:rsidR="001E7106" w:rsidRDefault="001E7106" w:rsidP="00A87A54">
      <w:pPr>
        <w:spacing w:after="0" w:line="240" w:lineRule="auto"/>
      </w:pPr>
      <w:r>
        <w:separator/>
      </w:r>
    </w:p>
  </w:endnote>
  <w:endnote w:type="continuationSeparator" w:id="0">
    <w:p w14:paraId="7219DDE1" w14:textId="77777777" w:rsidR="001E7106" w:rsidRDefault="001E710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2D90074" w14:textId="77777777" w:rsidTr="006A26EC">
      <w:trPr>
        <w:trHeight w:val="227"/>
        <w:jc w:val="right"/>
      </w:trPr>
      <w:tc>
        <w:tcPr>
          <w:tcW w:w="708" w:type="dxa"/>
          <w:vAlign w:val="bottom"/>
        </w:tcPr>
        <w:p w14:paraId="0618DCB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A948279" w14:textId="77777777" w:rsidTr="006A26EC">
      <w:trPr>
        <w:trHeight w:val="850"/>
        <w:jc w:val="right"/>
      </w:trPr>
      <w:tc>
        <w:tcPr>
          <w:tcW w:w="708" w:type="dxa"/>
          <w:vAlign w:val="bottom"/>
        </w:tcPr>
        <w:p w14:paraId="59F301AF" w14:textId="77777777" w:rsidR="005606BC" w:rsidRPr="00347E11" w:rsidRDefault="005606BC" w:rsidP="005606BC">
          <w:pPr>
            <w:pStyle w:val="Sidfot"/>
            <w:spacing w:line="276" w:lineRule="auto"/>
            <w:jc w:val="right"/>
          </w:pPr>
        </w:p>
      </w:tc>
    </w:tr>
  </w:tbl>
  <w:p w14:paraId="0E5E3C0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E556C4A" w14:textId="77777777" w:rsidTr="001F4302">
      <w:trPr>
        <w:trHeight w:val="510"/>
      </w:trPr>
      <w:tc>
        <w:tcPr>
          <w:tcW w:w="8525" w:type="dxa"/>
          <w:gridSpan w:val="2"/>
          <w:vAlign w:val="bottom"/>
        </w:tcPr>
        <w:p w14:paraId="2EEF5325" w14:textId="77777777" w:rsidR="00347E11" w:rsidRPr="00347E11" w:rsidRDefault="00347E11" w:rsidP="00347E11">
          <w:pPr>
            <w:pStyle w:val="Sidfot"/>
            <w:rPr>
              <w:sz w:val="8"/>
            </w:rPr>
          </w:pPr>
        </w:p>
      </w:tc>
    </w:tr>
    <w:tr w:rsidR="00093408" w:rsidRPr="00EE3C0F" w14:paraId="127F726E" w14:textId="77777777" w:rsidTr="00C26068">
      <w:trPr>
        <w:trHeight w:val="227"/>
      </w:trPr>
      <w:tc>
        <w:tcPr>
          <w:tcW w:w="4074" w:type="dxa"/>
        </w:tcPr>
        <w:p w14:paraId="1E280F0D" w14:textId="77777777" w:rsidR="00347E11" w:rsidRPr="00F53AEA" w:rsidRDefault="00347E11" w:rsidP="00C26068">
          <w:pPr>
            <w:pStyle w:val="Sidfot"/>
            <w:spacing w:line="276" w:lineRule="auto"/>
          </w:pPr>
        </w:p>
      </w:tc>
      <w:tc>
        <w:tcPr>
          <w:tcW w:w="4451" w:type="dxa"/>
        </w:tcPr>
        <w:p w14:paraId="01D63A19" w14:textId="77777777" w:rsidR="00093408" w:rsidRPr="00F53AEA" w:rsidRDefault="00093408" w:rsidP="00F53AEA">
          <w:pPr>
            <w:pStyle w:val="Sidfot"/>
            <w:spacing w:line="276" w:lineRule="auto"/>
          </w:pPr>
        </w:p>
      </w:tc>
    </w:tr>
  </w:tbl>
  <w:p w14:paraId="3E5592E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00E97" w14:textId="77777777" w:rsidR="001E7106" w:rsidRDefault="001E7106" w:rsidP="00A87A54">
      <w:pPr>
        <w:spacing w:after="0" w:line="240" w:lineRule="auto"/>
      </w:pPr>
      <w:r>
        <w:separator/>
      </w:r>
    </w:p>
  </w:footnote>
  <w:footnote w:type="continuationSeparator" w:id="0">
    <w:p w14:paraId="7462F28B" w14:textId="77777777" w:rsidR="001E7106" w:rsidRDefault="001E710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C2A00" w14:paraId="2FE5441A" w14:textId="77777777" w:rsidTr="00C93EBA">
      <w:trPr>
        <w:trHeight w:val="227"/>
      </w:trPr>
      <w:tc>
        <w:tcPr>
          <w:tcW w:w="5534" w:type="dxa"/>
        </w:tcPr>
        <w:p w14:paraId="0B8CBAF9" w14:textId="77777777" w:rsidR="00DC2A00" w:rsidRPr="007D73AB" w:rsidRDefault="00DC2A00">
          <w:pPr>
            <w:pStyle w:val="Sidhuvud"/>
          </w:pPr>
        </w:p>
      </w:tc>
      <w:tc>
        <w:tcPr>
          <w:tcW w:w="3170" w:type="dxa"/>
          <w:vAlign w:val="bottom"/>
        </w:tcPr>
        <w:p w14:paraId="30EDA96A" w14:textId="77777777" w:rsidR="00DC2A00" w:rsidRPr="007D73AB" w:rsidRDefault="00DC2A00" w:rsidP="00340DE0">
          <w:pPr>
            <w:pStyle w:val="Sidhuvud"/>
          </w:pPr>
        </w:p>
      </w:tc>
      <w:tc>
        <w:tcPr>
          <w:tcW w:w="1134" w:type="dxa"/>
        </w:tcPr>
        <w:p w14:paraId="288921E0" w14:textId="77777777" w:rsidR="00DC2A00" w:rsidRDefault="00DC2A00" w:rsidP="005A703A">
          <w:pPr>
            <w:pStyle w:val="Sidhuvud"/>
          </w:pPr>
        </w:p>
      </w:tc>
    </w:tr>
    <w:tr w:rsidR="00DC2A00" w14:paraId="401CACFF" w14:textId="77777777" w:rsidTr="00C93EBA">
      <w:trPr>
        <w:trHeight w:val="1928"/>
      </w:trPr>
      <w:tc>
        <w:tcPr>
          <w:tcW w:w="5534" w:type="dxa"/>
        </w:tcPr>
        <w:p w14:paraId="097255FE" w14:textId="77777777" w:rsidR="00DC2A00" w:rsidRPr="00340DE0" w:rsidRDefault="00DC2A00" w:rsidP="00340DE0">
          <w:pPr>
            <w:pStyle w:val="Sidhuvud"/>
          </w:pPr>
          <w:r>
            <w:rPr>
              <w:noProof/>
            </w:rPr>
            <w:drawing>
              <wp:inline distT="0" distB="0" distL="0" distR="0" wp14:anchorId="448A75A8" wp14:editId="0ED0802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2599BC3" w14:textId="77777777" w:rsidR="00DC2A00" w:rsidRPr="00710A6C" w:rsidRDefault="00DC2A00" w:rsidP="00EE3C0F">
          <w:pPr>
            <w:pStyle w:val="Sidhuvud"/>
            <w:rPr>
              <w:b/>
            </w:rPr>
          </w:pPr>
        </w:p>
        <w:p w14:paraId="42B93AF1" w14:textId="77777777" w:rsidR="00DC2A00" w:rsidRDefault="00DC2A00" w:rsidP="00EE3C0F">
          <w:pPr>
            <w:pStyle w:val="Sidhuvud"/>
          </w:pPr>
        </w:p>
        <w:p w14:paraId="571704BF" w14:textId="77777777" w:rsidR="00DC2A00" w:rsidRDefault="00DC2A00" w:rsidP="00EE3C0F">
          <w:pPr>
            <w:pStyle w:val="Sidhuvud"/>
          </w:pPr>
        </w:p>
        <w:p w14:paraId="291DF206" w14:textId="77777777" w:rsidR="00DC2A00" w:rsidRDefault="00DC2A00" w:rsidP="00EE3C0F">
          <w:pPr>
            <w:pStyle w:val="Sidhuvud"/>
          </w:pPr>
        </w:p>
        <w:sdt>
          <w:sdtPr>
            <w:alias w:val="Dnr"/>
            <w:tag w:val="ccRKShow_Dnr"/>
            <w:id w:val="-829283628"/>
            <w:placeholder>
              <w:docPart w:val="1526D50CB97447DFA3F3F39544C4E527"/>
            </w:placeholder>
            <w:showingPlcHdr/>
            <w:dataBinding w:prefixMappings="xmlns:ns0='http://lp/documentinfo/RK' " w:xpath="/ns0:DocumentInfo[1]/ns0:BaseInfo[1]/ns0:Dnr[1]" w:storeItemID="{509F7540-A454-447F-9F7A-71240992DB6C}"/>
            <w:text/>
          </w:sdtPr>
          <w:sdtEndPr/>
          <w:sdtContent>
            <w:p w14:paraId="7CDA9376" w14:textId="329507F7" w:rsidR="00DC2A00" w:rsidRDefault="003A4FC2" w:rsidP="00EE3C0F">
              <w:pPr>
                <w:pStyle w:val="Sidhuvud"/>
              </w:pPr>
              <w:r>
                <w:rPr>
                  <w:rStyle w:val="Platshllartext"/>
                </w:rPr>
                <w:t xml:space="preserve"> </w:t>
              </w:r>
            </w:p>
          </w:sdtContent>
        </w:sdt>
        <w:sdt>
          <w:sdtPr>
            <w:alias w:val="DocNumber"/>
            <w:tag w:val="DocNumber"/>
            <w:id w:val="1726028884"/>
            <w:placeholder>
              <w:docPart w:val="5C5A922F2BFC44ED84E46AFD4ACCBB04"/>
            </w:placeholder>
            <w:dataBinding w:prefixMappings="xmlns:ns0='http://lp/documentinfo/RK' " w:xpath="/ns0:DocumentInfo[1]/ns0:BaseInfo[1]/ns0:DocNumber[1]" w:storeItemID="{509F7540-A454-447F-9F7A-71240992DB6C}"/>
            <w:text/>
          </w:sdtPr>
          <w:sdtEndPr/>
          <w:sdtContent>
            <w:p w14:paraId="68581A6A" w14:textId="36E7DF27" w:rsidR="00DC2A00" w:rsidRDefault="008F1072" w:rsidP="00EE3C0F">
              <w:pPr>
                <w:pStyle w:val="Sidhuvud"/>
              </w:pPr>
              <w:r>
                <w:t>UD2021/05774</w:t>
              </w:r>
            </w:p>
          </w:sdtContent>
        </w:sdt>
        <w:p w14:paraId="16FA3ACA" w14:textId="77777777" w:rsidR="00DC2A00" w:rsidRDefault="00DC2A00" w:rsidP="00EE3C0F">
          <w:pPr>
            <w:pStyle w:val="Sidhuvud"/>
          </w:pPr>
        </w:p>
      </w:tc>
      <w:tc>
        <w:tcPr>
          <w:tcW w:w="1134" w:type="dxa"/>
        </w:tcPr>
        <w:p w14:paraId="18AE088A" w14:textId="77777777" w:rsidR="00DC2A00" w:rsidRDefault="00DC2A00" w:rsidP="0094502D">
          <w:pPr>
            <w:pStyle w:val="Sidhuvud"/>
          </w:pPr>
        </w:p>
        <w:p w14:paraId="678A4F9A" w14:textId="77777777" w:rsidR="00DC2A00" w:rsidRPr="0094502D" w:rsidRDefault="00DC2A00" w:rsidP="00EC71A6">
          <w:pPr>
            <w:pStyle w:val="Sidhuvud"/>
          </w:pPr>
        </w:p>
      </w:tc>
    </w:tr>
    <w:tr w:rsidR="00DC2A00" w14:paraId="0A6D92F2" w14:textId="77777777" w:rsidTr="00C93EBA">
      <w:trPr>
        <w:trHeight w:val="2268"/>
      </w:trPr>
      <w:sdt>
        <w:sdtPr>
          <w:alias w:val="SenderText"/>
          <w:tag w:val="ccRKShow_SenderText"/>
          <w:id w:val="1374046025"/>
          <w:placeholder>
            <w:docPart w:val="6FEB1DE907EE42538CA111125BE4EBDD"/>
          </w:placeholder>
        </w:sdtPr>
        <w:sdtEndPr/>
        <w:sdtContent>
          <w:tc>
            <w:tcPr>
              <w:tcW w:w="5534" w:type="dxa"/>
              <w:tcMar>
                <w:right w:w="1134" w:type="dxa"/>
              </w:tcMar>
            </w:tcPr>
            <w:p w14:paraId="2096E8C1" w14:textId="77777777" w:rsidR="00910C40" w:rsidRPr="00910C40" w:rsidRDefault="00910C40" w:rsidP="00910C40">
              <w:pPr>
                <w:pStyle w:val="Sidhuvud"/>
                <w:rPr>
                  <w:b/>
                  <w:bCs/>
                </w:rPr>
              </w:pPr>
              <w:r w:rsidRPr="00910C40">
                <w:rPr>
                  <w:b/>
                  <w:bCs/>
                </w:rPr>
                <w:t>Utrikesdepartementet</w:t>
              </w:r>
            </w:p>
            <w:p w14:paraId="57A90CD1" w14:textId="7C106685" w:rsidR="003A4FC2" w:rsidRDefault="00910C40" w:rsidP="00910C40">
              <w:pPr>
                <w:pStyle w:val="Sidhuvud"/>
              </w:pPr>
              <w:r>
                <w:t>Statsrådet Hallberg</w:t>
              </w:r>
            </w:p>
            <w:p w14:paraId="1C39FFD1" w14:textId="7817C65F" w:rsidR="008F1072" w:rsidRDefault="008F1072" w:rsidP="00910C40">
              <w:pPr>
                <w:pStyle w:val="Sidhuvud"/>
              </w:pPr>
            </w:p>
            <w:p w14:paraId="27259B9D" w14:textId="59386D0B" w:rsidR="00DC2A00" w:rsidRPr="00340DE0" w:rsidRDefault="00DC2A00" w:rsidP="008F1072">
              <w:pPr>
                <w:pStyle w:val="Sidhuvud"/>
              </w:pPr>
            </w:p>
          </w:tc>
        </w:sdtContent>
      </w:sdt>
      <w:sdt>
        <w:sdtPr>
          <w:alias w:val="Recipient"/>
          <w:tag w:val="ccRKShow_Recipient"/>
          <w:id w:val="-28344517"/>
          <w:placeholder>
            <w:docPart w:val="D006B6F1CF74423ABCA6AE021FADF4CA"/>
          </w:placeholder>
          <w:dataBinding w:prefixMappings="xmlns:ns0='http://lp/documentinfo/RK' " w:xpath="/ns0:DocumentInfo[1]/ns0:BaseInfo[1]/ns0:Recipient[1]" w:storeItemID="{509F7540-A454-447F-9F7A-71240992DB6C}"/>
          <w:text w:multiLine="1"/>
        </w:sdtPr>
        <w:sdtEndPr/>
        <w:sdtContent>
          <w:tc>
            <w:tcPr>
              <w:tcW w:w="3170" w:type="dxa"/>
            </w:tcPr>
            <w:p w14:paraId="68CF9BDE" w14:textId="1C328581" w:rsidR="00DC2A00" w:rsidRDefault="008F1072" w:rsidP="00547B89">
              <w:pPr>
                <w:pStyle w:val="Sidhuvud"/>
              </w:pPr>
              <w:r>
                <w:t>Till riksdagen</w:t>
              </w:r>
              <w:r>
                <w:br/>
              </w:r>
              <w:r>
                <w:br/>
              </w:r>
              <w:r>
                <w:br/>
              </w:r>
              <w:r>
                <w:br/>
              </w:r>
            </w:p>
          </w:tc>
        </w:sdtContent>
      </w:sdt>
      <w:tc>
        <w:tcPr>
          <w:tcW w:w="1134" w:type="dxa"/>
        </w:tcPr>
        <w:p w14:paraId="7F9B7893" w14:textId="77777777" w:rsidR="00DC2A00" w:rsidRDefault="00DC2A00" w:rsidP="003E6020">
          <w:pPr>
            <w:pStyle w:val="Sidhuvud"/>
          </w:pPr>
        </w:p>
      </w:tc>
    </w:tr>
  </w:tbl>
  <w:p w14:paraId="28AB04F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00"/>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C8B"/>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1DBF"/>
    <w:rsid w:val="000B56A9"/>
    <w:rsid w:val="000B630F"/>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0F6F96"/>
    <w:rsid w:val="00101DE6"/>
    <w:rsid w:val="001055DA"/>
    <w:rsid w:val="00106F29"/>
    <w:rsid w:val="00113168"/>
    <w:rsid w:val="001133D6"/>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71D9"/>
    <w:rsid w:val="0016294F"/>
    <w:rsid w:val="00167FA8"/>
    <w:rsid w:val="0017099B"/>
    <w:rsid w:val="00170CE4"/>
    <w:rsid w:val="00170E3E"/>
    <w:rsid w:val="0017300E"/>
    <w:rsid w:val="00173126"/>
    <w:rsid w:val="00176A26"/>
    <w:rsid w:val="001774F8"/>
    <w:rsid w:val="00180BE1"/>
    <w:rsid w:val="001813DF"/>
    <w:rsid w:val="001877D1"/>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D6559"/>
    <w:rsid w:val="001E0BD5"/>
    <w:rsid w:val="001E1A13"/>
    <w:rsid w:val="001E20CC"/>
    <w:rsid w:val="001E3D83"/>
    <w:rsid w:val="001E5DF7"/>
    <w:rsid w:val="001E6477"/>
    <w:rsid w:val="001E7106"/>
    <w:rsid w:val="001E72EE"/>
    <w:rsid w:val="001F0629"/>
    <w:rsid w:val="001F0736"/>
    <w:rsid w:val="001F4302"/>
    <w:rsid w:val="001F50BE"/>
    <w:rsid w:val="001F525B"/>
    <w:rsid w:val="001F60AD"/>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6F6"/>
    <w:rsid w:val="00232EC3"/>
    <w:rsid w:val="00233D52"/>
    <w:rsid w:val="00237147"/>
    <w:rsid w:val="00242AD1"/>
    <w:rsid w:val="0024412C"/>
    <w:rsid w:val="00260D2D"/>
    <w:rsid w:val="00261234"/>
    <w:rsid w:val="00261975"/>
    <w:rsid w:val="00264503"/>
    <w:rsid w:val="00271D00"/>
    <w:rsid w:val="00274AA3"/>
    <w:rsid w:val="00275872"/>
    <w:rsid w:val="00281106"/>
    <w:rsid w:val="00282263"/>
    <w:rsid w:val="00282417"/>
    <w:rsid w:val="00282D27"/>
    <w:rsid w:val="00287F0D"/>
    <w:rsid w:val="0029117F"/>
    <w:rsid w:val="00292420"/>
    <w:rsid w:val="00294671"/>
    <w:rsid w:val="00296B7A"/>
    <w:rsid w:val="002974DC"/>
    <w:rsid w:val="002A39EF"/>
    <w:rsid w:val="002A6820"/>
    <w:rsid w:val="002A76B2"/>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00B8"/>
    <w:rsid w:val="00321621"/>
    <w:rsid w:val="00323EF7"/>
    <w:rsid w:val="003240E1"/>
    <w:rsid w:val="00326C03"/>
    <w:rsid w:val="00327474"/>
    <w:rsid w:val="003277B5"/>
    <w:rsid w:val="00331346"/>
    <w:rsid w:val="003342B4"/>
    <w:rsid w:val="00340DE0"/>
    <w:rsid w:val="00341F47"/>
    <w:rsid w:val="00342327"/>
    <w:rsid w:val="0034250B"/>
    <w:rsid w:val="00344234"/>
    <w:rsid w:val="0034750A"/>
    <w:rsid w:val="00347C69"/>
    <w:rsid w:val="00347E11"/>
    <w:rsid w:val="003503DD"/>
    <w:rsid w:val="00350696"/>
    <w:rsid w:val="00350C92"/>
    <w:rsid w:val="00352580"/>
    <w:rsid w:val="003542C5"/>
    <w:rsid w:val="00365461"/>
    <w:rsid w:val="00370311"/>
    <w:rsid w:val="00380663"/>
    <w:rsid w:val="003853E3"/>
    <w:rsid w:val="0038587E"/>
    <w:rsid w:val="00392ED4"/>
    <w:rsid w:val="00393680"/>
    <w:rsid w:val="00394D4C"/>
    <w:rsid w:val="00395D9F"/>
    <w:rsid w:val="003A1315"/>
    <w:rsid w:val="003A2E73"/>
    <w:rsid w:val="003A3071"/>
    <w:rsid w:val="003A4FC2"/>
    <w:rsid w:val="003A5969"/>
    <w:rsid w:val="003A5C58"/>
    <w:rsid w:val="003B0C81"/>
    <w:rsid w:val="003C36FA"/>
    <w:rsid w:val="003C41F2"/>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865"/>
    <w:rsid w:val="00403D11"/>
    <w:rsid w:val="00404DB4"/>
    <w:rsid w:val="0041093C"/>
    <w:rsid w:val="0041223B"/>
    <w:rsid w:val="004137EE"/>
    <w:rsid w:val="00413A4E"/>
    <w:rsid w:val="00415163"/>
    <w:rsid w:val="00415273"/>
    <w:rsid w:val="004157BE"/>
    <w:rsid w:val="0042068E"/>
    <w:rsid w:val="00422030"/>
    <w:rsid w:val="00422A7F"/>
    <w:rsid w:val="004247DA"/>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04A0"/>
    <w:rsid w:val="00472D8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6CBB"/>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A72"/>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26BE9"/>
    <w:rsid w:val="005302E0"/>
    <w:rsid w:val="00544738"/>
    <w:rsid w:val="005456E4"/>
    <w:rsid w:val="00547B89"/>
    <w:rsid w:val="005568AF"/>
    <w:rsid w:val="00556AF5"/>
    <w:rsid w:val="0056044C"/>
    <w:rsid w:val="005606BC"/>
    <w:rsid w:val="00563E73"/>
    <w:rsid w:val="0056426C"/>
    <w:rsid w:val="00564895"/>
    <w:rsid w:val="00565792"/>
    <w:rsid w:val="0056701E"/>
    <w:rsid w:val="00567799"/>
    <w:rsid w:val="005710DE"/>
    <w:rsid w:val="00571A0B"/>
    <w:rsid w:val="00573DFD"/>
    <w:rsid w:val="005747D0"/>
    <w:rsid w:val="00574915"/>
    <w:rsid w:val="005765B7"/>
    <w:rsid w:val="0058248A"/>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C7C88"/>
    <w:rsid w:val="005D07C2"/>
    <w:rsid w:val="005E2954"/>
    <w:rsid w:val="005E2F29"/>
    <w:rsid w:val="005E400D"/>
    <w:rsid w:val="005E4E79"/>
    <w:rsid w:val="005E5CE7"/>
    <w:rsid w:val="005E790C"/>
    <w:rsid w:val="005F08C5"/>
    <w:rsid w:val="00605718"/>
    <w:rsid w:val="00605C66"/>
    <w:rsid w:val="00606310"/>
    <w:rsid w:val="00607814"/>
    <w:rsid w:val="0061078E"/>
    <w:rsid w:val="00610D87"/>
    <w:rsid w:val="00610E88"/>
    <w:rsid w:val="006175D7"/>
    <w:rsid w:val="006208E5"/>
    <w:rsid w:val="00624A3D"/>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51B9"/>
    <w:rsid w:val="006700F0"/>
    <w:rsid w:val="006706EA"/>
    <w:rsid w:val="00670A48"/>
    <w:rsid w:val="00672F6F"/>
    <w:rsid w:val="00674C2F"/>
    <w:rsid w:val="00674C8B"/>
    <w:rsid w:val="00681E54"/>
    <w:rsid w:val="00685C94"/>
    <w:rsid w:val="00691AEE"/>
    <w:rsid w:val="0069523C"/>
    <w:rsid w:val="006962CA"/>
    <w:rsid w:val="00696A95"/>
    <w:rsid w:val="006A09DA"/>
    <w:rsid w:val="006A1835"/>
    <w:rsid w:val="006A2625"/>
    <w:rsid w:val="006A7C79"/>
    <w:rsid w:val="006B4A30"/>
    <w:rsid w:val="006B7569"/>
    <w:rsid w:val="006C28EE"/>
    <w:rsid w:val="006C4FF1"/>
    <w:rsid w:val="006D2998"/>
    <w:rsid w:val="006D3188"/>
    <w:rsid w:val="006D5159"/>
    <w:rsid w:val="006D6779"/>
    <w:rsid w:val="006D7CBB"/>
    <w:rsid w:val="006E0664"/>
    <w:rsid w:val="006E08FC"/>
    <w:rsid w:val="006F2588"/>
    <w:rsid w:val="00710A6C"/>
    <w:rsid w:val="00710D98"/>
    <w:rsid w:val="00711CE9"/>
    <w:rsid w:val="00712266"/>
    <w:rsid w:val="00712593"/>
    <w:rsid w:val="00712D82"/>
    <w:rsid w:val="00716E22"/>
    <w:rsid w:val="007171AB"/>
    <w:rsid w:val="007213D0"/>
    <w:rsid w:val="00732599"/>
    <w:rsid w:val="00743E09"/>
    <w:rsid w:val="0074469A"/>
    <w:rsid w:val="00744FCC"/>
    <w:rsid w:val="00747B9C"/>
    <w:rsid w:val="0075000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2E69"/>
    <w:rsid w:val="007A3032"/>
    <w:rsid w:val="007A629C"/>
    <w:rsid w:val="007A6348"/>
    <w:rsid w:val="007B023C"/>
    <w:rsid w:val="007B03CC"/>
    <w:rsid w:val="007B2F08"/>
    <w:rsid w:val="007C12F3"/>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17CF7"/>
    <w:rsid w:val="0082249C"/>
    <w:rsid w:val="00822825"/>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622"/>
    <w:rsid w:val="00891929"/>
    <w:rsid w:val="00893029"/>
    <w:rsid w:val="0089514A"/>
    <w:rsid w:val="00895C2A"/>
    <w:rsid w:val="008A03E9"/>
    <w:rsid w:val="008A0A0D"/>
    <w:rsid w:val="008A3961"/>
    <w:rsid w:val="008A4CEA"/>
    <w:rsid w:val="008A7506"/>
    <w:rsid w:val="008A7AE1"/>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1072"/>
    <w:rsid w:val="009036E7"/>
    <w:rsid w:val="0091053B"/>
    <w:rsid w:val="00910C40"/>
    <w:rsid w:val="00912158"/>
    <w:rsid w:val="00912945"/>
    <w:rsid w:val="009144EE"/>
    <w:rsid w:val="00915D4C"/>
    <w:rsid w:val="009279B2"/>
    <w:rsid w:val="00935814"/>
    <w:rsid w:val="0094502D"/>
    <w:rsid w:val="00946561"/>
    <w:rsid w:val="00946B39"/>
    <w:rsid w:val="00947013"/>
    <w:rsid w:val="0095062C"/>
    <w:rsid w:val="00973084"/>
    <w:rsid w:val="009737AE"/>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0DF4"/>
    <w:rsid w:val="009D10E5"/>
    <w:rsid w:val="009D43F3"/>
    <w:rsid w:val="009D4E9F"/>
    <w:rsid w:val="009D5D40"/>
    <w:rsid w:val="009D6B1B"/>
    <w:rsid w:val="009E107B"/>
    <w:rsid w:val="009E18D6"/>
    <w:rsid w:val="009E200C"/>
    <w:rsid w:val="009E53C8"/>
    <w:rsid w:val="009E7B92"/>
    <w:rsid w:val="009F19C0"/>
    <w:rsid w:val="009F505F"/>
    <w:rsid w:val="00A00AE4"/>
    <w:rsid w:val="00A00D24"/>
    <w:rsid w:val="00A01F5C"/>
    <w:rsid w:val="00A12A69"/>
    <w:rsid w:val="00A2019A"/>
    <w:rsid w:val="00A23493"/>
    <w:rsid w:val="00A2416A"/>
    <w:rsid w:val="00A25793"/>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75"/>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5522"/>
    <w:rsid w:val="00B66AC0"/>
    <w:rsid w:val="00B71634"/>
    <w:rsid w:val="00B73091"/>
    <w:rsid w:val="00B73CD6"/>
    <w:rsid w:val="00B75139"/>
    <w:rsid w:val="00B80840"/>
    <w:rsid w:val="00B815FC"/>
    <w:rsid w:val="00B81623"/>
    <w:rsid w:val="00B82A05"/>
    <w:rsid w:val="00B84409"/>
    <w:rsid w:val="00B84E2D"/>
    <w:rsid w:val="00B927C9"/>
    <w:rsid w:val="00B96EFA"/>
    <w:rsid w:val="00B97CCF"/>
    <w:rsid w:val="00BA086E"/>
    <w:rsid w:val="00BA61AC"/>
    <w:rsid w:val="00BB17B0"/>
    <w:rsid w:val="00BB28BF"/>
    <w:rsid w:val="00BB2F42"/>
    <w:rsid w:val="00BB4AC0"/>
    <w:rsid w:val="00BB5683"/>
    <w:rsid w:val="00BC112B"/>
    <w:rsid w:val="00BC17DF"/>
    <w:rsid w:val="00BC5A3C"/>
    <w:rsid w:val="00BC67DA"/>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B7865"/>
    <w:rsid w:val="00CC41BA"/>
    <w:rsid w:val="00CD09EF"/>
    <w:rsid w:val="00CD1550"/>
    <w:rsid w:val="00CD17C1"/>
    <w:rsid w:val="00CD1C6C"/>
    <w:rsid w:val="00CD32B2"/>
    <w:rsid w:val="00CD3672"/>
    <w:rsid w:val="00CD37F1"/>
    <w:rsid w:val="00CD6169"/>
    <w:rsid w:val="00CD6D76"/>
    <w:rsid w:val="00CE20BC"/>
    <w:rsid w:val="00CF16D8"/>
    <w:rsid w:val="00CF1FD8"/>
    <w:rsid w:val="00CF20D0"/>
    <w:rsid w:val="00CF44A1"/>
    <w:rsid w:val="00CF45F2"/>
    <w:rsid w:val="00CF4FDC"/>
    <w:rsid w:val="00D00E9E"/>
    <w:rsid w:val="00D021D2"/>
    <w:rsid w:val="00D03994"/>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2A00"/>
    <w:rsid w:val="00DC3E45"/>
    <w:rsid w:val="00DC4598"/>
    <w:rsid w:val="00DD0722"/>
    <w:rsid w:val="00DD0B3D"/>
    <w:rsid w:val="00DD212F"/>
    <w:rsid w:val="00DE18F5"/>
    <w:rsid w:val="00DE73D2"/>
    <w:rsid w:val="00DF5BFB"/>
    <w:rsid w:val="00DF5CD6"/>
    <w:rsid w:val="00E022DA"/>
    <w:rsid w:val="00E03BCB"/>
    <w:rsid w:val="00E124DC"/>
    <w:rsid w:val="00E15A41"/>
    <w:rsid w:val="00E164D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0D79"/>
    <w:rsid w:val="00EC1DA0"/>
    <w:rsid w:val="00EC329B"/>
    <w:rsid w:val="00EC4BD7"/>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EF5130"/>
    <w:rsid w:val="00F03EAC"/>
    <w:rsid w:val="00F04B7C"/>
    <w:rsid w:val="00F076BA"/>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5C72"/>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0C69"/>
    <w:rsid w:val="00FB1FA3"/>
    <w:rsid w:val="00FB214C"/>
    <w:rsid w:val="00FB43A8"/>
    <w:rsid w:val="00FB5279"/>
    <w:rsid w:val="00FC069A"/>
    <w:rsid w:val="00FC06D4"/>
    <w:rsid w:val="00FC08A9"/>
    <w:rsid w:val="00FC0BA0"/>
    <w:rsid w:val="00FC7600"/>
    <w:rsid w:val="00FD0B7B"/>
    <w:rsid w:val="00FD4C08"/>
    <w:rsid w:val="00FD75D4"/>
    <w:rsid w:val="00FE1DCC"/>
    <w:rsid w:val="00FE2B19"/>
    <w:rsid w:val="00FE7BEA"/>
    <w:rsid w:val="00FF0538"/>
    <w:rsid w:val="00FF5B88"/>
    <w:rsid w:val="00FF619D"/>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EB433A"/>
  <w15:docId w15:val="{25BB7F34-86C6-4751-8943-B787CE4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551DEBBB60648789CBF788F338E8B712">
    <w:name w:val="0551DEBBB60648789CBF788F338E8B712"/>
    <w:rsid w:val="00910C40"/>
    <w:pPr>
      <w:tabs>
        <w:tab w:val="num" w:pos="425"/>
        <w:tab w:val="num" w:pos="720"/>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66488">
      <w:bodyDiv w:val="1"/>
      <w:marLeft w:val="0"/>
      <w:marRight w:val="0"/>
      <w:marTop w:val="0"/>
      <w:marBottom w:val="0"/>
      <w:divBdr>
        <w:top w:val="none" w:sz="0" w:space="0" w:color="auto"/>
        <w:left w:val="none" w:sz="0" w:space="0" w:color="auto"/>
        <w:bottom w:val="none" w:sz="0" w:space="0" w:color="auto"/>
        <w:right w:val="none" w:sz="0" w:space="0" w:color="auto"/>
      </w:divBdr>
    </w:div>
    <w:div w:id="646128792">
      <w:bodyDiv w:val="1"/>
      <w:marLeft w:val="0"/>
      <w:marRight w:val="0"/>
      <w:marTop w:val="0"/>
      <w:marBottom w:val="0"/>
      <w:divBdr>
        <w:top w:val="none" w:sz="0" w:space="0" w:color="auto"/>
        <w:left w:val="none" w:sz="0" w:space="0" w:color="auto"/>
        <w:bottom w:val="none" w:sz="0" w:space="0" w:color="auto"/>
        <w:right w:val="none" w:sz="0" w:space="0" w:color="auto"/>
      </w:divBdr>
    </w:div>
    <w:div w:id="7783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26D50CB97447DFA3F3F39544C4E527"/>
        <w:category>
          <w:name w:val="Allmänt"/>
          <w:gallery w:val="placeholder"/>
        </w:category>
        <w:types>
          <w:type w:val="bbPlcHdr"/>
        </w:types>
        <w:behaviors>
          <w:behavior w:val="content"/>
        </w:behaviors>
        <w:guid w:val="{19A1E182-5183-470E-828D-E89E129B02EA}"/>
      </w:docPartPr>
      <w:docPartBody>
        <w:p w:rsidR="00CA4515" w:rsidRDefault="003A1AC5" w:rsidP="003A1AC5">
          <w:pPr>
            <w:pStyle w:val="1526D50CB97447DFA3F3F39544C4E527"/>
          </w:pPr>
          <w:r>
            <w:rPr>
              <w:rStyle w:val="Platshllartext"/>
            </w:rPr>
            <w:t xml:space="preserve"> </w:t>
          </w:r>
        </w:p>
      </w:docPartBody>
    </w:docPart>
    <w:docPart>
      <w:docPartPr>
        <w:name w:val="5C5A922F2BFC44ED84E46AFD4ACCBB04"/>
        <w:category>
          <w:name w:val="Allmänt"/>
          <w:gallery w:val="placeholder"/>
        </w:category>
        <w:types>
          <w:type w:val="bbPlcHdr"/>
        </w:types>
        <w:behaviors>
          <w:behavior w:val="content"/>
        </w:behaviors>
        <w:guid w:val="{CFC1B4AE-CC94-4F02-8EF6-05AA68DC6D36}"/>
      </w:docPartPr>
      <w:docPartBody>
        <w:p w:rsidR="00CA4515" w:rsidRDefault="003A1AC5" w:rsidP="003A1AC5">
          <w:pPr>
            <w:pStyle w:val="5C5A922F2BFC44ED84E46AFD4ACCBB04"/>
          </w:pPr>
          <w:r>
            <w:rPr>
              <w:rStyle w:val="Platshllartext"/>
            </w:rPr>
            <w:t xml:space="preserve"> </w:t>
          </w:r>
        </w:p>
      </w:docPartBody>
    </w:docPart>
    <w:docPart>
      <w:docPartPr>
        <w:name w:val="6FEB1DE907EE42538CA111125BE4EBDD"/>
        <w:category>
          <w:name w:val="Allmänt"/>
          <w:gallery w:val="placeholder"/>
        </w:category>
        <w:types>
          <w:type w:val="bbPlcHdr"/>
        </w:types>
        <w:behaviors>
          <w:behavior w:val="content"/>
        </w:behaviors>
        <w:guid w:val="{9A4BDE08-0108-47BF-916E-664800F5EB06}"/>
      </w:docPartPr>
      <w:docPartBody>
        <w:p w:rsidR="00CA4515" w:rsidRDefault="003A1AC5" w:rsidP="003A1AC5">
          <w:pPr>
            <w:pStyle w:val="6FEB1DE907EE42538CA111125BE4EBDD"/>
          </w:pPr>
          <w:r>
            <w:rPr>
              <w:rStyle w:val="Platshllartext"/>
            </w:rPr>
            <w:t xml:space="preserve"> </w:t>
          </w:r>
        </w:p>
      </w:docPartBody>
    </w:docPart>
    <w:docPart>
      <w:docPartPr>
        <w:name w:val="D006B6F1CF74423ABCA6AE021FADF4CA"/>
        <w:category>
          <w:name w:val="Allmänt"/>
          <w:gallery w:val="placeholder"/>
        </w:category>
        <w:types>
          <w:type w:val="bbPlcHdr"/>
        </w:types>
        <w:behaviors>
          <w:behavior w:val="content"/>
        </w:behaviors>
        <w:guid w:val="{AE9A0977-8F55-4FE6-A8F4-538671DB6C62}"/>
      </w:docPartPr>
      <w:docPartBody>
        <w:p w:rsidR="00CA4515" w:rsidRDefault="003A1AC5" w:rsidP="003A1AC5">
          <w:pPr>
            <w:pStyle w:val="D006B6F1CF74423ABCA6AE021FADF4CA"/>
          </w:pPr>
          <w:r>
            <w:rPr>
              <w:rStyle w:val="Platshllartext"/>
            </w:rPr>
            <w:t xml:space="preserve"> </w:t>
          </w:r>
        </w:p>
      </w:docPartBody>
    </w:docPart>
    <w:docPart>
      <w:docPartPr>
        <w:name w:val="069B1DCE887145B4AA9ECC58D8D50B3B"/>
        <w:category>
          <w:name w:val="Allmänt"/>
          <w:gallery w:val="placeholder"/>
        </w:category>
        <w:types>
          <w:type w:val="bbPlcHdr"/>
        </w:types>
        <w:behaviors>
          <w:behavior w:val="content"/>
        </w:behaviors>
        <w:guid w:val="{9CFC0A34-5AE4-4B87-A5EE-5F0093CB33E7}"/>
      </w:docPartPr>
      <w:docPartBody>
        <w:p w:rsidR="00022A78" w:rsidRDefault="00CA4515" w:rsidP="00CA4515">
          <w:pPr>
            <w:pStyle w:val="069B1DCE887145B4AA9ECC58D8D50B3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1FA0931F45941478365840F9BDCBA7E"/>
        <w:category>
          <w:name w:val="Allmänt"/>
          <w:gallery w:val="placeholder"/>
        </w:category>
        <w:types>
          <w:type w:val="bbPlcHdr"/>
        </w:types>
        <w:behaviors>
          <w:behavior w:val="content"/>
        </w:behaviors>
        <w:guid w:val="{3587122D-54EB-4DCD-AAA1-F39ADB844510}"/>
      </w:docPartPr>
      <w:docPartBody>
        <w:p w:rsidR="00022A78" w:rsidRDefault="00CA4515" w:rsidP="00CA4515">
          <w:pPr>
            <w:pStyle w:val="D1FA0931F45941478365840F9BDCBA7E"/>
          </w:pPr>
          <w:r>
            <w:t xml:space="preserve"> </w:t>
          </w:r>
          <w:r>
            <w:rPr>
              <w:rStyle w:val="Platshllartext"/>
            </w:rPr>
            <w:t>Välj ett parti.</w:t>
          </w:r>
        </w:p>
      </w:docPartBody>
    </w:docPart>
    <w:docPart>
      <w:docPartPr>
        <w:name w:val="B5FD84BE3AF043A88E87EDD9415D36EC"/>
        <w:category>
          <w:name w:val="Allmänt"/>
          <w:gallery w:val="placeholder"/>
        </w:category>
        <w:types>
          <w:type w:val="bbPlcHdr"/>
        </w:types>
        <w:behaviors>
          <w:behavior w:val="content"/>
        </w:behaviors>
        <w:guid w:val="{CD274471-CE96-42E1-9545-BB27689CFC1F}"/>
      </w:docPartPr>
      <w:docPartBody>
        <w:p w:rsidR="00022A78" w:rsidRDefault="00CA4515" w:rsidP="00CA4515">
          <w:pPr>
            <w:pStyle w:val="B5FD84BE3AF043A88E87EDD9415D36E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9599A9E58A248F7A04E87684038F499"/>
        <w:category>
          <w:name w:val="Allmänt"/>
          <w:gallery w:val="placeholder"/>
        </w:category>
        <w:types>
          <w:type w:val="bbPlcHdr"/>
        </w:types>
        <w:behaviors>
          <w:behavior w:val="content"/>
        </w:behaviors>
        <w:guid w:val="{97156723-A9B5-4D04-8A1E-4DCF1E1FE1FE}"/>
      </w:docPartPr>
      <w:docPartBody>
        <w:p w:rsidR="00022A78" w:rsidRDefault="00CA4515" w:rsidP="00CA4515">
          <w:pPr>
            <w:pStyle w:val="19599A9E58A248F7A04E87684038F499"/>
          </w:pPr>
          <w:r>
            <w:rPr>
              <w:rStyle w:val="Platshllartext"/>
            </w:rPr>
            <w:t>Klicka här för att ange datum.</w:t>
          </w:r>
        </w:p>
      </w:docPartBody>
    </w:docPart>
    <w:docPart>
      <w:docPartPr>
        <w:name w:val="8C32D59121D24FF1AD4CAC8276C9E95B"/>
        <w:category>
          <w:name w:val="Allmänt"/>
          <w:gallery w:val="placeholder"/>
        </w:category>
        <w:types>
          <w:type w:val="bbPlcHdr"/>
        </w:types>
        <w:behaviors>
          <w:behavior w:val="content"/>
        </w:behaviors>
        <w:guid w:val="{F0F2A97B-16AE-4187-B2E2-1DF636DF5062}"/>
      </w:docPartPr>
      <w:docPartBody>
        <w:p w:rsidR="00022A78" w:rsidRDefault="00CA4515" w:rsidP="00CA4515">
          <w:pPr>
            <w:pStyle w:val="8C32D59121D24FF1AD4CAC8276C9E95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C5"/>
    <w:rsid w:val="00022A78"/>
    <w:rsid w:val="000A21CC"/>
    <w:rsid w:val="001E2C7D"/>
    <w:rsid w:val="003A1AC5"/>
    <w:rsid w:val="0061790C"/>
    <w:rsid w:val="00CA4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5CCED2934F04A8B8D3AEC6B777E38A3">
    <w:name w:val="25CCED2934F04A8B8D3AEC6B777E38A3"/>
    <w:rsid w:val="003A1AC5"/>
  </w:style>
  <w:style w:type="character" w:styleId="Platshllartext">
    <w:name w:val="Placeholder Text"/>
    <w:basedOn w:val="Standardstycketeckensnitt"/>
    <w:uiPriority w:val="99"/>
    <w:semiHidden/>
    <w:rsid w:val="001E2C7D"/>
    <w:rPr>
      <w:noProof w:val="0"/>
      <w:color w:val="808080"/>
    </w:rPr>
  </w:style>
  <w:style w:type="paragraph" w:customStyle="1" w:styleId="90E4DD41026A4694970F5330942A80FE">
    <w:name w:val="90E4DD41026A4694970F5330942A80FE"/>
    <w:rsid w:val="003A1AC5"/>
  </w:style>
  <w:style w:type="paragraph" w:customStyle="1" w:styleId="621E5172AD7A4A999CE520A0828E818B">
    <w:name w:val="621E5172AD7A4A999CE520A0828E818B"/>
    <w:rsid w:val="003A1AC5"/>
  </w:style>
  <w:style w:type="paragraph" w:customStyle="1" w:styleId="E6DD723B3AE246DE9A444EC981E0BF4E">
    <w:name w:val="E6DD723B3AE246DE9A444EC981E0BF4E"/>
    <w:rsid w:val="003A1AC5"/>
  </w:style>
  <w:style w:type="paragraph" w:customStyle="1" w:styleId="1526D50CB97447DFA3F3F39544C4E527">
    <w:name w:val="1526D50CB97447DFA3F3F39544C4E527"/>
    <w:rsid w:val="003A1AC5"/>
  </w:style>
  <w:style w:type="paragraph" w:customStyle="1" w:styleId="5C5A922F2BFC44ED84E46AFD4ACCBB04">
    <w:name w:val="5C5A922F2BFC44ED84E46AFD4ACCBB04"/>
    <w:rsid w:val="003A1AC5"/>
  </w:style>
  <w:style w:type="paragraph" w:customStyle="1" w:styleId="A7FE00EF15F54E01835527962A4FD7A6">
    <w:name w:val="A7FE00EF15F54E01835527962A4FD7A6"/>
    <w:rsid w:val="003A1AC5"/>
  </w:style>
  <w:style w:type="paragraph" w:customStyle="1" w:styleId="3BC3730338524CB8AA18FBF9669FEADF">
    <w:name w:val="3BC3730338524CB8AA18FBF9669FEADF"/>
    <w:rsid w:val="003A1AC5"/>
  </w:style>
  <w:style w:type="paragraph" w:customStyle="1" w:styleId="78F5556CFDB8468EB023FF0E559CF109">
    <w:name w:val="78F5556CFDB8468EB023FF0E559CF109"/>
    <w:rsid w:val="003A1AC5"/>
  </w:style>
  <w:style w:type="paragraph" w:customStyle="1" w:styleId="6FEB1DE907EE42538CA111125BE4EBDD">
    <w:name w:val="6FEB1DE907EE42538CA111125BE4EBDD"/>
    <w:rsid w:val="003A1AC5"/>
  </w:style>
  <w:style w:type="paragraph" w:customStyle="1" w:styleId="D006B6F1CF74423ABCA6AE021FADF4CA">
    <w:name w:val="D006B6F1CF74423ABCA6AE021FADF4CA"/>
    <w:rsid w:val="003A1AC5"/>
  </w:style>
  <w:style w:type="paragraph" w:customStyle="1" w:styleId="069B1DCE887145B4AA9ECC58D8D50B3B">
    <w:name w:val="069B1DCE887145B4AA9ECC58D8D50B3B"/>
    <w:rsid w:val="00CA4515"/>
  </w:style>
  <w:style w:type="paragraph" w:customStyle="1" w:styleId="D1FA0931F45941478365840F9BDCBA7E">
    <w:name w:val="D1FA0931F45941478365840F9BDCBA7E"/>
    <w:rsid w:val="00CA4515"/>
  </w:style>
  <w:style w:type="paragraph" w:customStyle="1" w:styleId="13019DCAFDC843B38758318B9FED8068">
    <w:name w:val="13019DCAFDC843B38758318B9FED8068"/>
    <w:rsid w:val="00CA4515"/>
  </w:style>
  <w:style w:type="paragraph" w:customStyle="1" w:styleId="872E97B5AA4441D9B203E50B77C5610A">
    <w:name w:val="872E97B5AA4441D9B203E50B77C5610A"/>
    <w:rsid w:val="00CA4515"/>
  </w:style>
  <w:style w:type="paragraph" w:customStyle="1" w:styleId="B5FD84BE3AF043A88E87EDD9415D36EC">
    <w:name w:val="B5FD84BE3AF043A88E87EDD9415D36EC"/>
    <w:rsid w:val="00CA4515"/>
  </w:style>
  <w:style w:type="paragraph" w:customStyle="1" w:styleId="19599A9E58A248F7A04E87684038F499">
    <w:name w:val="19599A9E58A248F7A04E87684038F499"/>
    <w:rsid w:val="00CA4515"/>
  </w:style>
  <w:style w:type="paragraph" w:customStyle="1" w:styleId="8C32D59121D24FF1AD4CAC8276C9E95B">
    <w:name w:val="8C32D59121D24FF1AD4CAC8276C9E95B"/>
    <w:rsid w:val="00CA4515"/>
  </w:style>
  <w:style w:type="paragraph" w:customStyle="1" w:styleId="913648B655D84E62AE3AC1C5906B7744">
    <w:name w:val="913648B655D84E62AE3AC1C5906B7744"/>
    <w:rsid w:val="001E2C7D"/>
  </w:style>
  <w:style w:type="paragraph" w:customStyle="1" w:styleId="901EAA2C520446DC879A804D2BB479C3">
    <w:name w:val="901EAA2C520446DC879A804D2BB479C3"/>
    <w:rsid w:val="001E2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Anna Hallberg</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2021-04-28T00:00:00</HeaderDate>
    <Office/>
    <Dnr/>
    <ParagrafNr/>
    <DocumentTitle/>
    <VisitingAddress/>
    <Extra1/>
    <Extra2/>
    <Extra3>Kjell-Arne Ottosson</Extra3>
    <Number/>
    <Recipient>Till riksdagen
</Recipient>
    <SenderText/>
    <DocNumber>UD2021/05774</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Anna Hallberg</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2021-04-28T00:00:00</HeaderDate>
    <Office/>
    <Dnr/>
    <ParagrafNr/>
    <DocumentTitle/>
    <VisitingAddress/>
    <Extra1/>
    <Extra2/>
    <Extra3>Kjell-Arne Ottosson</Extra3>
    <Number/>
    <Recipient>Till riksdagen
</Recipient>
    <SenderText/>
    <DocNumber>UD2021/05774</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ab579221-be56-4e60-9aa8-992d47f47a04</RD_Svarsid>
  </documentManagement>
</p:properties>
</file>

<file path=customXml/itemProps1.xml><?xml version="1.0" encoding="utf-8"?>
<ds:datastoreItem xmlns:ds="http://schemas.openxmlformats.org/officeDocument/2006/customXml" ds:itemID="{6F4C598D-25BE-4355-AB8B-0AB96DB01E07}"/>
</file>

<file path=customXml/itemProps2.xml><?xml version="1.0" encoding="utf-8"?>
<ds:datastoreItem xmlns:ds="http://schemas.openxmlformats.org/officeDocument/2006/customXml" ds:itemID="{509F7540-A454-447F-9F7A-71240992DB6C}"/>
</file>

<file path=customXml/itemProps3.xml><?xml version="1.0" encoding="utf-8"?>
<ds:datastoreItem xmlns:ds="http://schemas.openxmlformats.org/officeDocument/2006/customXml" ds:itemID="{5317DB52-E90F-4591-AAE8-E3ED89B65201}"/>
</file>

<file path=customXml/itemProps4.xml><?xml version="1.0" encoding="utf-8"?>
<ds:datastoreItem xmlns:ds="http://schemas.openxmlformats.org/officeDocument/2006/customXml" ds:itemID="{509F7540-A454-447F-9F7A-71240992DB6C}">
  <ds:schemaRefs>
    <ds:schemaRef ds:uri="http://lp/documentinfo/RK"/>
  </ds:schemaRefs>
</ds:datastoreItem>
</file>

<file path=customXml/itemProps5.xml><?xml version="1.0" encoding="utf-8"?>
<ds:datastoreItem xmlns:ds="http://schemas.openxmlformats.org/officeDocument/2006/customXml" ds:itemID="{7D509BF5-E97C-4007-82A9-7BDFE3156AF0}">
  <ds:schemaRefs>
    <ds:schemaRef ds:uri="Microsoft.SharePoint.Taxonomy.ContentTypeSync"/>
  </ds:schemaRefs>
</ds:datastoreItem>
</file>

<file path=customXml/itemProps6.xml><?xml version="1.0" encoding="utf-8"?>
<ds:datastoreItem xmlns:ds="http://schemas.openxmlformats.org/officeDocument/2006/customXml" ds:itemID="{5D19B8AC-ED3C-4F64-9E66-E24073BB0871}">
  <ds:schemaRefs>
    <ds:schemaRef ds:uri="http://schemas.openxmlformats.org/officeDocument/2006/bibliography"/>
  </ds:schemaRefs>
</ds:datastoreItem>
</file>

<file path=customXml/itemProps7.xml><?xml version="1.0" encoding="utf-8"?>
<ds:datastoreItem xmlns:ds="http://schemas.openxmlformats.org/officeDocument/2006/customXml" ds:itemID="{5D19B8AC-ED3C-4F64-9E66-E24073BB0871}"/>
</file>

<file path=customXml/itemProps8.xml><?xml version="1.0" encoding="utf-8"?>
<ds:datastoreItem xmlns:ds="http://schemas.openxmlformats.org/officeDocument/2006/customXml" ds:itemID="{9154C487-3E5B-4DFB-93E7-C042EF361876}"/>
</file>

<file path=docProps/app.xml><?xml version="1.0" encoding="utf-8"?>
<Properties xmlns="http://schemas.openxmlformats.org/officeDocument/2006/extended-properties" xmlns:vt="http://schemas.openxmlformats.org/officeDocument/2006/docPropsVTypes">
  <Template>RK Basmall</Template>
  <TotalTime>0</TotalTime>
  <Pages>2</Pages>
  <Words>312</Words>
  <Characters>1656</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2564 av Kjell-Arne Ottosson (KD) Det nationella kontrollcentret i Norge.docx</dc:title>
  <dc:subject/>
  <dc:creator>Eva-Lena Gustafsson</dc:creator>
  <cp:keywords/>
  <dc:description/>
  <cp:lastModifiedBy>Eva-Lena Gustafsson</cp:lastModifiedBy>
  <cp:revision>2</cp:revision>
  <cp:lastPrinted>2021-04-23T09:28:00Z</cp:lastPrinted>
  <dcterms:created xsi:type="dcterms:W3CDTF">2021-04-28T07:55:00Z</dcterms:created>
  <dcterms:modified xsi:type="dcterms:W3CDTF">2021-04-28T07:55:00Z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52bf3b7c-78bb-443b-8ae5-722da9f4eb46</vt:lpwstr>
  </property>
</Properties>
</file>