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1D" w:rsidRDefault="0028061D" w:rsidP="0028061D">
      <w:pPr>
        <w:pStyle w:val="Rubrik"/>
      </w:pPr>
      <w:r>
        <w:t xml:space="preserve">Svar på fråga </w:t>
      </w:r>
      <w:r w:rsidRPr="005F7964">
        <w:t>2017/18:1515</w:t>
      </w:r>
      <w:r>
        <w:t xml:space="preserve"> </w:t>
      </w:r>
      <w:r w:rsidR="000831D5">
        <w:t xml:space="preserve">av Annika </w:t>
      </w:r>
      <w:proofErr w:type="spellStart"/>
      <w:r w:rsidR="000831D5">
        <w:t>Qarlsson</w:t>
      </w:r>
      <w:proofErr w:type="spellEnd"/>
      <w:r w:rsidR="000831D5">
        <w:t xml:space="preserve"> (C) </w:t>
      </w:r>
      <w:r w:rsidRPr="005F7964">
        <w:t>Fördelning av företags- och projektstöd</w:t>
      </w:r>
      <w:r>
        <w:t xml:space="preserve"> </w:t>
      </w:r>
      <w:r>
        <w:br/>
      </w:r>
    </w:p>
    <w:p w:rsidR="0028061D" w:rsidRDefault="0028061D" w:rsidP="0028061D">
      <w:pPr>
        <w:pStyle w:val="Brdtext"/>
      </w:pPr>
      <w:r>
        <w:t xml:space="preserve">Annika </w:t>
      </w:r>
      <w:proofErr w:type="spellStart"/>
      <w:r>
        <w:t>Qarlsson</w:t>
      </w:r>
      <w:proofErr w:type="spellEnd"/>
      <w:r>
        <w:t xml:space="preserve"> har frågat mig hur jag och regeringen säkerställer att den skeva fördelningen av företags- och projektstöd inte får fortgå.</w:t>
      </w:r>
    </w:p>
    <w:p w:rsidR="0028061D" w:rsidRDefault="0028061D" w:rsidP="0028061D">
      <w:pPr>
        <w:pStyle w:val="Brdtext"/>
      </w:pPr>
      <w:r w:rsidRPr="00204723">
        <w:t>Regeringen bedriver en modern och aktiv regional tillväxtpolitik för hela landet som ska bidra till att Sverige får konkurrenskraftiga, dynamiska och attraktiva regioner. Regeringens inriktning för den regionala tillväxtpolitiken är ett starkt lokalt och regionalt inflytande och ansvar.</w:t>
      </w:r>
      <w:r>
        <w:t xml:space="preserve"> Regeringen har som mål </w:t>
      </w:r>
      <w:r w:rsidRPr="005C0166">
        <w:t>att kvinnor och män ska ha samma förutsättningar att nå inflytande i det regionala tillväxtarbetet och få tillgång till tillväxtresurser.</w:t>
      </w:r>
      <w:r w:rsidRPr="00E66019">
        <w:t xml:space="preserve"> </w:t>
      </w:r>
      <w:r>
        <w:t>En jämställd fördelning av projekt- och företagsstöd är en viktig del i detta.</w:t>
      </w:r>
    </w:p>
    <w:p w:rsidR="0028061D" w:rsidRDefault="0028061D" w:rsidP="0028061D">
      <w:pPr>
        <w:pStyle w:val="Brdtext"/>
      </w:pPr>
      <w:r w:rsidRPr="00F47EEA">
        <w:t>Syftet med de regionala företagsstöden är att främja hållbar tillväxt</w:t>
      </w:r>
      <w:r w:rsidR="00D55CD4">
        <w:t xml:space="preserve"> </w:t>
      </w:r>
      <w:r w:rsidRPr="00F47EEA">
        <w:t>i stödföretagen och därme</w:t>
      </w:r>
      <w:r w:rsidR="00AF3E7B">
        <w:t xml:space="preserve">d en hållbar regional tillväxt. </w:t>
      </w:r>
      <w:r w:rsidRPr="00F47EEA">
        <w:t>Stöden fyller en viktig funktion</w:t>
      </w:r>
      <w:r w:rsidRPr="00A774EA">
        <w:t xml:space="preserve"> i områden där marknaden inte fungerar till</w:t>
      </w:r>
      <w:r w:rsidRPr="00A774EA">
        <w:softHyphen/>
        <w:t>fredsställande eller som viss kompensation för kostnadsnackdelar i områden med mer permanenta nackdelar som exempelvis mycket långa avstånd.</w:t>
      </w:r>
      <w:r w:rsidR="00D55CD4">
        <w:t xml:space="preserve"> </w:t>
      </w:r>
    </w:p>
    <w:p w:rsidR="0028061D" w:rsidRDefault="0028061D" w:rsidP="0028061D">
      <w:pPr>
        <w:pStyle w:val="Brdtext"/>
      </w:pPr>
      <w:r>
        <w:t>Regeringen är väl medveten om de brister som finns i fördelningen av stöden, och anser att d</w:t>
      </w:r>
      <w:r w:rsidRPr="00A200DC">
        <w:t>e regionala</w:t>
      </w:r>
      <w:r>
        <w:t xml:space="preserve"> </w:t>
      </w:r>
      <w:r w:rsidRPr="00A200DC">
        <w:t xml:space="preserve">företagsstöden </w:t>
      </w:r>
      <w:r>
        <w:t xml:space="preserve">måste </w:t>
      </w:r>
      <w:r w:rsidRPr="00A200DC">
        <w:t>utvecklas avseende</w:t>
      </w:r>
      <w:r>
        <w:t xml:space="preserve"> </w:t>
      </w:r>
      <w:r w:rsidR="003E78E0">
        <w:t xml:space="preserve">flera </w:t>
      </w:r>
      <w:r>
        <w:t xml:space="preserve">hållbarshetskriterier </w:t>
      </w:r>
      <w:r w:rsidR="003E78E0">
        <w:t xml:space="preserve">såsom </w:t>
      </w:r>
      <w:r w:rsidRPr="00A200DC">
        <w:t xml:space="preserve">jämställdhet, integration </w:t>
      </w:r>
      <w:r>
        <w:t>samt</w:t>
      </w:r>
      <w:r w:rsidRPr="00A200DC">
        <w:t xml:space="preserve"> mil</w:t>
      </w:r>
      <w:r>
        <w:t>jö och klimat.</w:t>
      </w:r>
      <w:r w:rsidR="001B24E8">
        <w:t xml:space="preserve"> </w:t>
      </w:r>
      <w:r w:rsidR="002B64CB">
        <w:t xml:space="preserve">I det arbetet har de aktörer som hanterar </w:t>
      </w:r>
      <w:r w:rsidR="00823659">
        <w:t>regionala företagsstöd</w:t>
      </w:r>
      <w:r w:rsidR="002B64CB">
        <w:t xml:space="preserve"> i </w:t>
      </w:r>
      <w:r w:rsidR="003E78E0">
        <w:t xml:space="preserve">olika delar av </w:t>
      </w:r>
      <w:r w:rsidR="002B64CB">
        <w:t xml:space="preserve">landet en viktig roll. </w:t>
      </w:r>
      <w:r w:rsidR="00655CA7">
        <w:t xml:space="preserve">Regeringen har därför </w:t>
      </w:r>
      <w:r w:rsidR="00655CA7" w:rsidRPr="00A200DC">
        <w:t xml:space="preserve">i regleringsbrev respektive villkorsbeslut </w:t>
      </w:r>
      <w:r w:rsidR="006A20C2">
        <w:t xml:space="preserve">för 2017 </w:t>
      </w:r>
      <w:r w:rsidR="00655CA7">
        <w:t xml:space="preserve">givit </w:t>
      </w:r>
      <w:r w:rsidRPr="00A200DC">
        <w:t xml:space="preserve">Tillväxtverket och berörda regionala aktörer i uppdrag att kartlägga och analysera det nationella och regionala arbetet med att utveckla stöden </w:t>
      </w:r>
      <w:r>
        <w:t>avseende jämställdhet, integration samt miljö och klimat</w:t>
      </w:r>
      <w:r w:rsidRPr="00A200DC">
        <w:t>.</w:t>
      </w:r>
      <w:r>
        <w:t xml:space="preserve"> </w:t>
      </w:r>
      <w:r w:rsidRPr="00204723">
        <w:t>Enligt</w:t>
      </w:r>
      <w:r>
        <w:t xml:space="preserve"> Tillväxtverkets</w:t>
      </w:r>
      <w:r w:rsidRPr="00204723">
        <w:t xml:space="preserve"> redovisning</w:t>
      </w:r>
      <w:r>
        <w:t xml:space="preserve"> av uppdraget framgår</w:t>
      </w:r>
      <w:r w:rsidRPr="00204723">
        <w:t xml:space="preserve"> bl.a. behov av</w:t>
      </w:r>
      <w:r>
        <w:t xml:space="preserve"> ökat</w:t>
      </w:r>
      <w:r w:rsidRPr="00204723">
        <w:t xml:space="preserve"> stöd</w:t>
      </w:r>
      <w:r w:rsidR="001A3CED">
        <w:t xml:space="preserve"> </w:t>
      </w:r>
      <w:r w:rsidRPr="00204723">
        <w:t xml:space="preserve">och en tydligare styrning i hanteringen av de regionala företagsstöden. </w:t>
      </w:r>
      <w:r w:rsidR="008A4468">
        <w:t>Därtill uppmärksammas flertalet goda exempel på hur hållbarhetskriterier används på regional nivå kopplat till de regionala företagsstöden.</w:t>
      </w:r>
    </w:p>
    <w:p w:rsidR="005F60B9" w:rsidRDefault="0028061D" w:rsidP="0028061D">
      <w:pPr>
        <w:pStyle w:val="Brdtext"/>
      </w:pPr>
      <w:r>
        <w:t>Uppdraget fortsätter under 2018 i</w:t>
      </w:r>
      <w:r w:rsidR="001A3CED">
        <w:t xml:space="preserve"> brett</w:t>
      </w:r>
      <w:r>
        <w:t xml:space="preserve"> samarbete mellan Tillväxtverket och berörda regionala aktörer. Regeringen följer genomförandet noga och kommer vid behov vidta de åtgärder som behövs för att uppnå en mer hållbar fördelning </w:t>
      </w:r>
      <w:r w:rsidR="005F60B9">
        <w:t>av de regionala företagsstöden.</w:t>
      </w:r>
    </w:p>
    <w:p w:rsidR="004A62AE" w:rsidRDefault="004A62AE" w:rsidP="0028061D">
      <w:pPr>
        <w:pStyle w:val="Brdtext"/>
      </w:pPr>
    </w:p>
    <w:p w:rsidR="005F60B9" w:rsidRDefault="005F60B9" w:rsidP="0028061D">
      <w:pPr>
        <w:pStyle w:val="Brdtext"/>
      </w:pPr>
      <w:r>
        <w:t>Stockholm 3 juli 2018</w:t>
      </w:r>
    </w:p>
    <w:p w:rsidR="004A62AE" w:rsidRDefault="004A62AE" w:rsidP="0028061D">
      <w:pPr>
        <w:pStyle w:val="Brdtext"/>
      </w:pPr>
    </w:p>
    <w:p w:rsidR="004A62AE" w:rsidRDefault="004A62AE" w:rsidP="0028061D">
      <w:pPr>
        <w:pStyle w:val="Brdtext"/>
      </w:pPr>
      <w:r>
        <w:t>Sven-Erik Bucht</w:t>
      </w:r>
    </w:p>
    <w:p w:rsidR="0028061D" w:rsidRDefault="0028061D" w:rsidP="00E96532">
      <w:pPr>
        <w:pStyle w:val="Brdtext"/>
      </w:pPr>
    </w:p>
    <w:p w:rsidR="00B31BFB" w:rsidRPr="006273E4" w:rsidRDefault="00B31BFB" w:rsidP="00E96532">
      <w:pPr>
        <w:pStyle w:val="Brdtext"/>
      </w:pPr>
    </w:p>
    <w:sectPr w:rsidR="00B31BFB" w:rsidRPr="006273E4" w:rsidSect="0028061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0B" w:rsidRDefault="0083670B" w:rsidP="00A87A54">
      <w:pPr>
        <w:spacing w:after="0" w:line="240" w:lineRule="auto"/>
      </w:pPr>
      <w:r>
        <w:separator/>
      </w:r>
    </w:p>
  </w:endnote>
  <w:endnote w:type="continuationSeparator" w:id="0">
    <w:p w:rsidR="0083670B" w:rsidRDefault="0083670B" w:rsidP="00A87A54">
      <w:pPr>
        <w:spacing w:after="0" w:line="240" w:lineRule="auto"/>
      </w:pPr>
      <w:r>
        <w:continuationSeparator/>
      </w:r>
    </w:p>
  </w:endnote>
  <w:endnote w:type="continuationNotice" w:id="1">
    <w:p w:rsidR="0083670B" w:rsidRDefault="00836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3011B" w:rsidRPr="00347E11" w:rsidTr="0023011B">
      <w:trPr>
        <w:trHeight w:val="227"/>
        <w:jc w:val="right"/>
      </w:trPr>
      <w:tc>
        <w:tcPr>
          <w:tcW w:w="708" w:type="dxa"/>
          <w:vAlign w:val="bottom"/>
        </w:tcPr>
        <w:p w:rsidR="0023011B" w:rsidRPr="00B62610" w:rsidRDefault="0023011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1568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1568C">
            <w:rPr>
              <w:rStyle w:val="Sidnummer"/>
              <w:noProof/>
            </w:rPr>
            <w:t>2</w:t>
          </w:r>
          <w:r>
            <w:rPr>
              <w:rStyle w:val="Sidnummer"/>
            </w:rPr>
            <w:fldChar w:fldCharType="end"/>
          </w:r>
          <w:r>
            <w:rPr>
              <w:rStyle w:val="Sidnummer"/>
            </w:rPr>
            <w:t>)</w:t>
          </w:r>
        </w:p>
      </w:tc>
    </w:tr>
    <w:tr w:rsidR="0023011B" w:rsidRPr="00347E11" w:rsidTr="0023011B">
      <w:trPr>
        <w:trHeight w:val="850"/>
        <w:jc w:val="right"/>
      </w:trPr>
      <w:tc>
        <w:tcPr>
          <w:tcW w:w="708" w:type="dxa"/>
          <w:vAlign w:val="bottom"/>
        </w:tcPr>
        <w:p w:rsidR="0023011B" w:rsidRPr="00347E11" w:rsidRDefault="0023011B" w:rsidP="005606BC">
          <w:pPr>
            <w:pStyle w:val="Sidfot"/>
            <w:spacing w:line="276" w:lineRule="auto"/>
            <w:jc w:val="right"/>
          </w:pPr>
        </w:p>
      </w:tc>
    </w:tr>
  </w:tbl>
  <w:p w:rsidR="0023011B" w:rsidRPr="005606BC" w:rsidRDefault="0023011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3011B" w:rsidRPr="00347E11" w:rsidTr="001F4302">
      <w:trPr>
        <w:trHeight w:val="510"/>
      </w:trPr>
      <w:tc>
        <w:tcPr>
          <w:tcW w:w="8525" w:type="dxa"/>
          <w:gridSpan w:val="2"/>
          <w:vAlign w:val="bottom"/>
        </w:tcPr>
        <w:p w:rsidR="0023011B" w:rsidRPr="00347E11" w:rsidRDefault="0023011B" w:rsidP="00347E11">
          <w:pPr>
            <w:pStyle w:val="Sidfot"/>
            <w:rPr>
              <w:sz w:val="8"/>
            </w:rPr>
          </w:pPr>
        </w:p>
      </w:tc>
    </w:tr>
    <w:tr w:rsidR="0023011B" w:rsidRPr="00EE3C0F" w:rsidTr="00C26068">
      <w:trPr>
        <w:trHeight w:val="227"/>
      </w:trPr>
      <w:tc>
        <w:tcPr>
          <w:tcW w:w="4074" w:type="dxa"/>
        </w:tcPr>
        <w:p w:rsidR="0023011B" w:rsidRPr="00F53AEA" w:rsidRDefault="0023011B" w:rsidP="00C26068">
          <w:pPr>
            <w:pStyle w:val="Sidfot"/>
            <w:spacing w:line="276" w:lineRule="auto"/>
          </w:pPr>
        </w:p>
      </w:tc>
      <w:tc>
        <w:tcPr>
          <w:tcW w:w="4451" w:type="dxa"/>
        </w:tcPr>
        <w:p w:rsidR="0023011B" w:rsidRPr="00F53AEA" w:rsidRDefault="0023011B" w:rsidP="00F53AEA">
          <w:pPr>
            <w:pStyle w:val="Sidfot"/>
            <w:spacing w:line="276" w:lineRule="auto"/>
          </w:pPr>
        </w:p>
      </w:tc>
    </w:tr>
  </w:tbl>
  <w:p w:rsidR="0023011B" w:rsidRPr="00EE3C0F" w:rsidRDefault="0023011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0B" w:rsidRDefault="0083670B" w:rsidP="00A87A54">
      <w:pPr>
        <w:spacing w:after="0" w:line="240" w:lineRule="auto"/>
      </w:pPr>
      <w:r>
        <w:separator/>
      </w:r>
    </w:p>
  </w:footnote>
  <w:footnote w:type="continuationSeparator" w:id="0">
    <w:p w:rsidR="0083670B" w:rsidRDefault="0083670B" w:rsidP="00A87A54">
      <w:pPr>
        <w:spacing w:after="0" w:line="240" w:lineRule="auto"/>
      </w:pPr>
      <w:r>
        <w:continuationSeparator/>
      </w:r>
    </w:p>
  </w:footnote>
  <w:footnote w:type="continuationNotice" w:id="1">
    <w:p w:rsidR="0083670B" w:rsidRDefault="00836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3011B" w:rsidTr="00C93EBA">
      <w:trPr>
        <w:trHeight w:val="227"/>
      </w:trPr>
      <w:tc>
        <w:tcPr>
          <w:tcW w:w="5534" w:type="dxa"/>
        </w:tcPr>
        <w:p w:rsidR="0023011B" w:rsidRPr="007D73AB" w:rsidRDefault="0023011B">
          <w:pPr>
            <w:pStyle w:val="Sidhuvud"/>
          </w:pPr>
        </w:p>
      </w:tc>
      <w:tc>
        <w:tcPr>
          <w:tcW w:w="3170" w:type="dxa"/>
          <w:vAlign w:val="bottom"/>
        </w:tcPr>
        <w:p w:rsidR="0023011B" w:rsidRPr="007D73AB" w:rsidRDefault="0023011B" w:rsidP="00340DE0">
          <w:pPr>
            <w:pStyle w:val="Sidhuvud"/>
          </w:pPr>
        </w:p>
      </w:tc>
      <w:tc>
        <w:tcPr>
          <w:tcW w:w="1134" w:type="dxa"/>
        </w:tcPr>
        <w:p w:rsidR="0023011B" w:rsidRDefault="0023011B" w:rsidP="0023011B">
          <w:pPr>
            <w:pStyle w:val="Sidhuvud"/>
          </w:pPr>
        </w:p>
      </w:tc>
    </w:tr>
    <w:tr w:rsidR="0023011B" w:rsidTr="00C93EBA">
      <w:trPr>
        <w:trHeight w:val="1928"/>
      </w:trPr>
      <w:tc>
        <w:tcPr>
          <w:tcW w:w="5534" w:type="dxa"/>
        </w:tcPr>
        <w:p w:rsidR="0023011B" w:rsidRPr="00340DE0" w:rsidRDefault="0023011B"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3011B" w:rsidRPr="00710A6C" w:rsidRDefault="0023011B" w:rsidP="00EE3C0F">
          <w:pPr>
            <w:pStyle w:val="Sidhuvud"/>
            <w:rPr>
              <w:b/>
            </w:rPr>
          </w:pPr>
        </w:p>
        <w:p w:rsidR="0023011B" w:rsidRDefault="0023011B" w:rsidP="00EE3C0F">
          <w:pPr>
            <w:pStyle w:val="Sidhuvud"/>
          </w:pPr>
        </w:p>
        <w:p w:rsidR="0023011B" w:rsidRDefault="0023011B" w:rsidP="00EE3C0F">
          <w:pPr>
            <w:pStyle w:val="Sidhuvud"/>
          </w:pPr>
        </w:p>
        <w:p w:rsidR="0023011B" w:rsidRDefault="0023011B" w:rsidP="00EE3C0F">
          <w:pPr>
            <w:pStyle w:val="Sidhuvud"/>
          </w:pPr>
        </w:p>
        <w:sdt>
          <w:sdtPr>
            <w:alias w:val="Dnr"/>
            <w:tag w:val="ccRKShow_Dnr"/>
            <w:id w:val="-829283628"/>
            <w:placeholder>
              <w:docPart w:val="3396775A729E4330B7545DF14CA95BBB"/>
            </w:placeholder>
            <w:dataBinding w:prefixMappings="xmlns:ns0='http://lp/documentinfo/RK' " w:xpath="/ns0:DocumentInfo[1]/ns0:BaseInfo[1]/ns0:Dnr[1]" w:storeItemID="{1AF45B0E-9800-4A6F-9C30-A960A6AC3028}"/>
            <w:text/>
          </w:sdtPr>
          <w:sdtEndPr/>
          <w:sdtContent>
            <w:p w:rsidR="0023011B" w:rsidRDefault="004D76D0" w:rsidP="00EE3C0F">
              <w:pPr>
                <w:pStyle w:val="Sidhuvud"/>
              </w:pPr>
              <w:r w:rsidRPr="004D76D0">
                <w:t>N2018/03731/RTS</w:t>
              </w:r>
            </w:p>
          </w:sdtContent>
        </w:sdt>
        <w:sdt>
          <w:sdtPr>
            <w:alias w:val="DocNumber"/>
            <w:tag w:val="DocNumber"/>
            <w:id w:val="1726028884"/>
            <w:placeholder>
              <w:docPart w:val="3E38367CACDD4D01B0B0158F100C9BF5"/>
            </w:placeholder>
            <w:showingPlcHdr/>
            <w:dataBinding w:prefixMappings="xmlns:ns0='http://lp/documentinfo/RK' " w:xpath="/ns0:DocumentInfo[1]/ns0:BaseInfo[1]/ns0:DocNumber[1]" w:storeItemID="{1AF45B0E-9800-4A6F-9C30-A960A6AC3028}"/>
            <w:text/>
          </w:sdtPr>
          <w:sdtEndPr/>
          <w:sdtContent>
            <w:p w:rsidR="0023011B" w:rsidRDefault="0023011B" w:rsidP="00EE3C0F">
              <w:pPr>
                <w:pStyle w:val="Sidhuvud"/>
              </w:pPr>
              <w:r>
                <w:rPr>
                  <w:rStyle w:val="Platshllartext"/>
                </w:rPr>
                <w:t xml:space="preserve"> </w:t>
              </w:r>
            </w:p>
          </w:sdtContent>
        </w:sdt>
        <w:p w:rsidR="0023011B" w:rsidRDefault="0023011B" w:rsidP="00EE3C0F">
          <w:pPr>
            <w:pStyle w:val="Sidhuvud"/>
          </w:pPr>
        </w:p>
      </w:tc>
      <w:tc>
        <w:tcPr>
          <w:tcW w:w="1134" w:type="dxa"/>
        </w:tcPr>
        <w:p w:rsidR="0023011B" w:rsidRDefault="0023011B" w:rsidP="0094502D">
          <w:pPr>
            <w:pStyle w:val="Sidhuvud"/>
          </w:pPr>
        </w:p>
        <w:p w:rsidR="0023011B" w:rsidRPr="0094502D" w:rsidRDefault="0023011B" w:rsidP="00EC71A6">
          <w:pPr>
            <w:pStyle w:val="Sidhuvud"/>
          </w:pPr>
        </w:p>
      </w:tc>
    </w:tr>
    <w:tr w:rsidR="0023011B" w:rsidTr="00C93EBA">
      <w:trPr>
        <w:trHeight w:val="2268"/>
      </w:trPr>
      <w:sdt>
        <w:sdtPr>
          <w:rPr>
            <w:b/>
          </w:rPr>
          <w:alias w:val="SenderText"/>
          <w:tag w:val="ccRKShow_SenderText"/>
          <w:id w:val="1374046025"/>
          <w:placeholder>
            <w:docPart w:val="F4A0E1FF73D5402FB2B39B1ED2D62991"/>
          </w:placeholder>
        </w:sdtPr>
        <w:sdtEndPr>
          <w:rPr>
            <w:b w:val="0"/>
          </w:rPr>
        </w:sdtEndPr>
        <w:sdtContent>
          <w:tc>
            <w:tcPr>
              <w:tcW w:w="5534" w:type="dxa"/>
              <w:tcMar>
                <w:right w:w="1134" w:type="dxa"/>
              </w:tcMar>
            </w:tcPr>
            <w:p w:rsidR="0023011B" w:rsidRPr="0028061D" w:rsidRDefault="0023011B" w:rsidP="00340DE0">
              <w:pPr>
                <w:pStyle w:val="Sidhuvud"/>
                <w:rPr>
                  <w:b/>
                </w:rPr>
              </w:pPr>
              <w:r w:rsidRPr="0028061D">
                <w:rPr>
                  <w:b/>
                </w:rPr>
                <w:t>Näringsdepartementet</w:t>
              </w:r>
            </w:p>
            <w:p w:rsidR="004D76D0" w:rsidRDefault="0023011B" w:rsidP="00340DE0">
              <w:pPr>
                <w:pStyle w:val="Sidhuvud"/>
              </w:pPr>
              <w:r w:rsidRPr="0028061D">
                <w:t>Landsbygdsministern</w:t>
              </w:r>
            </w:p>
            <w:p w:rsidR="004D76D0" w:rsidRDefault="004D76D0" w:rsidP="00340DE0">
              <w:pPr>
                <w:pStyle w:val="Sidhuvud"/>
              </w:pPr>
            </w:p>
            <w:p w:rsidR="0023011B" w:rsidRPr="00151F0D" w:rsidRDefault="0083670B" w:rsidP="004D76D0">
              <w:pPr>
                <w:pStyle w:val="Sidhuvud"/>
              </w:pPr>
              <w:hyperlink r:id="rId2" w:history="1"/>
            </w:p>
          </w:tc>
        </w:sdtContent>
      </w:sdt>
      <w:sdt>
        <w:sdtPr>
          <w:alias w:val="Recipient"/>
          <w:tag w:val="ccRKShow_Recipient"/>
          <w:id w:val="-28344517"/>
          <w:placeholder>
            <w:docPart w:val="125C5477F837425EAF7C4370C3CA9A1B"/>
          </w:placeholder>
          <w:dataBinding w:prefixMappings="xmlns:ns0='http://lp/documentinfo/RK' " w:xpath="/ns0:DocumentInfo[1]/ns0:BaseInfo[1]/ns0:Recipient[1]" w:storeItemID="{1AF45B0E-9800-4A6F-9C30-A960A6AC3028}"/>
          <w:text w:multiLine="1"/>
        </w:sdtPr>
        <w:sdtEndPr/>
        <w:sdtContent>
          <w:tc>
            <w:tcPr>
              <w:tcW w:w="3170" w:type="dxa"/>
            </w:tcPr>
            <w:p w:rsidR="0023011B" w:rsidRDefault="0023011B" w:rsidP="00547B89">
              <w:pPr>
                <w:pStyle w:val="Sidhuvud"/>
              </w:pPr>
              <w:r>
                <w:t>Till riksdagen</w:t>
              </w:r>
            </w:p>
          </w:tc>
        </w:sdtContent>
      </w:sdt>
      <w:tc>
        <w:tcPr>
          <w:tcW w:w="1134" w:type="dxa"/>
        </w:tcPr>
        <w:p w:rsidR="0023011B" w:rsidRDefault="0023011B" w:rsidP="003E6020">
          <w:pPr>
            <w:pStyle w:val="Sidhuvud"/>
          </w:pPr>
        </w:p>
      </w:tc>
    </w:tr>
  </w:tbl>
  <w:p w:rsidR="0023011B" w:rsidRDefault="002301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1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31D5"/>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33A3"/>
    <w:rsid w:val="0011413E"/>
    <w:rsid w:val="0012033A"/>
    <w:rsid w:val="00121002"/>
    <w:rsid w:val="00122D16"/>
    <w:rsid w:val="00125B5E"/>
    <w:rsid w:val="00126E6B"/>
    <w:rsid w:val="00130EC3"/>
    <w:rsid w:val="001331B1"/>
    <w:rsid w:val="00134837"/>
    <w:rsid w:val="00135111"/>
    <w:rsid w:val="001428E2"/>
    <w:rsid w:val="00151F0D"/>
    <w:rsid w:val="00167FA8"/>
    <w:rsid w:val="00170CE4"/>
    <w:rsid w:val="0017300E"/>
    <w:rsid w:val="00173126"/>
    <w:rsid w:val="001751C5"/>
    <w:rsid w:val="00176A26"/>
    <w:rsid w:val="001813DF"/>
    <w:rsid w:val="0019051C"/>
    <w:rsid w:val="0019127B"/>
    <w:rsid w:val="00192350"/>
    <w:rsid w:val="00192E34"/>
    <w:rsid w:val="00197736"/>
    <w:rsid w:val="00197A8A"/>
    <w:rsid w:val="001A2A61"/>
    <w:rsid w:val="001A3CED"/>
    <w:rsid w:val="001B24E8"/>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011B"/>
    <w:rsid w:val="002315F5"/>
    <w:rsid w:val="00233D52"/>
    <w:rsid w:val="00237147"/>
    <w:rsid w:val="00260D2D"/>
    <w:rsid w:val="00262E6A"/>
    <w:rsid w:val="00264503"/>
    <w:rsid w:val="00271D00"/>
    <w:rsid w:val="00275872"/>
    <w:rsid w:val="0028061D"/>
    <w:rsid w:val="0028063E"/>
    <w:rsid w:val="00281106"/>
    <w:rsid w:val="00282263"/>
    <w:rsid w:val="00282417"/>
    <w:rsid w:val="00282D27"/>
    <w:rsid w:val="00287F0D"/>
    <w:rsid w:val="00292420"/>
    <w:rsid w:val="00296B7A"/>
    <w:rsid w:val="002A6820"/>
    <w:rsid w:val="002B64CB"/>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48F"/>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78E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222E"/>
    <w:rsid w:val="0048317E"/>
    <w:rsid w:val="00485601"/>
    <w:rsid w:val="004865B8"/>
    <w:rsid w:val="00486C0D"/>
    <w:rsid w:val="00491796"/>
    <w:rsid w:val="0049768A"/>
    <w:rsid w:val="004A62AE"/>
    <w:rsid w:val="004A66B1"/>
    <w:rsid w:val="004B1E7B"/>
    <w:rsid w:val="004B3029"/>
    <w:rsid w:val="004B35E7"/>
    <w:rsid w:val="004B63BF"/>
    <w:rsid w:val="004B66DA"/>
    <w:rsid w:val="004B696B"/>
    <w:rsid w:val="004B7DFF"/>
    <w:rsid w:val="004C3A3F"/>
    <w:rsid w:val="004C5686"/>
    <w:rsid w:val="004C70EE"/>
    <w:rsid w:val="004D446F"/>
    <w:rsid w:val="004D766C"/>
    <w:rsid w:val="004D76D0"/>
    <w:rsid w:val="004E1DE3"/>
    <w:rsid w:val="004E251B"/>
    <w:rsid w:val="004E25CD"/>
    <w:rsid w:val="004E6D22"/>
    <w:rsid w:val="004F0448"/>
    <w:rsid w:val="004F1EA0"/>
    <w:rsid w:val="004F2E4F"/>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75A59"/>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60B9"/>
    <w:rsid w:val="00605718"/>
    <w:rsid w:val="00605C66"/>
    <w:rsid w:val="00612084"/>
    <w:rsid w:val="006175D7"/>
    <w:rsid w:val="006208E5"/>
    <w:rsid w:val="006273E4"/>
    <w:rsid w:val="00631F82"/>
    <w:rsid w:val="00633B59"/>
    <w:rsid w:val="006358C8"/>
    <w:rsid w:val="0064133A"/>
    <w:rsid w:val="00647FD7"/>
    <w:rsid w:val="00650080"/>
    <w:rsid w:val="00651F17"/>
    <w:rsid w:val="00654B4D"/>
    <w:rsid w:val="0065559D"/>
    <w:rsid w:val="00655CA7"/>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0C2"/>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23659"/>
    <w:rsid w:val="00830B7B"/>
    <w:rsid w:val="00832661"/>
    <w:rsid w:val="008349AA"/>
    <w:rsid w:val="0083670B"/>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468"/>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69AF"/>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2702"/>
    <w:rsid w:val="00A97D8D"/>
    <w:rsid w:val="00AA1809"/>
    <w:rsid w:val="00AB5033"/>
    <w:rsid w:val="00AB5519"/>
    <w:rsid w:val="00AB6313"/>
    <w:rsid w:val="00AB71DD"/>
    <w:rsid w:val="00AC15C5"/>
    <w:rsid w:val="00AD0E75"/>
    <w:rsid w:val="00AE7BD8"/>
    <w:rsid w:val="00AE7D02"/>
    <w:rsid w:val="00AF0BB7"/>
    <w:rsid w:val="00AF0BDE"/>
    <w:rsid w:val="00AF0EDE"/>
    <w:rsid w:val="00AF3E7B"/>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568C"/>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6C5A"/>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5CD4"/>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5D7F"/>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64B"/>
  <w15:docId w15:val="{CA5E9623-30DF-4DE1-A162-6D0A518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6775A729E4330B7545DF14CA95BBB"/>
        <w:category>
          <w:name w:val="Allmänt"/>
          <w:gallery w:val="placeholder"/>
        </w:category>
        <w:types>
          <w:type w:val="bbPlcHdr"/>
        </w:types>
        <w:behaviors>
          <w:behavior w:val="content"/>
        </w:behaviors>
        <w:guid w:val="{8D127D7B-9E15-411F-A388-6FECC2C70D16}"/>
      </w:docPartPr>
      <w:docPartBody>
        <w:p w:rsidR="008E0A24" w:rsidRDefault="00DF03D7" w:rsidP="00DF03D7">
          <w:pPr>
            <w:pStyle w:val="3396775A729E4330B7545DF14CA95BBB"/>
          </w:pPr>
          <w:r>
            <w:rPr>
              <w:rStyle w:val="Platshllartext"/>
            </w:rPr>
            <w:t xml:space="preserve"> </w:t>
          </w:r>
        </w:p>
      </w:docPartBody>
    </w:docPart>
    <w:docPart>
      <w:docPartPr>
        <w:name w:val="3E38367CACDD4D01B0B0158F100C9BF5"/>
        <w:category>
          <w:name w:val="Allmänt"/>
          <w:gallery w:val="placeholder"/>
        </w:category>
        <w:types>
          <w:type w:val="bbPlcHdr"/>
        </w:types>
        <w:behaviors>
          <w:behavior w:val="content"/>
        </w:behaviors>
        <w:guid w:val="{DBC567D9-7710-4D50-9156-15029393F99E}"/>
      </w:docPartPr>
      <w:docPartBody>
        <w:p w:rsidR="008E0A24" w:rsidRDefault="00DF03D7" w:rsidP="00DF03D7">
          <w:pPr>
            <w:pStyle w:val="3E38367CACDD4D01B0B0158F100C9BF5"/>
          </w:pPr>
          <w:r>
            <w:rPr>
              <w:rStyle w:val="Platshllartext"/>
            </w:rPr>
            <w:t xml:space="preserve"> </w:t>
          </w:r>
        </w:p>
      </w:docPartBody>
    </w:docPart>
    <w:docPart>
      <w:docPartPr>
        <w:name w:val="F4A0E1FF73D5402FB2B39B1ED2D62991"/>
        <w:category>
          <w:name w:val="Allmänt"/>
          <w:gallery w:val="placeholder"/>
        </w:category>
        <w:types>
          <w:type w:val="bbPlcHdr"/>
        </w:types>
        <w:behaviors>
          <w:behavior w:val="content"/>
        </w:behaviors>
        <w:guid w:val="{09DB232C-5D0E-4ADF-8FFB-09DF18937B26}"/>
      </w:docPartPr>
      <w:docPartBody>
        <w:p w:rsidR="008E0A24" w:rsidRDefault="00DF03D7" w:rsidP="00DF03D7">
          <w:pPr>
            <w:pStyle w:val="F4A0E1FF73D5402FB2B39B1ED2D62991"/>
          </w:pPr>
          <w:r>
            <w:rPr>
              <w:rStyle w:val="Platshllartext"/>
            </w:rPr>
            <w:t xml:space="preserve"> </w:t>
          </w:r>
        </w:p>
      </w:docPartBody>
    </w:docPart>
    <w:docPart>
      <w:docPartPr>
        <w:name w:val="125C5477F837425EAF7C4370C3CA9A1B"/>
        <w:category>
          <w:name w:val="Allmänt"/>
          <w:gallery w:val="placeholder"/>
        </w:category>
        <w:types>
          <w:type w:val="bbPlcHdr"/>
        </w:types>
        <w:behaviors>
          <w:behavior w:val="content"/>
        </w:behaviors>
        <w:guid w:val="{7D41E728-1E20-464B-B1E6-44C76F005449}"/>
      </w:docPartPr>
      <w:docPartBody>
        <w:p w:rsidR="008E0A24" w:rsidRDefault="00DF03D7" w:rsidP="00DF03D7">
          <w:pPr>
            <w:pStyle w:val="125C5477F837425EAF7C4370C3CA9A1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D7"/>
    <w:rsid w:val="000D3EAE"/>
    <w:rsid w:val="008E0A24"/>
    <w:rsid w:val="00DF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66D353211145E9975303F200BCD8AE">
    <w:name w:val="2066D353211145E9975303F200BCD8AE"/>
    <w:rsid w:val="00DF03D7"/>
  </w:style>
  <w:style w:type="character" w:styleId="Platshllartext">
    <w:name w:val="Placeholder Text"/>
    <w:basedOn w:val="Standardstycketeckensnitt"/>
    <w:uiPriority w:val="99"/>
    <w:semiHidden/>
    <w:rsid w:val="00DF03D7"/>
    <w:rPr>
      <w:noProof w:val="0"/>
      <w:color w:val="808080"/>
    </w:rPr>
  </w:style>
  <w:style w:type="paragraph" w:customStyle="1" w:styleId="49C946AA01014E8C910C3392ED5C4D5A">
    <w:name w:val="49C946AA01014E8C910C3392ED5C4D5A"/>
    <w:rsid w:val="00DF03D7"/>
  </w:style>
  <w:style w:type="paragraph" w:customStyle="1" w:styleId="C5E51F3DCB5440CFA35F51B625017832">
    <w:name w:val="C5E51F3DCB5440CFA35F51B625017832"/>
    <w:rsid w:val="00DF03D7"/>
  </w:style>
  <w:style w:type="paragraph" w:customStyle="1" w:styleId="73BB08366F074C778627D99E8DA66E47">
    <w:name w:val="73BB08366F074C778627D99E8DA66E47"/>
    <w:rsid w:val="00DF03D7"/>
  </w:style>
  <w:style w:type="paragraph" w:customStyle="1" w:styleId="3396775A729E4330B7545DF14CA95BBB">
    <w:name w:val="3396775A729E4330B7545DF14CA95BBB"/>
    <w:rsid w:val="00DF03D7"/>
  </w:style>
  <w:style w:type="paragraph" w:customStyle="1" w:styleId="3E38367CACDD4D01B0B0158F100C9BF5">
    <w:name w:val="3E38367CACDD4D01B0B0158F100C9BF5"/>
    <w:rsid w:val="00DF03D7"/>
  </w:style>
  <w:style w:type="paragraph" w:customStyle="1" w:styleId="0AC70F5C3AA7433C912C42BB6FAD93B3">
    <w:name w:val="0AC70F5C3AA7433C912C42BB6FAD93B3"/>
    <w:rsid w:val="00DF03D7"/>
  </w:style>
  <w:style w:type="paragraph" w:customStyle="1" w:styleId="3FC7B2F6C5C54CE8A7540D11AC8DA65D">
    <w:name w:val="3FC7B2F6C5C54CE8A7540D11AC8DA65D"/>
    <w:rsid w:val="00DF03D7"/>
  </w:style>
  <w:style w:type="paragraph" w:customStyle="1" w:styleId="14034211182A4A2EAA205FCD46A6DA0E">
    <w:name w:val="14034211182A4A2EAA205FCD46A6DA0E"/>
    <w:rsid w:val="00DF03D7"/>
  </w:style>
  <w:style w:type="paragraph" w:customStyle="1" w:styleId="F4A0E1FF73D5402FB2B39B1ED2D62991">
    <w:name w:val="F4A0E1FF73D5402FB2B39B1ED2D62991"/>
    <w:rsid w:val="00DF03D7"/>
  </w:style>
  <w:style w:type="paragraph" w:customStyle="1" w:styleId="125C5477F837425EAF7C4370C3CA9A1B">
    <w:name w:val="125C5477F837425EAF7C4370C3CA9A1B"/>
    <w:rsid w:val="00DF0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0960ed37-2271-4d61-92b2-11cde3462c39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2018-06-19</HeaderDate>
    <Office/>
    <Dnr>N2018/03731/RTS</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x00c4_rendetyp xmlns="ae7a256b-f4d2-416a-9370-0215551cabac" xsi:nil="true"/>
    <Nr xmlns="ae7a256b-f4d2-416a-9370-0215551cabac" xsi:nil="true"/>
    <Handl_x00e4_ggare xmlns="ae7a256b-f4d2-416a-9370-0215551cabac">
      <UserInfo>
        <DisplayName/>
        <AccountId xsi:nil="true"/>
        <AccountType/>
      </UserInfo>
    </Handl_x00e4_ggare>
    <Status xmlns="ae7a256b-f4d2-416a-9370-0215551cabac" xsi:nil="true"/>
    <TaxCatchAll xmlns="cc625d36-bb37-4650-91b9-0c96159295ba"/>
    <edbe0b5c82304c8e847ab7b8c02a77c3 xmlns="cc625d36-bb37-4650-91b9-0c96159295ba">
      <Terms xmlns="http://schemas.microsoft.com/office/infopath/2007/PartnerControls"/>
    </edbe0b5c82304c8e847ab7b8c02a77c3>
    <_x00c5_r xmlns="ae7a256b-f4d2-416a-9370-0215551cabac" xsi:nil="true"/>
    <DirtyMigration xmlns="4e9c2f0c-7bf8-49af-8356-cbf363fc78a7">false</DirtyMigration>
    <Nyckelord xmlns="13ceef10-deb8-4807-ae55-f7be06c82a5e" xsi:nil="true"/>
    <Parti xmlns="ae7a256b-f4d2-416a-9370-0215551cabac" xsi:nil="true"/>
    <Diarienummer xmlns="13ceef10-deb8-4807-ae55-f7be06c82a5e" xsi:nil="true"/>
    <Enhet xmlns="ae7a256b-f4d2-416a-9370-0215551cabac" xsi:nil="true"/>
    <Sakomr_x00e5_de xmlns="ae7a256b-f4d2-416a-9370-0215551cabac"/>
    <k46d94c0acf84ab9a79866a9d8b1905f xmlns="cc625d36-bb37-4650-91b9-0c96159295ba">
      <Terms xmlns="http://schemas.microsoft.com/office/infopath/2007/PartnerControls"/>
    </k46d94c0acf84ab9a79866a9d8b1905f>
    <_dlc_DocId xmlns="13ceef10-deb8-4807-ae55-f7be06c82a5e">Q6DJQXE4A6FR-905465213-5250</_dlc_DocId>
    <_dlc_DocIdUrl xmlns="13ceef10-deb8-4807-ae55-f7be06c82a5e">
      <Url>https://dhs.sp.regeringskansliet.se/yta/n-ht/Arendehantering/_layouts/15/DocIdRedir.aspx?ID=Q6DJQXE4A6FR-905465213-5250</Url>
      <Description>Q6DJQXE4A6FR-905465213-5250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5B12-62FB-403A-8F48-171E415EF727}"/>
</file>

<file path=customXml/itemProps2.xml><?xml version="1.0" encoding="utf-8"?>
<ds:datastoreItem xmlns:ds="http://schemas.openxmlformats.org/officeDocument/2006/customXml" ds:itemID="{B1531926-9946-4B3C-8B94-D54A24000281}"/>
</file>

<file path=customXml/itemProps3.xml><?xml version="1.0" encoding="utf-8"?>
<ds:datastoreItem xmlns:ds="http://schemas.openxmlformats.org/officeDocument/2006/customXml" ds:itemID="{1AF45B0E-9800-4A6F-9C30-A960A6AC3028}"/>
</file>

<file path=customXml/itemProps4.xml><?xml version="1.0" encoding="utf-8"?>
<ds:datastoreItem xmlns:ds="http://schemas.openxmlformats.org/officeDocument/2006/customXml" ds:itemID="{03C69518-5A38-4594-8627-82BFE6527D12}">
  <ds:schemaRefs>
    <ds:schemaRef ds:uri="Microsoft.SharePoint.Taxonomy.ContentTypeSync"/>
  </ds:schemaRefs>
</ds:datastoreItem>
</file>

<file path=customXml/itemProps5.xml><?xml version="1.0" encoding="utf-8"?>
<ds:datastoreItem xmlns:ds="http://schemas.openxmlformats.org/officeDocument/2006/customXml" ds:itemID="{15590B1E-1DBF-4DF9-A286-CB883290CD98}">
  <ds:schemaRefs>
    <ds:schemaRef ds:uri="http://schemas.microsoft.com/sharepoint/events"/>
  </ds:schemaRefs>
</ds:datastoreItem>
</file>

<file path=customXml/itemProps6.xml><?xml version="1.0" encoding="utf-8"?>
<ds:datastoreItem xmlns:ds="http://schemas.openxmlformats.org/officeDocument/2006/customXml" ds:itemID="{B1531926-9946-4B3C-8B94-D54A24000281}">
  <ds:schemaRefs>
    <ds:schemaRef ds:uri="http://schemas.microsoft.com/office/2006/metadata/properties"/>
    <ds:schemaRef ds:uri="http://schemas.microsoft.com/office/infopath/2007/PartnerControls"/>
    <ds:schemaRef ds:uri="ae7a256b-f4d2-416a-9370-0215551cabac"/>
    <ds:schemaRef ds:uri="cc625d36-bb37-4650-91b9-0c96159295ba"/>
    <ds:schemaRef ds:uri="4e9c2f0c-7bf8-49af-8356-cbf363fc78a7"/>
    <ds:schemaRef ds:uri="13ceef10-deb8-4807-ae55-f7be06c82a5e"/>
  </ds:schemaRefs>
</ds:datastoreItem>
</file>

<file path=customXml/itemProps7.xml><?xml version="1.0" encoding="utf-8"?>
<ds:datastoreItem xmlns:ds="http://schemas.openxmlformats.org/officeDocument/2006/customXml" ds:itemID="{8970E566-0EA1-4D5D-AB05-8998321EE0A8}"/>
</file>

<file path=customXml/itemProps8.xml><?xml version="1.0" encoding="utf-8"?>
<ds:datastoreItem xmlns:ds="http://schemas.openxmlformats.org/officeDocument/2006/customXml" ds:itemID="{593D15D4-87E7-4E72-9A72-AD7D9CE14F87}"/>
</file>

<file path=docProps/app.xml><?xml version="1.0" encoding="utf-8"?>
<Properties xmlns="http://schemas.openxmlformats.org/officeDocument/2006/extended-properties" xmlns:vt="http://schemas.openxmlformats.org/officeDocument/2006/docPropsVTypes">
  <Template>RK Basmall</Template>
  <TotalTime>0</TotalTime>
  <Pages>1</Pages>
  <Words>367</Words>
  <Characters>1949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Joachimsson</dc:creator>
  <cp:keywords/>
  <dc:description/>
  <cp:lastModifiedBy>Pia Diring</cp:lastModifiedBy>
  <cp:revision>26</cp:revision>
  <cp:lastPrinted>2018-07-02T12:54:00Z</cp:lastPrinted>
  <dcterms:created xsi:type="dcterms:W3CDTF">2018-06-19T08:24:00Z</dcterms:created>
  <dcterms:modified xsi:type="dcterms:W3CDTF">2018-06-28T06:31:00Z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af752e2e-183c-4d4a-a16f-25cb5c457294</vt:lpwstr>
  </property>
  <property fmtid="{D5CDD505-2E9C-101B-9397-08002B2CF9AE}" pid="4" name="Organisation">
    <vt:lpwstr/>
  </property>
  <property fmtid="{D5CDD505-2E9C-101B-9397-08002B2CF9AE}" pid="5" name="ActivityCategory">
    <vt:lpwstr/>
  </property>
</Properties>
</file>