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ABFA" w14:textId="4BAFE2A3" w:rsidR="00394AA7" w:rsidRDefault="00394AA7" w:rsidP="00DA0661">
      <w:pPr>
        <w:pStyle w:val="Rubrik"/>
      </w:pPr>
      <w:bookmarkStart w:id="0" w:name="Start"/>
      <w:bookmarkEnd w:id="0"/>
      <w:r>
        <w:t>Svar på fråga 2017/18:837 av Maria Malmer Stenergard (M)</w:t>
      </w:r>
      <w:r>
        <w:br/>
        <w:t>Miljöcertifieringar</w:t>
      </w:r>
      <w:r w:rsidR="00FC4E92">
        <w:t xml:space="preserve"> och 2017/18:850 av Jesper Sk</w:t>
      </w:r>
      <w:r w:rsidR="00251433">
        <w:t>alberg Karlsson (M) Miljömärkningen Svanen</w:t>
      </w:r>
    </w:p>
    <w:p w14:paraId="6AF9D3F1" w14:textId="5782749C" w:rsidR="003D0E41" w:rsidRPr="00251433" w:rsidRDefault="003D0E41" w:rsidP="00251433">
      <w:r w:rsidRPr="003D0E41">
        <w:t>Maria Malmer Stenergard har frågat mig v</w:t>
      </w:r>
      <w:r w:rsidR="000A06F9" w:rsidRPr="003D0E41">
        <w:t xml:space="preserve">ilka åtgärder </w:t>
      </w:r>
      <w:r w:rsidRPr="003D0E41">
        <w:t xml:space="preserve">jag avser att </w:t>
      </w:r>
      <w:r w:rsidR="000A06F9" w:rsidRPr="003D0E41">
        <w:t>vidta för att säkerställa att Sveriges</w:t>
      </w:r>
      <w:r w:rsidRPr="003D0E41">
        <w:t xml:space="preserve"> </w:t>
      </w:r>
      <w:r w:rsidR="000A06F9" w:rsidRPr="003D0E41">
        <w:t>miljöcertifieringar i</w:t>
      </w:r>
      <w:r w:rsidRPr="003D0E41">
        <w:t xml:space="preserve"> framtiden grundas på ve</w:t>
      </w:r>
      <w:r w:rsidR="00B37394">
        <w:t xml:space="preserve">tenskap. </w:t>
      </w:r>
      <w:r w:rsidR="00251433">
        <w:t>I frågan hänvisas til</w:t>
      </w:r>
      <w:r w:rsidR="00874142">
        <w:t xml:space="preserve">l </w:t>
      </w:r>
      <w:r w:rsidR="00251433" w:rsidRPr="003D0E41">
        <w:t>krav</w:t>
      </w:r>
      <w:r w:rsidR="00874142">
        <w:t xml:space="preserve"> </w:t>
      </w:r>
      <w:r w:rsidR="00251433" w:rsidRPr="003D0E41">
        <w:t>avseende genmodifierade organismer, GMO.</w:t>
      </w:r>
      <w:r w:rsidR="00251433">
        <w:t xml:space="preserve"> Jesper Skalberg Karlsson har fråga</w:t>
      </w:r>
      <w:r w:rsidR="009E1593">
        <w:t>t</w:t>
      </w:r>
      <w:r w:rsidR="00251433">
        <w:t xml:space="preserve"> h</w:t>
      </w:r>
      <w:r w:rsidR="00251433" w:rsidRPr="00251433">
        <w:t xml:space="preserve">ur jag och regeringen ska se till att den statliga miljömärkningen Svanen baseras på solid grund och aktuell forskning och tar hänsyn till den dominerande uppfattningen hos oberoende forskningsorganisationer om genmodifierade växter. </w:t>
      </w:r>
    </w:p>
    <w:p w14:paraId="34D27B56" w14:textId="01DAC225" w:rsidR="003D0E41" w:rsidRPr="004F0A96" w:rsidRDefault="003D0E41" w:rsidP="003D0E41">
      <w:r w:rsidRPr="004F0A96">
        <w:t>Nordisk miljömärkning (Svanen) ska följa de riktlinjer som fastställts av Nordiska ministerrådet (reviderades senast 2014), vilka bl.a. slår fast att Svanen ska bedriva en samnordisk utveckling och revidering av kriterier med höga miljö-, klimat- och kvalitetskrav samt en objektiv kontroll. Beslut om kriterier fattas av den Nordiska miljömärkningsnämnd</w:t>
      </w:r>
      <w:bookmarkStart w:id="1" w:name="_GoBack"/>
      <w:bookmarkEnd w:id="1"/>
      <w:r w:rsidRPr="004F0A96">
        <w:t xml:space="preserve">en, som består av representanter från alla nordiska länder. </w:t>
      </w:r>
    </w:p>
    <w:p w14:paraId="45C6020F" w14:textId="77777777" w:rsidR="003262EE" w:rsidRDefault="003D0E41" w:rsidP="00A15DD9">
      <w:r w:rsidRPr="004F0A96">
        <w:t>Miljömärkning Sverige</w:t>
      </w:r>
      <w:r w:rsidR="0090481C">
        <w:t xml:space="preserve"> A</w:t>
      </w:r>
      <w:r w:rsidR="00506D6E">
        <w:t>B</w:t>
      </w:r>
      <w:r w:rsidRPr="004F0A96">
        <w:t>, som förvaltar Svanen i Sverige, liksom de övriga nordiska miljömärkningssekretariaten, arbetar med kriterier för Svanen utifrån de</w:t>
      </w:r>
      <w:r w:rsidR="0090481C">
        <w:t xml:space="preserve"> procedurer och principer som vägleder en typ 1</w:t>
      </w:r>
      <w:r w:rsidRPr="004F0A96">
        <w:t>-märkning i enlighet med ISO 14024</w:t>
      </w:r>
      <w:r w:rsidR="004F0A96">
        <w:t>:</w:t>
      </w:r>
      <w:r w:rsidRPr="004F0A96">
        <w:t xml:space="preserve"> oberoende, tredjepartscertifierad, livscykelbaserad. Detta sker </w:t>
      </w:r>
      <w:r w:rsidR="002F6FD1" w:rsidRPr="004F0A96">
        <w:t xml:space="preserve">på basis av en omfattande dialog med miljömärkningens intressenter men </w:t>
      </w:r>
      <w:r w:rsidRPr="004F0A96">
        <w:t xml:space="preserve">utan någon politisk inblandning, vilket är </w:t>
      </w:r>
      <w:r w:rsidR="00A15DD9" w:rsidRPr="004F0A96">
        <w:t xml:space="preserve">grundläggande för märkningens trovärdighet. </w:t>
      </w:r>
    </w:p>
    <w:p w14:paraId="599BB853" w14:textId="3C23D598" w:rsidR="00394AA7" w:rsidRPr="004F0A96" w:rsidRDefault="001E0447" w:rsidP="00A15DD9">
      <w:r>
        <w:lastRenderedPageBreak/>
        <w:t>D</w:t>
      </w:r>
      <w:r w:rsidR="008714C3" w:rsidRPr="004F0A96">
        <w:t xml:space="preserve">et </w:t>
      </w:r>
      <w:r>
        <w:t xml:space="preserve">är </w:t>
      </w:r>
      <w:r w:rsidR="008714C3" w:rsidRPr="004F0A96">
        <w:t>regeringens och min uppgift att tillse att bolaget följer den statliga ägarpolicyn och de särskilda ägaranvisningar som meddelats bolaget</w:t>
      </w:r>
      <w:r w:rsidR="00A15DD9" w:rsidRPr="004F0A96">
        <w:t>, men i detta ingår inte att ha synpunkter på enskilda kriterier</w:t>
      </w:r>
      <w:r w:rsidR="008714C3" w:rsidRPr="004F0A96">
        <w:t xml:space="preserve">. </w:t>
      </w:r>
    </w:p>
    <w:p w14:paraId="1D28F246" w14:textId="7485B2A6" w:rsidR="00A15DD9" w:rsidRDefault="00A15DD9" w:rsidP="00A15DD9">
      <w:r w:rsidRPr="004F0A96">
        <w:t>Svanen är en frivillig miljömärkning</w:t>
      </w:r>
      <w:r w:rsidR="00B02F67">
        <w:t xml:space="preserve"> som</w:t>
      </w:r>
      <w:r w:rsidR="00B02F67" w:rsidRPr="00B02F67">
        <w:t xml:space="preserve"> </w:t>
      </w:r>
      <w:r w:rsidR="00B02F67" w:rsidRPr="004F0A96">
        <w:t>möjliggör för konsumenter att göra ett aktiv</w:t>
      </w:r>
      <w:r w:rsidR="00B02F67">
        <w:t>t</w:t>
      </w:r>
      <w:r w:rsidR="00B02F67" w:rsidRPr="004F0A96">
        <w:t xml:space="preserve"> val baserat på egenskaper som går utöver lagstiftningens krav och för producenter att konkurrera med </w:t>
      </w:r>
      <w:r w:rsidR="00C068AD">
        <w:t>miljöanpassade produkter</w:t>
      </w:r>
      <w:r w:rsidR="004F0A96" w:rsidRPr="004F0A96">
        <w:t xml:space="preserve">. </w:t>
      </w:r>
      <w:r w:rsidR="002F6FD1" w:rsidRPr="004F0A96">
        <w:t xml:space="preserve">Till grund </w:t>
      </w:r>
      <w:r w:rsidR="006B57B0" w:rsidRPr="004F0A96">
        <w:t>f</w:t>
      </w:r>
      <w:r w:rsidR="002F6FD1" w:rsidRPr="004F0A96">
        <w:t>ör de krav som ställs ligger naturligtvis forsk</w:t>
      </w:r>
      <w:r w:rsidR="006B57B0" w:rsidRPr="004F0A96">
        <w:t>ni</w:t>
      </w:r>
      <w:r w:rsidR="002F6FD1" w:rsidRPr="004F0A96">
        <w:t>ng och kunskap om en pr</w:t>
      </w:r>
      <w:r w:rsidR="006B57B0" w:rsidRPr="004F0A96">
        <w:t>o</w:t>
      </w:r>
      <w:r w:rsidR="002F6FD1" w:rsidRPr="004F0A96">
        <w:t>du</w:t>
      </w:r>
      <w:r w:rsidR="006B57B0" w:rsidRPr="004F0A96">
        <w:t xml:space="preserve">kts miljöpåverkan genom hela livscykeln. </w:t>
      </w:r>
      <w:r w:rsidR="0007308A">
        <w:t>En öppen dialog med forskn</w:t>
      </w:r>
      <w:r w:rsidR="00B02F67">
        <w:t>i</w:t>
      </w:r>
      <w:r w:rsidR="0007308A">
        <w:t>ngen inom berörda discipliner är av betydelse för e</w:t>
      </w:r>
      <w:r w:rsidR="00B02F67">
        <w:t>tt fortsatt högt ko</w:t>
      </w:r>
      <w:r w:rsidR="0007308A">
        <w:t xml:space="preserve">nsumentförtroende. </w:t>
      </w:r>
      <w:r w:rsidR="004F0A96">
        <w:t>Svanen är i stort sett helt finansierad via lic</w:t>
      </w:r>
      <w:r w:rsidR="009112A7">
        <w:t>ensavgifter</w:t>
      </w:r>
      <w:r w:rsidR="004F0A96">
        <w:t xml:space="preserve"> i Sverige, vilket jag ser som ett </w:t>
      </w:r>
      <w:r w:rsidR="009112A7">
        <w:t>bevis</w:t>
      </w:r>
      <w:r w:rsidR="004F0A96">
        <w:t xml:space="preserve"> på </w:t>
      </w:r>
      <w:r w:rsidR="009112A7">
        <w:t xml:space="preserve">att </w:t>
      </w:r>
      <w:r w:rsidR="004F0A96">
        <w:t>såväl producenter som konsumenter efterfrågar och har förtroende för märkningen.</w:t>
      </w:r>
    </w:p>
    <w:p w14:paraId="779FA769" w14:textId="740C0952" w:rsidR="009112A7" w:rsidRDefault="009112A7" w:rsidP="00A15DD9">
      <w:r>
        <w:t>Stockholm den 7 mars 2018</w:t>
      </w:r>
    </w:p>
    <w:p w14:paraId="7AE6A47D" w14:textId="35AF8201" w:rsidR="009112A7" w:rsidRDefault="009112A7" w:rsidP="00A15DD9"/>
    <w:p w14:paraId="088A0F4F" w14:textId="77777777" w:rsidR="00006FC7" w:rsidRDefault="00006FC7" w:rsidP="00A15DD9"/>
    <w:p w14:paraId="568B5FB7" w14:textId="7AB4E38A" w:rsidR="009112A7" w:rsidRPr="004F0A96" w:rsidRDefault="009112A7" w:rsidP="00A15DD9">
      <w:r>
        <w:t>Per Bolund</w:t>
      </w:r>
    </w:p>
    <w:sectPr w:rsidR="009112A7" w:rsidRPr="004F0A96" w:rsidSect="00394AA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FF0B" w14:textId="77777777" w:rsidR="00394AA7" w:rsidRDefault="00394AA7" w:rsidP="00A87A54">
      <w:pPr>
        <w:spacing w:after="0" w:line="240" w:lineRule="auto"/>
      </w:pPr>
      <w:r>
        <w:separator/>
      </w:r>
    </w:p>
  </w:endnote>
  <w:endnote w:type="continuationSeparator" w:id="0">
    <w:p w14:paraId="07FA796D" w14:textId="77777777" w:rsidR="00394AA7" w:rsidRDefault="00394AA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8063C2" w14:textId="77777777" w:rsidTr="006A26EC">
      <w:trPr>
        <w:trHeight w:val="227"/>
        <w:jc w:val="right"/>
      </w:trPr>
      <w:tc>
        <w:tcPr>
          <w:tcW w:w="708" w:type="dxa"/>
          <w:vAlign w:val="bottom"/>
        </w:tcPr>
        <w:p w14:paraId="51F8CA94" w14:textId="2D51762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9514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95148">
            <w:rPr>
              <w:rStyle w:val="Sidnummer"/>
              <w:noProof/>
            </w:rPr>
            <w:t>2</w:t>
          </w:r>
          <w:r>
            <w:rPr>
              <w:rStyle w:val="Sidnummer"/>
            </w:rPr>
            <w:fldChar w:fldCharType="end"/>
          </w:r>
          <w:r>
            <w:rPr>
              <w:rStyle w:val="Sidnummer"/>
            </w:rPr>
            <w:t>)</w:t>
          </w:r>
        </w:p>
      </w:tc>
    </w:tr>
    <w:tr w:rsidR="005606BC" w:rsidRPr="00347E11" w14:paraId="10CFA31B" w14:textId="77777777" w:rsidTr="006A26EC">
      <w:trPr>
        <w:trHeight w:val="850"/>
        <w:jc w:val="right"/>
      </w:trPr>
      <w:tc>
        <w:tcPr>
          <w:tcW w:w="708" w:type="dxa"/>
          <w:vAlign w:val="bottom"/>
        </w:tcPr>
        <w:p w14:paraId="687FFB11" w14:textId="77777777" w:rsidR="005606BC" w:rsidRPr="00347E11" w:rsidRDefault="005606BC" w:rsidP="005606BC">
          <w:pPr>
            <w:pStyle w:val="Sidfot"/>
            <w:spacing w:line="276" w:lineRule="auto"/>
            <w:jc w:val="right"/>
          </w:pPr>
        </w:p>
      </w:tc>
    </w:tr>
  </w:tbl>
  <w:p w14:paraId="08B0F3D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3B8FDCB" w14:textId="77777777" w:rsidTr="001F4302">
      <w:trPr>
        <w:trHeight w:val="510"/>
      </w:trPr>
      <w:tc>
        <w:tcPr>
          <w:tcW w:w="8525" w:type="dxa"/>
          <w:gridSpan w:val="2"/>
          <w:vAlign w:val="bottom"/>
        </w:tcPr>
        <w:p w14:paraId="36FE4565" w14:textId="77777777" w:rsidR="00347E11" w:rsidRPr="00347E11" w:rsidRDefault="00347E11" w:rsidP="00347E11">
          <w:pPr>
            <w:pStyle w:val="Sidfot"/>
            <w:rPr>
              <w:sz w:val="8"/>
            </w:rPr>
          </w:pPr>
        </w:p>
      </w:tc>
    </w:tr>
    <w:tr w:rsidR="00093408" w:rsidRPr="00EE3C0F" w14:paraId="5DDAF4C0" w14:textId="77777777" w:rsidTr="00C26068">
      <w:trPr>
        <w:trHeight w:val="227"/>
      </w:trPr>
      <w:tc>
        <w:tcPr>
          <w:tcW w:w="4074" w:type="dxa"/>
        </w:tcPr>
        <w:p w14:paraId="7AED473C" w14:textId="77777777" w:rsidR="00347E11" w:rsidRPr="00F53AEA" w:rsidRDefault="00347E11" w:rsidP="00C26068">
          <w:pPr>
            <w:pStyle w:val="Sidfot"/>
            <w:spacing w:line="276" w:lineRule="auto"/>
          </w:pPr>
        </w:p>
      </w:tc>
      <w:tc>
        <w:tcPr>
          <w:tcW w:w="4451" w:type="dxa"/>
        </w:tcPr>
        <w:p w14:paraId="7BD2B79D" w14:textId="77777777" w:rsidR="00093408" w:rsidRPr="00F53AEA" w:rsidRDefault="00093408" w:rsidP="00F53AEA">
          <w:pPr>
            <w:pStyle w:val="Sidfot"/>
            <w:spacing w:line="276" w:lineRule="auto"/>
          </w:pPr>
        </w:p>
      </w:tc>
    </w:tr>
  </w:tbl>
  <w:p w14:paraId="33EC473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E4A1A" w14:textId="77777777" w:rsidR="00394AA7" w:rsidRDefault="00394AA7" w:rsidP="00A87A54">
      <w:pPr>
        <w:spacing w:after="0" w:line="240" w:lineRule="auto"/>
      </w:pPr>
      <w:r>
        <w:separator/>
      </w:r>
    </w:p>
  </w:footnote>
  <w:footnote w:type="continuationSeparator" w:id="0">
    <w:p w14:paraId="192FDA9C" w14:textId="77777777" w:rsidR="00394AA7" w:rsidRDefault="00394AA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94AA7" w14:paraId="777CF2AC" w14:textId="77777777" w:rsidTr="00C93EBA">
      <w:trPr>
        <w:trHeight w:val="227"/>
      </w:trPr>
      <w:tc>
        <w:tcPr>
          <w:tcW w:w="5534" w:type="dxa"/>
        </w:tcPr>
        <w:p w14:paraId="44FD2ACC" w14:textId="77777777" w:rsidR="00394AA7" w:rsidRPr="007D73AB" w:rsidRDefault="00394AA7">
          <w:pPr>
            <w:pStyle w:val="Sidhuvud"/>
          </w:pPr>
        </w:p>
      </w:tc>
      <w:tc>
        <w:tcPr>
          <w:tcW w:w="3170" w:type="dxa"/>
          <w:vAlign w:val="bottom"/>
        </w:tcPr>
        <w:p w14:paraId="3F5FBC56" w14:textId="77777777" w:rsidR="00394AA7" w:rsidRPr="007D73AB" w:rsidRDefault="00394AA7" w:rsidP="00340DE0">
          <w:pPr>
            <w:pStyle w:val="Sidhuvud"/>
          </w:pPr>
        </w:p>
      </w:tc>
      <w:tc>
        <w:tcPr>
          <w:tcW w:w="1134" w:type="dxa"/>
        </w:tcPr>
        <w:p w14:paraId="56C8FC1E" w14:textId="77777777" w:rsidR="00394AA7" w:rsidRDefault="00394AA7" w:rsidP="005A703A">
          <w:pPr>
            <w:pStyle w:val="Sidhuvud"/>
          </w:pPr>
        </w:p>
      </w:tc>
    </w:tr>
    <w:tr w:rsidR="00394AA7" w14:paraId="0D9BAEAF" w14:textId="77777777" w:rsidTr="00C93EBA">
      <w:trPr>
        <w:trHeight w:val="1928"/>
      </w:trPr>
      <w:tc>
        <w:tcPr>
          <w:tcW w:w="5534" w:type="dxa"/>
        </w:tcPr>
        <w:p w14:paraId="0F76A048" w14:textId="77777777" w:rsidR="00394AA7" w:rsidRPr="00340DE0" w:rsidRDefault="00394AA7" w:rsidP="00340DE0">
          <w:pPr>
            <w:pStyle w:val="Sidhuvud"/>
          </w:pPr>
          <w:r>
            <w:rPr>
              <w:noProof/>
            </w:rPr>
            <w:drawing>
              <wp:inline distT="0" distB="0" distL="0" distR="0" wp14:anchorId="742BC10B" wp14:editId="4D99BFE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4EF9DEE" w14:textId="77777777" w:rsidR="00394AA7" w:rsidRPr="00710A6C" w:rsidRDefault="00394AA7" w:rsidP="00EE3C0F">
          <w:pPr>
            <w:pStyle w:val="Sidhuvud"/>
            <w:rPr>
              <w:b/>
            </w:rPr>
          </w:pPr>
        </w:p>
        <w:p w14:paraId="078AA103" w14:textId="77777777" w:rsidR="00394AA7" w:rsidRDefault="00394AA7" w:rsidP="00EE3C0F">
          <w:pPr>
            <w:pStyle w:val="Sidhuvud"/>
          </w:pPr>
        </w:p>
        <w:p w14:paraId="6C4F92A1" w14:textId="77777777" w:rsidR="00394AA7" w:rsidRDefault="00394AA7" w:rsidP="00EE3C0F">
          <w:pPr>
            <w:pStyle w:val="Sidhuvud"/>
          </w:pPr>
        </w:p>
        <w:p w14:paraId="43B92093" w14:textId="77777777" w:rsidR="00394AA7" w:rsidRDefault="00394AA7" w:rsidP="00EE3C0F">
          <w:pPr>
            <w:pStyle w:val="Sidhuvud"/>
          </w:pPr>
        </w:p>
        <w:sdt>
          <w:sdtPr>
            <w:alias w:val="Dnr"/>
            <w:tag w:val="ccRKShow_Dnr"/>
            <w:id w:val="-829283628"/>
            <w:placeholder>
              <w:docPart w:val="C352040F6405474986C819CCFD2AC345"/>
            </w:placeholder>
            <w:dataBinding w:prefixMappings="xmlns:ns0='http://lp/documentinfo/RK' " w:xpath="/ns0:DocumentInfo[1]/ns0:BaseInfo[1]/ns0:Dnr[1]" w:storeItemID="{F31753C8-274F-43EA-82A5-ED0F5CF79B72}"/>
            <w:text/>
          </w:sdtPr>
          <w:sdtEndPr/>
          <w:sdtContent>
            <w:p w14:paraId="30238B6F" w14:textId="29693597" w:rsidR="00394AA7" w:rsidRDefault="00394AA7" w:rsidP="00EE3C0F">
              <w:pPr>
                <w:pStyle w:val="Sidhuvud"/>
              </w:pPr>
              <w:r>
                <w:t>Fi2018/</w:t>
              </w:r>
              <w:r w:rsidR="00397097">
                <w:t>00849/KO</w:t>
              </w:r>
              <w:r w:rsidR="00251433">
                <w:t>, Fi2018/00875/KO</w:t>
              </w:r>
            </w:p>
          </w:sdtContent>
        </w:sdt>
        <w:sdt>
          <w:sdtPr>
            <w:alias w:val="DocNumber"/>
            <w:tag w:val="DocNumber"/>
            <w:id w:val="1726028884"/>
            <w:placeholder>
              <w:docPart w:val="6C2BA037E3EE4DADA382F459C1144F53"/>
            </w:placeholder>
            <w:showingPlcHdr/>
            <w:dataBinding w:prefixMappings="xmlns:ns0='http://lp/documentinfo/RK' " w:xpath="/ns0:DocumentInfo[1]/ns0:BaseInfo[1]/ns0:DocNumber[1]" w:storeItemID="{F31753C8-274F-43EA-82A5-ED0F5CF79B72}"/>
            <w:text/>
          </w:sdtPr>
          <w:sdtEndPr/>
          <w:sdtContent>
            <w:p w14:paraId="5EA8E79B" w14:textId="77777777" w:rsidR="00394AA7" w:rsidRDefault="00394AA7" w:rsidP="00EE3C0F">
              <w:pPr>
                <w:pStyle w:val="Sidhuvud"/>
              </w:pPr>
              <w:r>
                <w:rPr>
                  <w:rStyle w:val="Platshllartext"/>
                </w:rPr>
                <w:t xml:space="preserve"> </w:t>
              </w:r>
            </w:p>
          </w:sdtContent>
        </w:sdt>
        <w:p w14:paraId="10CA0DB0" w14:textId="77777777" w:rsidR="00394AA7" w:rsidRDefault="00394AA7" w:rsidP="00EE3C0F">
          <w:pPr>
            <w:pStyle w:val="Sidhuvud"/>
          </w:pPr>
        </w:p>
      </w:tc>
      <w:tc>
        <w:tcPr>
          <w:tcW w:w="1134" w:type="dxa"/>
        </w:tcPr>
        <w:p w14:paraId="327BCD63" w14:textId="77777777" w:rsidR="00394AA7" w:rsidRDefault="00394AA7" w:rsidP="0094502D">
          <w:pPr>
            <w:pStyle w:val="Sidhuvud"/>
          </w:pPr>
        </w:p>
        <w:p w14:paraId="52832E7F" w14:textId="77777777" w:rsidR="00394AA7" w:rsidRPr="0094502D" w:rsidRDefault="00394AA7" w:rsidP="00EC71A6">
          <w:pPr>
            <w:pStyle w:val="Sidhuvud"/>
          </w:pPr>
        </w:p>
      </w:tc>
    </w:tr>
    <w:tr w:rsidR="00394AA7" w14:paraId="30F8701A" w14:textId="77777777" w:rsidTr="00C93EBA">
      <w:trPr>
        <w:trHeight w:val="2268"/>
      </w:trPr>
      <w:sdt>
        <w:sdtPr>
          <w:rPr>
            <w:b/>
          </w:rPr>
          <w:alias w:val="SenderText"/>
          <w:tag w:val="ccRKShow_SenderText"/>
          <w:id w:val="1374046025"/>
          <w:placeholder>
            <w:docPart w:val="137398F209684452A5C777D7FE7B840A"/>
          </w:placeholder>
        </w:sdtPr>
        <w:sdtEndPr>
          <w:rPr>
            <w:b w:val="0"/>
          </w:rPr>
        </w:sdtEndPr>
        <w:sdtContent>
          <w:tc>
            <w:tcPr>
              <w:tcW w:w="5534" w:type="dxa"/>
              <w:tcMar>
                <w:right w:w="1134" w:type="dxa"/>
              </w:tcMar>
            </w:tcPr>
            <w:p w14:paraId="28891C4F" w14:textId="77777777" w:rsidR="00394AA7" w:rsidRPr="00394AA7" w:rsidRDefault="00394AA7" w:rsidP="00340DE0">
              <w:pPr>
                <w:pStyle w:val="Sidhuvud"/>
                <w:rPr>
                  <w:b/>
                </w:rPr>
              </w:pPr>
              <w:r w:rsidRPr="00394AA7">
                <w:rPr>
                  <w:b/>
                </w:rPr>
                <w:t>Finansdepartementet</w:t>
              </w:r>
            </w:p>
            <w:p w14:paraId="7D9AD133" w14:textId="77777777" w:rsidR="00397097" w:rsidRDefault="00397097" w:rsidP="00340DE0">
              <w:pPr>
                <w:pStyle w:val="Sidhuvud"/>
              </w:pPr>
              <w:r>
                <w:t>Finansmarknads- och konsumentministern</w:t>
              </w:r>
            </w:p>
            <w:p w14:paraId="4A72DCF5" w14:textId="77777777" w:rsidR="00397097" w:rsidRDefault="00397097" w:rsidP="00340DE0">
              <w:pPr>
                <w:pStyle w:val="Sidhuvud"/>
              </w:pPr>
            </w:p>
            <w:p w14:paraId="2F0FC709" w14:textId="0E3D794C" w:rsidR="00394AA7" w:rsidRPr="00340DE0" w:rsidRDefault="00394AA7" w:rsidP="00340DE0">
              <w:pPr>
                <w:pStyle w:val="Sidhuvud"/>
              </w:pPr>
            </w:p>
          </w:tc>
        </w:sdtContent>
      </w:sdt>
      <w:sdt>
        <w:sdtPr>
          <w:alias w:val="Recipient"/>
          <w:tag w:val="ccRKShow_Recipient"/>
          <w:id w:val="-28344517"/>
          <w:placeholder>
            <w:docPart w:val="16A909DDE55F436DBA24DDEA16CEFFAB"/>
          </w:placeholder>
          <w:dataBinding w:prefixMappings="xmlns:ns0='http://lp/documentinfo/RK' " w:xpath="/ns0:DocumentInfo[1]/ns0:BaseInfo[1]/ns0:Recipient[1]" w:storeItemID="{F31753C8-274F-43EA-82A5-ED0F5CF79B72}"/>
          <w:text w:multiLine="1"/>
        </w:sdtPr>
        <w:sdtEndPr/>
        <w:sdtContent>
          <w:tc>
            <w:tcPr>
              <w:tcW w:w="3170" w:type="dxa"/>
            </w:tcPr>
            <w:p w14:paraId="0B5370ED" w14:textId="77777777" w:rsidR="00394AA7" w:rsidRDefault="00394AA7" w:rsidP="00547B89">
              <w:pPr>
                <w:pStyle w:val="Sidhuvud"/>
              </w:pPr>
              <w:r>
                <w:t>Till riksdagen</w:t>
              </w:r>
            </w:p>
          </w:tc>
        </w:sdtContent>
      </w:sdt>
      <w:tc>
        <w:tcPr>
          <w:tcW w:w="1134" w:type="dxa"/>
        </w:tcPr>
        <w:p w14:paraId="1B1FE09C" w14:textId="77777777" w:rsidR="00394AA7" w:rsidRDefault="00394AA7" w:rsidP="003E6020">
          <w:pPr>
            <w:pStyle w:val="Sidhuvud"/>
          </w:pPr>
        </w:p>
      </w:tc>
    </w:tr>
  </w:tbl>
  <w:p w14:paraId="45F16E7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A7"/>
    <w:rsid w:val="00000290"/>
    <w:rsid w:val="00004D5C"/>
    <w:rsid w:val="00005F68"/>
    <w:rsid w:val="00006CA7"/>
    <w:rsid w:val="00006FC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08A"/>
    <w:rsid w:val="00073B75"/>
    <w:rsid w:val="000757FC"/>
    <w:rsid w:val="000862E0"/>
    <w:rsid w:val="000873C3"/>
    <w:rsid w:val="00093408"/>
    <w:rsid w:val="00093BBF"/>
    <w:rsid w:val="0009435C"/>
    <w:rsid w:val="000A06F9"/>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5148"/>
    <w:rsid w:val="00197A8A"/>
    <w:rsid w:val="001A2A61"/>
    <w:rsid w:val="001B4824"/>
    <w:rsid w:val="001C4980"/>
    <w:rsid w:val="001C5DC9"/>
    <w:rsid w:val="001C71A9"/>
    <w:rsid w:val="001E0447"/>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755E"/>
    <w:rsid w:val="00251433"/>
    <w:rsid w:val="00260D2D"/>
    <w:rsid w:val="00264503"/>
    <w:rsid w:val="00271D00"/>
    <w:rsid w:val="00275872"/>
    <w:rsid w:val="00281106"/>
    <w:rsid w:val="00282417"/>
    <w:rsid w:val="00282D27"/>
    <w:rsid w:val="00287F0D"/>
    <w:rsid w:val="00292420"/>
    <w:rsid w:val="00296B7A"/>
    <w:rsid w:val="002A21D4"/>
    <w:rsid w:val="002A6820"/>
    <w:rsid w:val="002B0613"/>
    <w:rsid w:val="002B6849"/>
    <w:rsid w:val="002C5B48"/>
    <w:rsid w:val="002D2647"/>
    <w:rsid w:val="002D4298"/>
    <w:rsid w:val="002D4829"/>
    <w:rsid w:val="002E2C89"/>
    <w:rsid w:val="002E3609"/>
    <w:rsid w:val="002E4D3F"/>
    <w:rsid w:val="002E61A5"/>
    <w:rsid w:val="002F3675"/>
    <w:rsid w:val="002F59E0"/>
    <w:rsid w:val="002F66A6"/>
    <w:rsid w:val="002F6FD1"/>
    <w:rsid w:val="003050DB"/>
    <w:rsid w:val="00310561"/>
    <w:rsid w:val="00311D8C"/>
    <w:rsid w:val="003128E2"/>
    <w:rsid w:val="003153D9"/>
    <w:rsid w:val="00321621"/>
    <w:rsid w:val="00323EF7"/>
    <w:rsid w:val="003240E1"/>
    <w:rsid w:val="003262EE"/>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AA7"/>
    <w:rsid w:val="00394D4C"/>
    <w:rsid w:val="00397097"/>
    <w:rsid w:val="003A1315"/>
    <w:rsid w:val="003A2E73"/>
    <w:rsid w:val="003A3071"/>
    <w:rsid w:val="003A5969"/>
    <w:rsid w:val="003A5C58"/>
    <w:rsid w:val="003B0C81"/>
    <w:rsid w:val="003C7BE0"/>
    <w:rsid w:val="003D0DD3"/>
    <w:rsid w:val="003D0E41"/>
    <w:rsid w:val="003D17EF"/>
    <w:rsid w:val="003D3535"/>
    <w:rsid w:val="003D7703"/>
    <w:rsid w:val="003D7B03"/>
    <w:rsid w:val="003E5A50"/>
    <w:rsid w:val="003E6020"/>
    <w:rsid w:val="003F1F1F"/>
    <w:rsid w:val="003F299F"/>
    <w:rsid w:val="003F6B92"/>
    <w:rsid w:val="00404DB4"/>
    <w:rsid w:val="0041223B"/>
    <w:rsid w:val="00413A4E"/>
    <w:rsid w:val="00413BF8"/>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0A96"/>
    <w:rsid w:val="004F1EA0"/>
    <w:rsid w:val="004F6525"/>
    <w:rsid w:val="004F6FE2"/>
    <w:rsid w:val="00505905"/>
    <w:rsid w:val="00506D6E"/>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57B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14C3"/>
    <w:rsid w:val="00873DA1"/>
    <w:rsid w:val="00874142"/>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481C"/>
    <w:rsid w:val="0091053B"/>
    <w:rsid w:val="009112A7"/>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593"/>
    <w:rsid w:val="009E18D6"/>
    <w:rsid w:val="00A00AE4"/>
    <w:rsid w:val="00A00D24"/>
    <w:rsid w:val="00A01F5C"/>
    <w:rsid w:val="00A15DD9"/>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2F67"/>
    <w:rsid w:val="00B06751"/>
    <w:rsid w:val="00B149E2"/>
    <w:rsid w:val="00B2169D"/>
    <w:rsid w:val="00B21CBB"/>
    <w:rsid w:val="00B263C0"/>
    <w:rsid w:val="00B316CA"/>
    <w:rsid w:val="00B31BFB"/>
    <w:rsid w:val="00B3528F"/>
    <w:rsid w:val="00B357AB"/>
    <w:rsid w:val="00B37394"/>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68AD"/>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4E23"/>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C4E92"/>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3D2F8"/>
  <w15:docId w15:val="{150DC7A2-B379-4CF2-AB66-BF5321F9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075024">
      <w:bodyDiv w:val="1"/>
      <w:marLeft w:val="0"/>
      <w:marRight w:val="0"/>
      <w:marTop w:val="0"/>
      <w:marBottom w:val="0"/>
      <w:divBdr>
        <w:top w:val="none" w:sz="0" w:space="0" w:color="auto"/>
        <w:left w:val="none" w:sz="0" w:space="0" w:color="auto"/>
        <w:bottom w:val="none" w:sz="0" w:space="0" w:color="auto"/>
        <w:right w:val="none" w:sz="0" w:space="0" w:color="auto"/>
      </w:divBdr>
    </w:div>
    <w:div w:id="16496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52040F6405474986C819CCFD2AC345"/>
        <w:category>
          <w:name w:val="Allmänt"/>
          <w:gallery w:val="placeholder"/>
        </w:category>
        <w:types>
          <w:type w:val="bbPlcHdr"/>
        </w:types>
        <w:behaviors>
          <w:behavior w:val="content"/>
        </w:behaviors>
        <w:guid w:val="{01FFB789-98A6-4EF9-A84A-247FA7FE1B0C}"/>
      </w:docPartPr>
      <w:docPartBody>
        <w:p w:rsidR="008A1E4F" w:rsidRDefault="007B3102" w:rsidP="007B3102">
          <w:pPr>
            <w:pStyle w:val="C352040F6405474986C819CCFD2AC345"/>
          </w:pPr>
          <w:r>
            <w:rPr>
              <w:rStyle w:val="Platshllartext"/>
            </w:rPr>
            <w:t xml:space="preserve"> </w:t>
          </w:r>
        </w:p>
      </w:docPartBody>
    </w:docPart>
    <w:docPart>
      <w:docPartPr>
        <w:name w:val="6C2BA037E3EE4DADA382F459C1144F53"/>
        <w:category>
          <w:name w:val="Allmänt"/>
          <w:gallery w:val="placeholder"/>
        </w:category>
        <w:types>
          <w:type w:val="bbPlcHdr"/>
        </w:types>
        <w:behaviors>
          <w:behavior w:val="content"/>
        </w:behaviors>
        <w:guid w:val="{E6329413-21B4-4BFB-9D57-CEDDDF7A4429}"/>
      </w:docPartPr>
      <w:docPartBody>
        <w:p w:rsidR="008A1E4F" w:rsidRDefault="007B3102" w:rsidP="007B3102">
          <w:pPr>
            <w:pStyle w:val="6C2BA037E3EE4DADA382F459C1144F53"/>
          </w:pPr>
          <w:r>
            <w:rPr>
              <w:rStyle w:val="Platshllartext"/>
            </w:rPr>
            <w:t xml:space="preserve"> </w:t>
          </w:r>
        </w:p>
      </w:docPartBody>
    </w:docPart>
    <w:docPart>
      <w:docPartPr>
        <w:name w:val="137398F209684452A5C777D7FE7B840A"/>
        <w:category>
          <w:name w:val="Allmänt"/>
          <w:gallery w:val="placeholder"/>
        </w:category>
        <w:types>
          <w:type w:val="bbPlcHdr"/>
        </w:types>
        <w:behaviors>
          <w:behavior w:val="content"/>
        </w:behaviors>
        <w:guid w:val="{B6DF1CAF-49C8-477A-BC86-B448E23C4DDC}"/>
      </w:docPartPr>
      <w:docPartBody>
        <w:p w:rsidR="008A1E4F" w:rsidRDefault="007B3102" w:rsidP="007B3102">
          <w:pPr>
            <w:pStyle w:val="137398F209684452A5C777D7FE7B840A"/>
          </w:pPr>
          <w:r>
            <w:rPr>
              <w:rStyle w:val="Platshllartext"/>
            </w:rPr>
            <w:t xml:space="preserve"> </w:t>
          </w:r>
        </w:p>
      </w:docPartBody>
    </w:docPart>
    <w:docPart>
      <w:docPartPr>
        <w:name w:val="16A909DDE55F436DBA24DDEA16CEFFAB"/>
        <w:category>
          <w:name w:val="Allmänt"/>
          <w:gallery w:val="placeholder"/>
        </w:category>
        <w:types>
          <w:type w:val="bbPlcHdr"/>
        </w:types>
        <w:behaviors>
          <w:behavior w:val="content"/>
        </w:behaviors>
        <w:guid w:val="{FAF2DBCC-4B30-42D8-B1DA-EBC7E1C4FEF1}"/>
      </w:docPartPr>
      <w:docPartBody>
        <w:p w:rsidR="008A1E4F" w:rsidRDefault="007B3102" w:rsidP="007B3102">
          <w:pPr>
            <w:pStyle w:val="16A909DDE55F436DBA24DDEA16CEFFA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02"/>
    <w:rsid w:val="007B3102"/>
    <w:rsid w:val="008A1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97F901E731453DA87A528A79E461E9">
    <w:name w:val="3A97F901E731453DA87A528A79E461E9"/>
    <w:rsid w:val="007B3102"/>
  </w:style>
  <w:style w:type="character" w:styleId="Platshllartext">
    <w:name w:val="Placeholder Text"/>
    <w:basedOn w:val="Standardstycketeckensnitt"/>
    <w:uiPriority w:val="99"/>
    <w:semiHidden/>
    <w:rsid w:val="007B3102"/>
    <w:rPr>
      <w:noProof w:val="0"/>
      <w:color w:val="808080"/>
    </w:rPr>
  </w:style>
  <w:style w:type="paragraph" w:customStyle="1" w:styleId="BE0244870F04443F88BBABA1B43EA522">
    <w:name w:val="BE0244870F04443F88BBABA1B43EA522"/>
    <w:rsid w:val="007B3102"/>
  </w:style>
  <w:style w:type="paragraph" w:customStyle="1" w:styleId="C0115B2928AC47FBA6EBBB8CC57623B4">
    <w:name w:val="C0115B2928AC47FBA6EBBB8CC57623B4"/>
    <w:rsid w:val="007B3102"/>
  </w:style>
  <w:style w:type="paragraph" w:customStyle="1" w:styleId="EE670BA62A82482693B4B7D042CC299D">
    <w:name w:val="EE670BA62A82482693B4B7D042CC299D"/>
    <w:rsid w:val="007B3102"/>
  </w:style>
  <w:style w:type="paragraph" w:customStyle="1" w:styleId="C352040F6405474986C819CCFD2AC345">
    <w:name w:val="C352040F6405474986C819CCFD2AC345"/>
    <w:rsid w:val="007B3102"/>
  </w:style>
  <w:style w:type="paragraph" w:customStyle="1" w:styleId="6C2BA037E3EE4DADA382F459C1144F53">
    <w:name w:val="6C2BA037E3EE4DADA382F459C1144F53"/>
    <w:rsid w:val="007B3102"/>
  </w:style>
  <w:style w:type="paragraph" w:customStyle="1" w:styleId="1F142D898EAB4F778B57E7D9ABC6309A">
    <w:name w:val="1F142D898EAB4F778B57E7D9ABC6309A"/>
    <w:rsid w:val="007B3102"/>
  </w:style>
  <w:style w:type="paragraph" w:customStyle="1" w:styleId="643635C539184F1480D203FD87D93673">
    <w:name w:val="643635C539184F1480D203FD87D93673"/>
    <w:rsid w:val="007B3102"/>
  </w:style>
  <w:style w:type="paragraph" w:customStyle="1" w:styleId="118BBA2D59AC4DB9B751FFE428027710">
    <w:name w:val="118BBA2D59AC4DB9B751FFE428027710"/>
    <w:rsid w:val="007B3102"/>
  </w:style>
  <w:style w:type="paragraph" w:customStyle="1" w:styleId="137398F209684452A5C777D7FE7B840A">
    <w:name w:val="137398F209684452A5C777D7FE7B840A"/>
    <w:rsid w:val="007B3102"/>
  </w:style>
  <w:style w:type="paragraph" w:customStyle="1" w:styleId="16A909DDE55F436DBA24DDEA16CEFFAB">
    <w:name w:val="16A909DDE55F436DBA24DDEA16CEFFAB"/>
    <w:rsid w:val="007B3102"/>
  </w:style>
  <w:style w:type="paragraph" w:customStyle="1" w:styleId="AE3534BEECE04B50B0E712074E9361A9">
    <w:name w:val="AE3534BEECE04B50B0E712074E9361A9"/>
    <w:rsid w:val="007B3102"/>
  </w:style>
  <w:style w:type="paragraph" w:customStyle="1" w:styleId="9781A5073D724C9AAD5ECD8A4F5BBEC2">
    <w:name w:val="9781A5073D724C9AAD5ECD8A4F5BBEC2"/>
    <w:rsid w:val="007B3102"/>
  </w:style>
  <w:style w:type="paragraph" w:customStyle="1" w:styleId="389F0B78A6E24709AD2015F282B5470E">
    <w:name w:val="389F0B78A6E24709AD2015F282B5470E"/>
    <w:rsid w:val="007B3102"/>
  </w:style>
  <w:style w:type="paragraph" w:customStyle="1" w:styleId="80CBCE8D2F1149FBBEE5B148F6118673">
    <w:name w:val="80CBCE8D2F1149FBBEE5B148F6118673"/>
    <w:rsid w:val="007B3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afa222fa-fb5b-4bb4-be9f-ab7d912b9224</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2018-02-26</HeaderDate>
    <Office/>
    <Dnr>Fi2018/00849/KO, Fi2018/00875/KO</Dnr>
    <ParagrafNr/>
    <DocumentTitle/>
    <VisitingAddress/>
    <Extra1/>
    <Extra2/>
    <Extra3>Maria Malmer Stenergard</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7EE11-3960-412A-AB81-DD0AF99FB410}"/>
</file>

<file path=customXml/itemProps2.xml><?xml version="1.0" encoding="utf-8"?>
<ds:datastoreItem xmlns:ds="http://schemas.openxmlformats.org/officeDocument/2006/customXml" ds:itemID="{CCD22080-0A15-4626-92B9-3C7C6A71E71F}"/>
</file>

<file path=customXml/itemProps3.xml><?xml version="1.0" encoding="utf-8"?>
<ds:datastoreItem xmlns:ds="http://schemas.openxmlformats.org/officeDocument/2006/customXml" ds:itemID="{3E561056-870D-4F5B-9155-647FADFAE4C7}"/>
</file>

<file path=customXml/itemProps4.xml><?xml version="1.0" encoding="utf-8"?>
<ds:datastoreItem xmlns:ds="http://schemas.openxmlformats.org/officeDocument/2006/customXml" ds:itemID="{D7EF58B3-AF24-4E06-8527-037A37323A10}"/>
</file>

<file path=customXml/itemProps5.xml><?xml version="1.0" encoding="utf-8"?>
<ds:datastoreItem xmlns:ds="http://schemas.openxmlformats.org/officeDocument/2006/customXml" ds:itemID="{6BEE2D8E-D61A-4F8E-AE74-5424A60F2F10}"/>
</file>

<file path=customXml/itemProps6.xml><?xml version="1.0" encoding="utf-8"?>
<ds:datastoreItem xmlns:ds="http://schemas.openxmlformats.org/officeDocument/2006/customXml" ds:itemID="{D7EF58B3-AF24-4E06-8527-037A37323A10}"/>
</file>

<file path=customXml/itemProps7.xml><?xml version="1.0" encoding="utf-8"?>
<ds:datastoreItem xmlns:ds="http://schemas.openxmlformats.org/officeDocument/2006/customXml" ds:itemID="{F31753C8-274F-43EA-82A5-ED0F5CF79B72}"/>
</file>

<file path=customXml/itemProps8.xml><?xml version="1.0" encoding="utf-8"?>
<ds:datastoreItem xmlns:ds="http://schemas.openxmlformats.org/officeDocument/2006/customXml" ds:itemID="{580721E3-A67F-4AE8-895E-096B04C82165}"/>
</file>

<file path=docProps/app.xml><?xml version="1.0" encoding="utf-8"?>
<Properties xmlns="http://schemas.openxmlformats.org/officeDocument/2006/extended-properties" xmlns:vt="http://schemas.openxmlformats.org/officeDocument/2006/docPropsVTypes">
  <Template>RK Basmall</Template>
  <TotalTime>0</TotalTime>
  <Pages>2</Pages>
  <Words>384</Words>
  <Characters>2038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Axelsson</dc:creator>
  <cp:keywords/>
  <dc:description/>
  <cp:lastModifiedBy>Lena Garpenlöv</cp:lastModifiedBy>
  <cp:revision>2</cp:revision>
  <cp:lastPrinted>2018-02-26T12:20:00Z</cp:lastPrinted>
  <dcterms:created xsi:type="dcterms:W3CDTF">2018-03-05T11:57:00Z</dcterms:created>
  <dcterms:modified xsi:type="dcterms:W3CDTF">2018-03-05T11:57:00Z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fb216d6f-32c4-4b91-ab6c-cd03f0953c70</vt:lpwstr>
  </property>
</Properties>
</file>