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069FF" w:rsidP="00DA0661">
      <w:pPr>
        <w:pStyle w:val="Title"/>
      </w:pPr>
      <w:bookmarkStart w:id="0" w:name="Start"/>
      <w:bookmarkEnd w:id="0"/>
      <w:r>
        <w:t>Svar på fråga 2021/22:1618 av Joar Forssell (L)</w:t>
      </w:r>
      <w:r>
        <w:br/>
        <w:t>Sidas beslutsprocess</w:t>
      </w:r>
    </w:p>
    <w:p w:rsidR="00B069FF" w:rsidP="00B069FF">
      <w:pPr>
        <w:pStyle w:val="BodyText"/>
      </w:pPr>
      <w:r>
        <w:t>Joar Forssell har frågat mig om jag och regeringen planerar att presentera förslag för att åtgärda problem inom Sidas beslutsprocess som Riksrevisionen påpekar, och i så fall hur.</w:t>
      </w:r>
    </w:p>
    <w:p w:rsidR="00B069FF" w:rsidP="00B069FF">
      <w:pPr>
        <w:pStyle w:val="BodyText"/>
      </w:pPr>
      <w:r>
        <w:t xml:space="preserve">Regeringen välkomnar Riksrevisionens granskningsrapport </w:t>
      </w:r>
      <w:r w:rsidRPr="00CC2163">
        <w:t>Vem, hur och varför – Sidas val av samarbetspartner och biståndsform (</w:t>
      </w:r>
      <w:r w:rsidRPr="00CC2163">
        <w:t>RiR</w:t>
      </w:r>
      <w:r w:rsidRPr="00CC2163">
        <w:t xml:space="preserve"> 2022:9)</w:t>
      </w:r>
      <w:r>
        <w:t xml:space="preserve">. Det är bra att med jämna mellanrum få en översyn av regeringens styrning och myndighetens interna rutiner och beredningsordning. </w:t>
      </w:r>
    </w:p>
    <w:p w:rsidR="00B069FF" w:rsidP="00B069FF">
      <w:pPr>
        <w:pStyle w:val="BodyText"/>
      </w:pPr>
      <w:r>
        <w:t>Regeringen aviserade i budgetpropositionen 2022 (prop. 2021/22:1) avsikten att vidareutveckla styrningen av myndigheten. Detta arbete tar avstamp i rapporten Verksamhetsanpassad styrning – en översyn av regeringens styrning och Sidas interna effektivitet, ledning och uppföljning (Statskontoret 2020:22) som Statskontoret och Ekonomistyrningsverket redovisade på regeringens uppdrag.</w:t>
      </w:r>
    </w:p>
    <w:p w:rsidR="00B069FF" w:rsidP="00B069FF">
      <w:pPr>
        <w:pStyle w:val="BodyText"/>
      </w:pPr>
      <w:r>
        <w:t xml:space="preserve">Regeringen kommer, enligt sedvanliga rutiner, att återkomma till riksdagen med en skrivelse där en samlad bedömning </w:t>
      </w:r>
      <w:r w:rsidRPr="00CA7DD9">
        <w:t>av Riksrevisionens iakttagelser</w:t>
      </w:r>
      <w:r>
        <w:t xml:space="preserve"> och rekommendationer görs. I skrivelsen kommer regeringen även att redovisa vilka</w:t>
      </w:r>
      <w:r w:rsidRPr="00CA7DD9">
        <w:t xml:space="preserve"> åtgärder </w:t>
      </w:r>
      <w:r>
        <w:t xml:space="preserve">som kommer att vidtas </w:t>
      </w:r>
      <w:r w:rsidRPr="00CA7DD9">
        <w:t>med anledning av</w:t>
      </w:r>
      <w:r>
        <w:t xml:space="preserve"> granskningsrapporten.</w:t>
      </w:r>
      <w:r w:rsidRPr="00CA7DD9">
        <w:t xml:space="preserve"> </w:t>
      </w:r>
    </w:p>
    <w:p w:rsidR="00B069F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97F39B8051A49BB9DD11C7525A6DE2E"/>
          </w:placeholder>
          <w:dataBinding w:xpath="/ns0:DocumentInfo[1]/ns0:BaseInfo[1]/ns0:HeaderDate[1]" w:storeItemID="{D57DB8A0-DF05-4772-BF14-D30E501B4613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juni 2022</w:t>
          </w:r>
        </w:sdtContent>
      </w:sdt>
    </w:p>
    <w:p w:rsidR="00B069FF" w:rsidP="004E7A8F">
      <w:pPr>
        <w:pStyle w:val="Brdtextutanavstnd"/>
      </w:pPr>
    </w:p>
    <w:p w:rsidR="00B069FF" w:rsidP="00422A41">
      <w:pPr>
        <w:pStyle w:val="BodyText"/>
      </w:pPr>
      <w:r>
        <w:t xml:space="preserve">Matilda </w:t>
      </w:r>
      <w:r>
        <w:t>Ernkrans</w:t>
      </w:r>
    </w:p>
    <w:p w:rsidR="00B069FF" w:rsidRPr="00DB48AB" w:rsidP="00DB48AB">
      <w:pPr>
        <w:pStyle w:val="BodyText"/>
      </w:pPr>
    </w:p>
    <w:sectPr w:rsidSect="00B069FF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069F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069FF" w:rsidRPr="007D73AB" w:rsidP="00340DE0">
          <w:pPr>
            <w:pStyle w:val="Header"/>
          </w:pPr>
        </w:p>
      </w:tc>
      <w:tc>
        <w:tcPr>
          <w:tcW w:w="1134" w:type="dxa"/>
        </w:tcPr>
        <w:p w:rsidR="00B069F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069F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0" name="Bildobjekt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069FF" w:rsidRPr="00710A6C" w:rsidP="00EE3C0F">
          <w:pPr>
            <w:pStyle w:val="Header"/>
            <w:rPr>
              <w:b/>
            </w:rPr>
          </w:pPr>
        </w:p>
        <w:p w:rsidR="00B069FF" w:rsidP="00EE3C0F">
          <w:pPr>
            <w:pStyle w:val="Header"/>
          </w:pPr>
        </w:p>
        <w:p w:rsidR="00B069FF" w:rsidP="00EE3C0F">
          <w:pPr>
            <w:pStyle w:val="Header"/>
          </w:pPr>
        </w:p>
        <w:p w:rsidR="00B069F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78C43D5A85A4C04A76939C088022973"/>
            </w:placeholder>
            <w:dataBinding w:xpath="/ns0:DocumentInfo[1]/ns0:BaseInfo[1]/ns0:Dnr[1]" w:storeItemID="{D57DB8A0-DF05-4772-BF14-D30E501B4613}" w:prefixMappings="xmlns:ns0='http://lp/documentinfo/RK' "/>
            <w:text/>
          </w:sdtPr>
          <w:sdtContent>
            <w:p w:rsidR="00B069FF" w:rsidP="00EE3C0F">
              <w:pPr>
                <w:pStyle w:val="Header"/>
              </w:pPr>
              <w:r>
                <w:t>UD2022/08170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01B65F8918436AB9CF079A9DAE60CE"/>
            </w:placeholder>
            <w:showingPlcHdr/>
            <w:dataBinding w:xpath="/ns0:DocumentInfo[1]/ns0:BaseInfo[1]/ns0:DocNumber[1]" w:storeItemID="{D57DB8A0-DF05-4772-BF14-D30E501B4613}" w:prefixMappings="xmlns:ns0='http://lp/documentinfo/RK' "/>
            <w:text/>
          </w:sdtPr>
          <w:sdtContent>
            <w:p w:rsidR="00B069F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069FF" w:rsidP="00EE3C0F">
          <w:pPr>
            <w:pStyle w:val="Header"/>
          </w:pPr>
        </w:p>
      </w:tc>
      <w:tc>
        <w:tcPr>
          <w:tcW w:w="1134" w:type="dxa"/>
        </w:tcPr>
        <w:p w:rsidR="00B069FF" w:rsidP="0094502D">
          <w:pPr>
            <w:pStyle w:val="Header"/>
          </w:pPr>
        </w:p>
        <w:p w:rsidR="00B069F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6E63F844AC340899F8ADD54365DBCE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069FF" w:rsidRPr="00B069FF" w:rsidP="00340DE0">
              <w:pPr>
                <w:pStyle w:val="Header"/>
                <w:rPr>
                  <w:b/>
                </w:rPr>
              </w:pPr>
              <w:r w:rsidRPr="00B069FF">
                <w:rPr>
                  <w:b/>
                </w:rPr>
                <w:t>Utrikesdepartementet</w:t>
              </w:r>
            </w:p>
            <w:p w:rsidR="00B069FF" w:rsidP="00340DE0">
              <w:pPr>
                <w:pStyle w:val="Header"/>
              </w:pPr>
              <w:r w:rsidRPr="00B069FF">
                <w:t>Biståndsministern</w:t>
              </w:r>
            </w:p>
            <w:p w:rsidR="00B069FF" w:rsidP="00340DE0">
              <w:pPr>
                <w:pStyle w:val="Header"/>
              </w:pPr>
            </w:p>
            <w:p w:rsidR="00B069F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ADAE3DCF70433381D8BB464A788947"/>
          </w:placeholder>
          <w:dataBinding w:xpath="/ns0:DocumentInfo[1]/ns0:BaseInfo[1]/ns0:Recipient[1]" w:storeItemID="{D57DB8A0-DF05-4772-BF14-D30E501B4613}" w:prefixMappings="xmlns:ns0='http://lp/documentinfo/RK' "/>
          <w:text w:multiLine="1"/>
        </w:sdtPr>
        <w:sdtContent>
          <w:tc>
            <w:tcPr>
              <w:tcW w:w="3170" w:type="dxa"/>
            </w:tcPr>
            <w:p w:rsidR="00B069FF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B069F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8C43D5A85A4C04A76939C088022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252EF-CC0A-485F-B63B-D226D291E666}"/>
      </w:docPartPr>
      <w:docPartBody>
        <w:p w:rsidR="00296FEC" w:rsidP="00E02210">
          <w:pPr>
            <w:pStyle w:val="F78C43D5A85A4C04A76939C0880229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01B65F8918436AB9CF079A9DAE6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9A1BD-A33B-41A6-B0D6-5D6437068C69}"/>
      </w:docPartPr>
      <w:docPartBody>
        <w:p w:rsidR="00296FEC" w:rsidP="00E02210">
          <w:pPr>
            <w:pStyle w:val="D601B65F8918436AB9CF079A9DAE60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E63F844AC340899F8ADD54365DB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AD975-5F22-4E27-B137-F7FD36E66F00}"/>
      </w:docPartPr>
      <w:docPartBody>
        <w:p w:rsidR="00296FEC" w:rsidP="00E02210">
          <w:pPr>
            <w:pStyle w:val="E6E63F844AC340899F8ADD54365DBC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ADAE3DCF70433381D8BB464A788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81F5F-EFC5-4327-8C54-86F4DFF71F23}"/>
      </w:docPartPr>
      <w:docPartBody>
        <w:p w:rsidR="00296FEC" w:rsidP="00E02210">
          <w:pPr>
            <w:pStyle w:val="74ADAE3DCF70433381D8BB464A7889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7F39B8051A49BB9DD11C7525A6D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BB72C-F515-44FD-82C8-BABEE38483E5}"/>
      </w:docPartPr>
      <w:docPartBody>
        <w:p w:rsidR="00296FEC" w:rsidP="00E02210">
          <w:pPr>
            <w:pStyle w:val="D97F39B8051A49BB9DD11C7525A6DE2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210"/>
    <w:rPr>
      <w:noProof w:val="0"/>
      <w:color w:val="808080"/>
    </w:rPr>
  </w:style>
  <w:style w:type="paragraph" w:customStyle="1" w:styleId="F78C43D5A85A4C04A76939C088022973">
    <w:name w:val="F78C43D5A85A4C04A76939C088022973"/>
    <w:rsid w:val="00E02210"/>
  </w:style>
  <w:style w:type="paragraph" w:customStyle="1" w:styleId="74ADAE3DCF70433381D8BB464A788947">
    <w:name w:val="74ADAE3DCF70433381D8BB464A788947"/>
    <w:rsid w:val="00E02210"/>
  </w:style>
  <w:style w:type="paragraph" w:customStyle="1" w:styleId="D601B65F8918436AB9CF079A9DAE60CE1">
    <w:name w:val="D601B65F8918436AB9CF079A9DAE60CE1"/>
    <w:rsid w:val="00E022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E63F844AC340899F8ADD54365DBCEB1">
    <w:name w:val="E6E63F844AC340899F8ADD54365DBCEB1"/>
    <w:rsid w:val="00E022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97F39B8051A49BB9DD11C7525A6DE2E">
    <w:name w:val="D97F39B8051A49BB9DD11C7525A6DE2E"/>
    <w:rsid w:val="00E022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2022-06-01T00:00:00</HeaderDate>
    <Office/>
    <Dnr>UD2022/08170</Dnr>
    <ParagrafNr/>
    <DocumentTitle/>
    <VisitingAddress/>
    <Extra1/>
    <Extra2/>
    <Extra3>Joar Forssell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e9545f17-9323-4ff1-9449-f454d5b6acdd</RD_Svarsid>
  </documentManagement>
</p:properties>
</file>

<file path=customXml/itemProps1.xml><?xml version="1.0" encoding="utf-8"?>
<ds:datastoreItem xmlns:ds="http://schemas.openxmlformats.org/officeDocument/2006/customXml" ds:itemID="{CF532BA9-5C6A-4C80-9812-04849A59DEE7}"/>
</file>

<file path=customXml/itemProps2.xml><?xml version="1.0" encoding="utf-8"?>
<ds:datastoreItem xmlns:ds="http://schemas.openxmlformats.org/officeDocument/2006/customXml" ds:itemID="{0EF401FC-A1A8-453F-A44B-10BE9256185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57DB8A0-DF05-4772-BF14-D30E501B4613}"/>
</file>

<file path=customXml/itemProps5.xml><?xml version="1.0" encoding="utf-8"?>
<ds:datastoreItem xmlns:ds="http://schemas.openxmlformats.org/officeDocument/2006/customXml" ds:itemID="{B8120592-BBBC-4437-8A4B-C85A2CB8BCD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1618 av Joar Forssell (L) Sidas beslutsprocess.docx</dc:title>
  <cp:revision>2</cp:revision>
  <dcterms:created xsi:type="dcterms:W3CDTF">2022-05-31T09:02:00Z</dcterms:created>
  <dcterms:modified xsi:type="dcterms:W3CDTF">2022-05-31T09:02:00Z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f2822fbc-bf08-4953-9ead-4264e799a886</vt:lpwstr>
  </property>
</Properties>
</file>