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02D61" w14:textId="77777777" w:rsidR="00F34CBF" w:rsidRDefault="00F34CBF" w:rsidP="00DA0661">
      <w:pPr>
        <w:pStyle w:val="Rubrik"/>
      </w:pPr>
      <w:bookmarkStart w:id="0" w:name="Start"/>
      <w:bookmarkStart w:id="1" w:name="_GoBack"/>
      <w:bookmarkEnd w:id="0"/>
      <w:r>
        <w:t>Svar på fråga 2018/19:674 av Åsa Coenraads (M)</w:t>
      </w:r>
      <w:r>
        <w:br/>
      </w:r>
      <w:bookmarkEnd w:id="1"/>
      <w:r>
        <w:t>Ledamot i Arlandarådet</w:t>
      </w:r>
    </w:p>
    <w:p w14:paraId="6E59B003" w14:textId="77777777" w:rsidR="00F34CBF" w:rsidRDefault="0094355E" w:rsidP="00DB48AB">
      <w:pPr>
        <w:pStyle w:val="Brdtext"/>
      </w:pPr>
      <w:r>
        <w:t xml:space="preserve">Åsa Coenraads har frågat mig om det är korrekt att jag har suttit i Arlandarådet under de tre första månaderna av 2019. </w:t>
      </w:r>
    </w:p>
    <w:p w14:paraId="01C251C3" w14:textId="306159BC" w:rsidR="00BE4BBF" w:rsidRDefault="00D66905" w:rsidP="00DB48AB">
      <w:pPr>
        <w:pStyle w:val="Brdtext"/>
      </w:pPr>
      <w:r>
        <w:t>Jag har inte suttit med i Arlandarådet el</w:t>
      </w:r>
      <w:r w:rsidR="00F94074">
        <w:t>ler deltagit i dess arbete</w:t>
      </w:r>
      <w:r>
        <w:t xml:space="preserve">. </w:t>
      </w:r>
    </w:p>
    <w:p w14:paraId="16C76442" w14:textId="371D3D3B" w:rsidR="0094355E" w:rsidRDefault="0094355E" w:rsidP="00DB48AB">
      <w:pPr>
        <w:pStyle w:val="Brdtext"/>
      </w:pPr>
      <w:r>
        <w:t>Stockholm den 29 maj 2019</w:t>
      </w:r>
      <w:r w:rsidR="00966F8A">
        <w:br/>
      </w:r>
    </w:p>
    <w:p w14:paraId="7A5DF737" w14:textId="77777777" w:rsidR="0094355E" w:rsidRPr="00DB48AB" w:rsidRDefault="0094355E" w:rsidP="00DB48AB">
      <w:pPr>
        <w:pStyle w:val="Brdtext"/>
      </w:pPr>
      <w:r>
        <w:t>Isabella Lövin</w:t>
      </w:r>
    </w:p>
    <w:sectPr w:rsidR="0094355E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08C5C" w14:textId="77777777" w:rsidR="00F34CBF" w:rsidRDefault="00F34CBF" w:rsidP="00A87A54">
      <w:pPr>
        <w:spacing w:after="0" w:line="240" w:lineRule="auto"/>
      </w:pPr>
      <w:r>
        <w:separator/>
      </w:r>
    </w:p>
  </w:endnote>
  <w:endnote w:type="continuationSeparator" w:id="0">
    <w:p w14:paraId="48D0A0C0" w14:textId="77777777" w:rsidR="00F34CBF" w:rsidRDefault="00F34C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2A05B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EF5F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34CB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C989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2B222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BD5AE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9DD1B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47B9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EB066B" w14:textId="77777777" w:rsidTr="00C26068">
      <w:trPr>
        <w:trHeight w:val="227"/>
      </w:trPr>
      <w:tc>
        <w:tcPr>
          <w:tcW w:w="4074" w:type="dxa"/>
        </w:tcPr>
        <w:p w14:paraId="0083192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0696F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E6200E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625E" w14:textId="77777777" w:rsidR="00F34CBF" w:rsidRDefault="00F34CBF" w:rsidP="00A87A54">
      <w:pPr>
        <w:spacing w:after="0" w:line="240" w:lineRule="auto"/>
      </w:pPr>
      <w:r>
        <w:separator/>
      </w:r>
    </w:p>
  </w:footnote>
  <w:footnote w:type="continuationSeparator" w:id="0">
    <w:p w14:paraId="4BA00646" w14:textId="77777777" w:rsidR="00F34CBF" w:rsidRDefault="00F34C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4CBF" w14:paraId="4AA2C874" w14:textId="77777777" w:rsidTr="00C93EBA">
      <w:trPr>
        <w:trHeight w:val="227"/>
      </w:trPr>
      <w:tc>
        <w:tcPr>
          <w:tcW w:w="5534" w:type="dxa"/>
        </w:tcPr>
        <w:p w14:paraId="10A727A4" w14:textId="77777777" w:rsidR="00F34CBF" w:rsidRPr="007D73AB" w:rsidRDefault="00F34CBF">
          <w:pPr>
            <w:pStyle w:val="Sidhuvud"/>
          </w:pPr>
        </w:p>
      </w:tc>
      <w:tc>
        <w:tcPr>
          <w:tcW w:w="3170" w:type="dxa"/>
          <w:vAlign w:val="bottom"/>
        </w:tcPr>
        <w:p w14:paraId="77A871C0" w14:textId="77777777" w:rsidR="00F34CBF" w:rsidRPr="007D73AB" w:rsidRDefault="00F34CBF" w:rsidP="00340DE0">
          <w:pPr>
            <w:pStyle w:val="Sidhuvud"/>
          </w:pPr>
        </w:p>
      </w:tc>
      <w:tc>
        <w:tcPr>
          <w:tcW w:w="1134" w:type="dxa"/>
        </w:tcPr>
        <w:p w14:paraId="1420D547" w14:textId="77777777" w:rsidR="00F34CBF" w:rsidRDefault="00F34CBF" w:rsidP="005A703A">
          <w:pPr>
            <w:pStyle w:val="Sidhuvud"/>
          </w:pPr>
        </w:p>
      </w:tc>
    </w:tr>
    <w:tr w:rsidR="00F34CBF" w14:paraId="2A14E0EE" w14:textId="77777777" w:rsidTr="00C93EBA">
      <w:trPr>
        <w:trHeight w:val="1928"/>
      </w:trPr>
      <w:tc>
        <w:tcPr>
          <w:tcW w:w="5534" w:type="dxa"/>
        </w:tcPr>
        <w:p w14:paraId="61F0E4CD" w14:textId="77777777" w:rsidR="00F34CBF" w:rsidRPr="00340DE0" w:rsidRDefault="00F34C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44843F" wp14:editId="3C92145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86846E" w14:textId="77777777" w:rsidR="00F34CBF" w:rsidRPr="00710A6C" w:rsidRDefault="00F34CBF" w:rsidP="00EE3C0F">
          <w:pPr>
            <w:pStyle w:val="Sidhuvud"/>
            <w:rPr>
              <w:b/>
            </w:rPr>
          </w:pPr>
        </w:p>
        <w:p w14:paraId="509368BF" w14:textId="77777777" w:rsidR="00F34CBF" w:rsidRDefault="00F34CBF" w:rsidP="00EE3C0F">
          <w:pPr>
            <w:pStyle w:val="Sidhuvud"/>
          </w:pPr>
        </w:p>
        <w:p w14:paraId="422639BC" w14:textId="77777777" w:rsidR="00F34CBF" w:rsidRDefault="00F34CBF" w:rsidP="00EE3C0F">
          <w:pPr>
            <w:pStyle w:val="Sidhuvud"/>
          </w:pPr>
        </w:p>
        <w:p w14:paraId="4F81ACAD" w14:textId="77777777" w:rsidR="00F34CBF" w:rsidRDefault="00F34C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BB9C84A63AC4984AE8C119198EE4115"/>
            </w:placeholder>
            <w:dataBinding w:prefixMappings="xmlns:ns0='http://lp/documentinfo/RK' " w:xpath="/ns0:DocumentInfo[1]/ns0:BaseInfo[1]/ns0:Dnr[1]" w:storeItemID="{F10092A7-304F-42D5-A029-748B739C605A}"/>
            <w:text/>
          </w:sdtPr>
          <w:sdtEndPr/>
          <w:sdtContent>
            <w:p w14:paraId="3CCA3859" w14:textId="77777777" w:rsidR="00F34CBF" w:rsidRDefault="00F34CBF" w:rsidP="00EE3C0F">
              <w:pPr>
                <w:pStyle w:val="Sidhuvud"/>
              </w:pPr>
              <w:r w:rsidRPr="007C555A">
                <w:t>M2019/</w:t>
              </w:r>
              <w:r w:rsidR="003912B4">
                <w:t>01158/Me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1B77C24978B403BAAA8449C1B9F9B14"/>
            </w:placeholder>
            <w:showingPlcHdr/>
            <w:dataBinding w:prefixMappings="xmlns:ns0='http://lp/documentinfo/RK' " w:xpath="/ns0:DocumentInfo[1]/ns0:BaseInfo[1]/ns0:DocNumber[1]" w:storeItemID="{F10092A7-304F-42D5-A029-748B739C605A}"/>
            <w:text/>
          </w:sdtPr>
          <w:sdtEndPr/>
          <w:sdtContent>
            <w:p w14:paraId="34E07D75" w14:textId="77777777" w:rsidR="00F34CBF" w:rsidRDefault="00F34C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39C427" w14:textId="77777777" w:rsidR="00F34CBF" w:rsidRDefault="00F34CBF" w:rsidP="00EE3C0F">
          <w:pPr>
            <w:pStyle w:val="Sidhuvud"/>
          </w:pPr>
        </w:p>
      </w:tc>
      <w:tc>
        <w:tcPr>
          <w:tcW w:w="1134" w:type="dxa"/>
        </w:tcPr>
        <w:p w14:paraId="7A26CD0D" w14:textId="77777777" w:rsidR="00F34CBF" w:rsidRDefault="00F34CBF" w:rsidP="0094502D">
          <w:pPr>
            <w:pStyle w:val="Sidhuvud"/>
          </w:pPr>
        </w:p>
        <w:p w14:paraId="3D957777" w14:textId="77777777" w:rsidR="00F34CBF" w:rsidRPr="0094502D" w:rsidRDefault="00F34CBF" w:rsidP="00EC71A6">
          <w:pPr>
            <w:pStyle w:val="Sidhuvud"/>
          </w:pPr>
        </w:p>
      </w:tc>
    </w:tr>
    <w:tr w:rsidR="00F34CBF" w14:paraId="731556D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A00F014A09242AF95202FD2A59CA76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212002678"/>
                <w:placeholder>
                  <w:docPart w:val="5C64CE759D3249AEA633C1E645E43A36"/>
                </w:placeholder>
              </w:sdtPr>
              <w:sdtEndPr>
                <w:rPr>
                  <w:b w:val="0"/>
                </w:rPr>
              </w:sdtEndPr>
              <w:sdtContent>
                <w:p w14:paraId="7E05D5FC" w14:textId="77777777" w:rsidR="0094355E" w:rsidRPr="00181D96" w:rsidRDefault="0094355E" w:rsidP="0094355E">
                  <w:pPr>
                    <w:pStyle w:val="Sidhuvud"/>
                    <w:rPr>
                      <w:b/>
                    </w:rPr>
                  </w:pPr>
                  <w:r w:rsidRPr="00181D96">
                    <w:rPr>
                      <w:b/>
                    </w:rPr>
                    <w:t>Miljödepartementet</w:t>
                  </w:r>
                </w:p>
                <w:p w14:paraId="6E0B5DA1" w14:textId="1F6D1722" w:rsidR="0094355E" w:rsidRPr="006E5C7B" w:rsidRDefault="00833C40" w:rsidP="0094355E">
                  <w:pPr>
                    <w:pStyle w:val="Sidhuvud"/>
                  </w:pPr>
                  <w:r>
                    <w:t>Miljö- och klimatministern</w:t>
                  </w:r>
                  <w:r w:rsidR="001E62D9">
                    <w:t xml:space="preserve"> samt vice statsministern</w:t>
                  </w:r>
                </w:p>
              </w:sdtContent>
            </w:sdt>
            <w:p w14:paraId="4513E951" w14:textId="77777777" w:rsidR="00F34CBF" w:rsidRPr="00340DE0" w:rsidRDefault="00F34CB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C9ABC0416F4990833AB53AEEA355E5"/>
          </w:placeholder>
          <w:dataBinding w:prefixMappings="xmlns:ns0='http://lp/documentinfo/RK' " w:xpath="/ns0:DocumentInfo[1]/ns0:BaseInfo[1]/ns0:Recipient[1]" w:storeItemID="{F10092A7-304F-42D5-A029-748B739C605A}"/>
          <w:text w:multiLine="1"/>
        </w:sdtPr>
        <w:sdtEndPr/>
        <w:sdtContent>
          <w:tc>
            <w:tcPr>
              <w:tcW w:w="3170" w:type="dxa"/>
            </w:tcPr>
            <w:p w14:paraId="27EA9DC5" w14:textId="77777777" w:rsidR="00F34CBF" w:rsidRDefault="00F34C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B36422" w14:textId="77777777" w:rsidR="00F34CBF" w:rsidRDefault="00F34CBF" w:rsidP="003E6020">
          <w:pPr>
            <w:pStyle w:val="Sidhuvud"/>
          </w:pPr>
        </w:p>
      </w:tc>
    </w:tr>
  </w:tbl>
  <w:p w14:paraId="14B0BAD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F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C6F5E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317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2D9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2B4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87E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C7B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52A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555A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EA9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3C40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355E"/>
    <w:rsid w:val="0094502D"/>
    <w:rsid w:val="00946561"/>
    <w:rsid w:val="00946B39"/>
    <w:rsid w:val="00947013"/>
    <w:rsid w:val="0095062C"/>
    <w:rsid w:val="00966F8A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CB8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BF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862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6905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CBF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074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0F0C42"/>
  <w15:docId w15:val="{277996CB-E0DD-442B-A52F-7104172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B9C84A63AC4984AE8C119198EE4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75E24-2B51-48D3-A0AE-8A3EEFAC8086}"/>
      </w:docPartPr>
      <w:docPartBody>
        <w:p w:rsidR="00BD4CA6" w:rsidRDefault="004E6A9A" w:rsidP="004E6A9A">
          <w:pPr>
            <w:pStyle w:val="EBB9C84A63AC4984AE8C119198EE41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B77C24978B403BAAA8449C1B9F9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48EC1-C7D6-4FD1-98AA-B39A45EBD212}"/>
      </w:docPartPr>
      <w:docPartBody>
        <w:p w:rsidR="00BD4CA6" w:rsidRDefault="004E6A9A" w:rsidP="004E6A9A">
          <w:pPr>
            <w:pStyle w:val="71B77C24978B403BAAA8449C1B9F9B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0F014A09242AF95202FD2A59CA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8052A-A5F9-4954-8AEE-F24A4A71D9F7}"/>
      </w:docPartPr>
      <w:docPartBody>
        <w:p w:rsidR="00BD4CA6" w:rsidRDefault="004E6A9A" w:rsidP="004E6A9A">
          <w:pPr>
            <w:pStyle w:val="2A00F014A09242AF95202FD2A59CA7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C9ABC0416F4990833AB53AEEA355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32F3-5B41-4347-AA08-CABD871575D1}"/>
      </w:docPartPr>
      <w:docPartBody>
        <w:p w:rsidR="00BD4CA6" w:rsidRDefault="004E6A9A" w:rsidP="004E6A9A">
          <w:pPr>
            <w:pStyle w:val="03C9ABC0416F4990833AB53AEEA355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64CE759D3249AEA633C1E645E43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38EAB-CC89-4730-99A3-8120ACB6126C}"/>
      </w:docPartPr>
      <w:docPartBody>
        <w:p w:rsidR="00A07690" w:rsidRDefault="00BD4CA6" w:rsidP="00BD4CA6">
          <w:pPr>
            <w:pStyle w:val="5C64CE759D3249AEA633C1E645E43A36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9A"/>
    <w:rsid w:val="004E6A9A"/>
    <w:rsid w:val="00A07690"/>
    <w:rsid w:val="00B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B9009CD8506434F8BA943FC9868A417">
    <w:name w:val="3B9009CD8506434F8BA943FC9868A417"/>
    <w:rsid w:val="004E6A9A"/>
  </w:style>
  <w:style w:type="character" w:styleId="Platshllartext">
    <w:name w:val="Placeholder Text"/>
    <w:basedOn w:val="Standardstycketeckensnitt"/>
    <w:uiPriority w:val="99"/>
    <w:semiHidden/>
    <w:rsid w:val="004E6A9A"/>
    <w:rPr>
      <w:noProof w:val="0"/>
      <w:color w:val="808080"/>
    </w:rPr>
  </w:style>
  <w:style w:type="paragraph" w:customStyle="1" w:styleId="06D50582E57147CEA4E2A99D0FDEA130">
    <w:name w:val="06D50582E57147CEA4E2A99D0FDEA130"/>
    <w:rsid w:val="004E6A9A"/>
  </w:style>
  <w:style w:type="paragraph" w:customStyle="1" w:styleId="DCEB6D312E574AA09893E479378A3BDC">
    <w:name w:val="DCEB6D312E574AA09893E479378A3BDC"/>
    <w:rsid w:val="004E6A9A"/>
  </w:style>
  <w:style w:type="paragraph" w:customStyle="1" w:styleId="6BD4C7E286304F8DA4557C7225D5BD00">
    <w:name w:val="6BD4C7E286304F8DA4557C7225D5BD00"/>
    <w:rsid w:val="004E6A9A"/>
  </w:style>
  <w:style w:type="paragraph" w:customStyle="1" w:styleId="EBB9C84A63AC4984AE8C119198EE4115">
    <w:name w:val="EBB9C84A63AC4984AE8C119198EE4115"/>
    <w:rsid w:val="004E6A9A"/>
  </w:style>
  <w:style w:type="paragraph" w:customStyle="1" w:styleId="71B77C24978B403BAAA8449C1B9F9B14">
    <w:name w:val="71B77C24978B403BAAA8449C1B9F9B14"/>
    <w:rsid w:val="004E6A9A"/>
  </w:style>
  <w:style w:type="paragraph" w:customStyle="1" w:styleId="75F653281FE74CD68D1630DDBB5D78CC">
    <w:name w:val="75F653281FE74CD68D1630DDBB5D78CC"/>
    <w:rsid w:val="004E6A9A"/>
  </w:style>
  <w:style w:type="paragraph" w:customStyle="1" w:styleId="5AFA8E2BFD53431EB2885FF910A53450">
    <w:name w:val="5AFA8E2BFD53431EB2885FF910A53450"/>
    <w:rsid w:val="004E6A9A"/>
  </w:style>
  <w:style w:type="paragraph" w:customStyle="1" w:styleId="A44286F40B734DE89D9664E9C8257209">
    <w:name w:val="A44286F40B734DE89D9664E9C8257209"/>
    <w:rsid w:val="004E6A9A"/>
  </w:style>
  <w:style w:type="paragraph" w:customStyle="1" w:styleId="2A00F014A09242AF95202FD2A59CA76F">
    <w:name w:val="2A00F014A09242AF95202FD2A59CA76F"/>
    <w:rsid w:val="004E6A9A"/>
  </w:style>
  <w:style w:type="paragraph" w:customStyle="1" w:styleId="03C9ABC0416F4990833AB53AEEA355E5">
    <w:name w:val="03C9ABC0416F4990833AB53AEEA355E5"/>
    <w:rsid w:val="004E6A9A"/>
  </w:style>
  <w:style w:type="paragraph" w:customStyle="1" w:styleId="44C1170D5AE946858AA04CC653C4AEF1">
    <w:name w:val="44C1170D5AE946858AA04CC653C4AEF1"/>
    <w:rsid w:val="004E6A9A"/>
  </w:style>
  <w:style w:type="paragraph" w:customStyle="1" w:styleId="DE0AD71796FA4E2FB57717C98DB1953A">
    <w:name w:val="DE0AD71796FA4E2FB57717C98DB1953A"/>
    <w:rsid w:val="004E6A9A"/>
  </w:style>
  <w:style w:type="paragraph" w:customStyle="1" w:styleId="ECADC15540674AE880D05232930988D5">
    <w:name w:val="ECADC15540674AE880D05232930988D5"/>
    <w:rsid w:val="004E6A9A"/>
  </w:style>
  <w:style w:type="paragraph" w:customStyle="1" w:styleId="A775F78B4E9F45BE8B3A75C364DB2E0A">
    <w:name w:val="A775F78B4E9F45BE8B3A75C364DB2E0A"/>
    <w:rsid w:val="004E6A9A"/>
  </w:style>
  <w:style w:type="paragraph" w:customStyle="1" w:styleId="5C64CE759D3249AEA633C1E645E43A36">
    <w:name w:val="5C64CE759D3249AEA633C1E645E43A36"/>
    <w:rsid w:val="00BD4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ac7a43d4-3f03-4fc9-8a62-292d50dafbcb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2019-05-21</HeaderDate>
    <Office/>
    <Dnr>M2019/01158/Me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2" ma:contentTypeDescription="Skapa nytt dokument med möjlighet att välja RK-mall" ma:contentTypeScope="" ma:versionID="f6a4e063a2cf913b365936112226fffc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E9E0-92C0-4B2E-896B-22BE98D14FE7}"/>
</file>

<file path=customXml/itemProps2.xml><?xml version="1.0" encoding="utf-8"?>
<ds:datastoreItem xmlns:ds="http://schemas.openxmlformats.org/officeDocument/2006/customXml" ds:itemID="{B00E636D-8005-4C42-AA15-6AE630486475}"/>
</file>

<file path=customXml/itemProps3.xml><?xml version="1.0" encoding="utf-8"?>
<ds:datastoreItem xmlns:ds="http://schemas.openxmlformats.org/officeDocument/2006/customXml" ds:itemID="{F10092A7-304F-42D5-A029-748B739C605A}"/>
</file>

<file path=customXml/itemProps4.xml><?xml version="1.0" encoding="utf-8"?>
<ds:datastoreItem xmlns:ds="http://schemas.openxmlformats.org/officeDocument/2006/customXml" ds:itemID="{2CFEA8B2-CC7C-4C49-A262-C3D108FA0A0D}"/>
</file>

<file path=customXml/itemProps5.xml><?xml version="1.0" encoding="utf-8"?>
<ds:datastoreItem xmlns:ds="http://schemas.openxmlformats.org/officeDocument/2006/customXml" ds:itemID="{D416B618-C4F1-46BD-9AB9-F6D995E0527A}"/>
</file>

<file path=customXml/itemProps6.xml><?xml version="1.0" encoding="utf-8"?>
<ds:datastoreItem xmlns:ds="http://schemas.openxmlformats.org/officeDocument/2006/customXml" ds:itemID="{F7F2B507-DF0D-40D9-B72E-168361DB48FF}"/>
</file>

<file path=customXml/itemProps7.xml><?xml version="1.0" encoding="utf-8"?>
<ds:datastoreItem xmlns:ds="http://schemas.openxmlformats.org/officeDocument/2006/customXml" ds:itemID="{1EE6E350-CA84-4A6B-9101-4AD804A439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48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Lokrantz</dc:creator>
  <cp:keywords/>
  <dc:description/>
  <cp:lastModifiedBy>Thomas H Pettersson</cp:lastModifiedBy>
  <cp:revision>2</cp:revision>
  <dcterms:created xsi:type="dcterms:W3CDTF">2019-05-29T09:37:00Z</dcterms:created>
  <dcterms:modified xsi:type="dcterms:W3CDTF">2019-05-29T09:37:00Z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98c8b328-6935-4412-bc83-0abc6497ef29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