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A5A09" w14:textId="542E5DA2" w:rsidR="00E90DED" w:rsidRDefault="004221B8" w:rsidP="00E90DED">
      <w:pPr>
        <w:pStyle w:val="Rubrik"/>
      </w:pPr>
      <w:bookmarkStart w:id="0" w:name="Start"/>
      <w:bookmarkEnd w:id="0"/>
      <w:r>
        <w:t xml:space="preserve">Svar på fråga 2020/21:1447 av </w:t>
      </w:r>
      <w:sdt>
        <w:sdtPr>
          <w:alias w:val="Frågeställare"/>
          <w:tag w:val="delete"/>
          <w:id w:val="-211816850"/>
          <w:placeholder>
            <w:docPart w:val="EC27F398E5324C0EA897B650FF7DCC24"/>
          </w:placeholder>
          <w:dataBinding w:prefixMappings="xmlns:ns0='http://lp/documentinfo/RK' " w:xpath="/ns0:DocumentInfo[1]/ns0:BaseInfo[1]/ns0:Extra3[1]" w:storeItemID="{CC3524B8-8A1A-46D0-8B44-E4CE77A90497}"/>
          <w:text/>
        </w:sdtPr>
        <w:sdtEndPr/>
        <w:sdtContent>
          <w:r>
            <w:t>Björn Söder</w:t>
          </w:r>
        </w:sdtContent>
      </w:sdt>
      <w:r>
        <w:t xml:space="preserve"> (</w:t>
      </w:r>
      <w:sdt>
        <w:sdtPr>
          <w:alias w:val="Parti"/>
          <w:tag w:val="Parti_delete"/>
          <w:id w:val="1620417071"/>
          <w:placeholder>
            <w:docPart w:val="790DE0AFB8774FFD8635A0190997F38D"/>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SD</w:t>
          </w:r>
        </w:sdtContent>
      </w:sdt>
      <w:r>
        <w:t>)</w:t>
      </w:r>
      <w:r>
        <w:br/>
        <w:t>Plastpåseskatten</w:t>
      </w:r>
      <w:r w:rsidR="00875884">
        <w:t xml:space="preserve">, </w:t>
      </w:r>
      <w:r w:rsidR="00875884">
        <w:br/>
        <w:t xml:space="preserve">Svar på fråga </w:t>
      </w:r>
      <w:r w:rsidR="00875884" w:rsidRPr="00875884">
        <w:t xml:space="preserve">2020/21:1453 </w:t>
      </w:r>
      <w:r w:rsidR="00875884">
        <w:t xml:space="preserve">av Lars </w:t>
      </w:r>
      <w:proofErr w:type="spellStart"/>
      <w:r w:rsidR="00875884">
        <w:t>Hjälmered</w:t>
      </w:r>
      <w:proofErr w:type="spellEnd"/>
      <w:r w:rsidR="00875884">
        <w:t xml:space="preserve"> (M) </w:t>
      </w:r>
      <w:r w:rsidR="00875884" w:rsidRPr="00875884">
        <w:t>Plastpåseskatt på plastfri miljöpåse</w:t>
      </w:r>
      <w:r w:rsidR="00E2268C">
        <w:t>,</w:t>
      </w:r>
      <w:r w:rsidR="00E2268C">
        <w:br/>
        <w:t>Svar på fråga 2020/21:1475 av Angelica Lundberg (SD)</w:t>
      </w:r>
      <w:r w:rsidR="00E2268C">
        <w:br/>
        <w:t>Plastpåseskatten,</w:t>
      </w:r>
      <w:r w:rsidR="00E2268C">
        <w:br/>
        <w:t xml:space="preserve">Svar på fråga 2020/21:1476 av Markus </w:t>
      </w:r>
      <w:proofErr w:type="spellStart"/>
      <w:r w:rsidR="00E2268C">
        <w:t>Wiechel</w:t>
      </w:r>
      <w:proofErr w:type="spellEnd"/>
      <w:r w:rsidR="00E2268C">
        <w:t xml:space="preserve"> (SD)</w:t>
      </w:r>
      <w:r w:rsidR="00E2268C">
        <w:br/>
        <w:t>Plastpåseskattens utformning</w:t>
      </w:r>
      <w:r w:rsidR="007C7715">
        <w:t xml:space="preserve">, </w:t>
      </w:r>
      <w:r w:rsidR="007C7715">
        <w:br/>
        <w:t>Svar på fråga 2020/21:1477 av Jessica Rosencrantz (M)</w:t>
      </w:r>
      <w:r w:rsidR="007C7715">
        <w:br/>
        <w:t>Plastpåseskatten</w:t>
      </w:r>
      <w:r w:rsidR="00E90DED">
        <w:t>, samt</w:t>
      </w:r>
      <w:r w:rsidR="00E90DED">
        <w:br/>
        <w:t xml:space="preserve">Svar på fråga 2020/21:1504 av Björn Söder (SD) </w:t>
      </w:r>
      <w:r w:rsidR="00E90DED">
        <w:br/>
        <w:t>Möjliggörande av utveckling och tillverkning av miljö- och</w:t>
      </w:r>
    </w:p>
    <w:p w14:paraId="4FD49DB8" w14:textId="0A6CF286" w:rsidR="00E90DED" w:rsidRPr="00E90DED" w:rsidRDefault="00E90DED" w:rsidP="00E90DED">
      <w:pPr>
        <w:pStyle w:val="Rubrik"/>
      </w:pPr>
      <w:r>
        <w:t>klimatvänliga produkter</w:t>
      </w:r>
    </w:p>
    <w:p w14:paraId="46F08481" w14:textId="030329A6" w:rsidR="004221B8" w:rsidRDefault="0023637C" w:rsidP="004221B8">
      <w:pPr>
        <w:pStyle w:val="Brdtext"/>
      </w:pPr>
      <w:sdt>
        <w:sdtPr>
          <w:alias w:val="Frågeställare"/>
          <w:tag w:val="delete"/>
          <w:id w:val="-1635256365"/>
          <w:placeholder>
            <w:docPart w:val="144495E4CF094F7FB949DBD077BE1235"/>
          </w:placeholder>
          <w:dataBinding w:prefixMappings="xmlns:ns0='http://lp/documentinfo/RK' " w:xpath="/ns0:DocumentInfo[1]/ns0:BaseInfo[1]/ns0:Extra3[1]" w:storeItemID="{CC3524B8-8A1A-46D0-8B44-E4CE77A90497}"/>
          <w:text/>
        </w:sdtPr>
        <w:sdtEndPr/>
        <w:sdtContent>
          <w:r w:rsidR="004221B8">
            <w:t>Björn Söder</w:t>
          </w:r>
        </w:sdtContent>
      </w:sdt>
      <w:r w:rsidR="004221B8">
        <w:t xml:space="preserve"> har frågat mig om jag avser att vidta några åtgärder för att undanta påsar som består av förnybara råvaror och dessutom är godkända som flergångsbärkassar från skatten på plastbärkassar.</w:t>
      </w:r>
      <w:r w:rsidR="00E90DED" w:rsidRPr="00E90DED">
        <w:t xml:space="preserve"> Björn Söder har även frågat miljö- och klimatministern samt vice statsministern om hon avser att vidta några åtgärder för att företag ska kunna fortsätta sin utveckling och tillverkning av miljö- och klimatvänliga produkter i Sverige. Arbetet inom regeringen är så fördelat att det är jag som ska svara på den sistnämnda frågan.</w:t>
      </w:r>
    </w:p>
    <w:p w14:paraId="215F8947" w14:textId="2B78AB49" w:rsidR="00442C85" w:rsidRDefault="00442C85" w:rsidP="00442C85">
      <w:pPr>
        <w:pStyle w:val="Brdtext"/>
      </w:pPr>
      <w:r>
        <w:t xml:space="preserve">Lars </w:t>
      </w:r>
      <w:proofErr w:type="spellStart"/>
      <w:r>
        <w:t>Hjälmered</w:t>
      </w:r>
      <w:proofErr w:type="spellEnd"/>
      <w:r>
        <w:t xml:space="preserve"> har frågat mig om jag avser att vidta några åtgärder kring regler och beskattning av bärkassar, såsom att skilja på förnybara och fossila råvaror, för att ta bort dagens hinder för innovation, omställning och hållbarhet.</w:t>
      </w:r>
    </w:p>
    <w:p w14:paraId="2D6548A7" w14:textId="11123F26" w:rsidR="00E2268C" w:rsidRDefault="00E2268C" w:rsidP="00E2268C">
      <w:pPr>
        <w:pStyle w:val="Brdtext"/>
      </w:pPr>
      <w:r>
        <w:lastRenderedPageBreak/>
        <w:t>Angelica Lundberg har frågat mig om jag anser att det är förenligt med skattens syfte att även nedbrytbara, miljövänliga bärkassar beskattas och om så inte är fallet, om jag avser att agera för att regelverket ändras.</w:t>
      </w:r>
    </w:p>
    <w:p w14:paraId="040D50E7" w14:textId="5908DA7B" w:rsidR="00E2268C" w:rsidRDefault="00E2268C" w:rsidP="00E2268C">
      <w:pPr>
        <w:pStyle w:val="Brdtext"/>
      </w:pPr>
      <w:r>
        <w:t xml:space="preserve">Markus </w:t>
      </w:r>
      <w:proofErr w:type="spellStart"/>
      <w:r>
        <w:t>Wiechel</w:t>
      </w:r>
      <w:proofErr w:type="spellEnd"/>
      <w:r>
        <w:t xml:space="preserve"> har frågat mig om jag nöjd med utformningen av plastpåseskatten eller om kan vi förvänta oss att jag agerar för att ändra den i syfte att inte slå mot svenska producenter och företag som satsar på att vara miljövänliga.</w:t>
      </w:r>
    </w:p>
    <w:p w14:paraId="43B28457" w14:textId="49B729CA" w:rsidR="007C7715" w:rsidRDefault="007C7715" w:rsidP="007C7715">
      <w:pPr>
        <w:pStyle w:val="Brdtext"/>
      </w:pPr>
      <w:r>
        <w:t>Jessica Rosencrantz har frågat mig hur jag ser på att plastpåseskatten inte tar hänsyn till hur plastpåsen är producerad och därmed drabbar även mer miljövänligt producerade påsar, och om jag tänker vidta några åtgärder för att ändra detta.</w:t>
      </w:r>
    </w:p>
    <w:p w14:paraId="0096C935" w14:textId="5B79CA33" w:rsidR="004221B8" w:rsidRDefault="004221B8" w:rsidP="004221B8">
      <w:pPr>
        <w:pStyle w:val="Brdtext"/>
      </w:pPr>
      <w:r>
        <w:t xml:space="preserve">En förutsättning för att en </w:t>
      </w:r>
      <w:r w:rsidR="001548D8">
        <w:t>bärkasse</w:t>
      </w:r>
      <w:r>
        <w:t xml:space="preserve"> ska vara skattepliktig är att den i mer än försumbar omfattning består av plast. Det saknar betydelse för frågan om skatteplikt om påse</w:t>
      </w:r>
      <w:r w:rsidR="001548D8">
        <w:t>n</w:t>
      </w:r>
      <w:r>
        <w:t xml:space="preserve"> är gjor</w:t>
      </w:r>
      <w:r w:rsidR="001548D8">
        <w:t>d</w:t>
      </w:r>
      <w:r>
        <w:t xml:space="preserve"> av förnybar plastråvara. </w:t>
      </w:r>
      <w:r w:rsidR="00442C85">
        <w:t xml:space="preserve">Detta beror </w:t>
      </w:r>
      <w:r w:rsidR="001548D8">
        <w:t xml:space="preserve">framförallt </w:t>
      </w:r>
      <w:r w:rsidR="00442C85">
        <w:t>på</w:t>
      </w:r>
      <w:r>
        <w:t xml:space="preserve"> att förnybar plast</w:t>
      </w:r>
      <w:r w:rsidR="00E66B72">
        <w:t xml:space="preserve"> och så kallad industriellt nedbrytbar plast</w:t>
      </w:r>
      <w:r>
        <w:t xml:space="preserve"> har samma negativa miljöpåverkan som fossil plast vid nedskräpning i naturen</w:t>
      </w:r>
      <w:r w:rsidR="00442C85">
        <w:t>,</w:t>
      </w:r>
      <w:r>
        <w:t xml:space="preserve"> </w:t>
      </w:r>
      <w:r w:rsidR="00442C85">
        <w:t>i synnerhet genom</w:t>
      </w:r>
      <w:r>
        <w:t xml:space="preserve"> spridning av mikroplaster.</w:t>
      </w:r>
    </w:p>
    <w:p w14:paraId="4626B98D" w14:textId="085D86FB" w:rsidR="004221B8" w:rsidRDefault="004221B8" w:rsidP="004221B8">
      <w:pPr>
        <w:pStyle w:val="Brdtext"/>
      </w:pPr>
      <w:r>
        <w:t>En annan förutsättning för skatteplikt är att påsen inte är avsedd för varaktigt bruk. Björn Söder</w:t>
      </w:r>
      <w:r w:rsidR="00E2268C">
        <w:t xml:space="preserve"> och Angelica Lundberg</w:t>
      </w:r>
      <w:r>
        <w:t xml:space="preserve"> har i sin</w:t>
      </w:r>
      <w:r w:rsidR="00E2268C">
        <w:t>a</w:t>
      </w:r>
      <w:r>
        <w:t xml:space="preserve"> fråg</w:t>
      </w:r>
      <w:r w:rsidR="00E2268C">
        <w:t>or</w:t>
      </w:r>
      <w:r>
        <w:t xml:space="preserve"> hänvisat till</w:t>
      </w:r>
      <w:r w:rsidR="00442C85">
        <w:t xml:space="preserve"> ett företag som ska ha fått ett förhandsbesked från Skatterättsnämnden. Jag kan inte uttala mig om ett enskilt fall, utan konstaterar att det </w:t>
      </w:r>
      <w:r w:rsidR="001548D8">
        <w:t xml:space="preserve">ytterst </w:t>
      </w:r>
      <w:r w:rsidR="00442C85">
        <w:t>är en uppgift för Skatteverket och</w:t>
      </w:r>
      <w:r w:rsidR="00615405">
        <w:t xml:space="preserve"> de allmänna</w:t>
      </w:r>
      <w:r w:rsidR="00442C85">
        <w:t xml:space="preserve"> förvaltningsdomstolarna att bedöma om en påse är avsedd för varaktigt bruk.</w:t>
      </w:r>
    </w:p>
    <w:p w14:paraId="14183583" w14:textId="5DCFF1D1" w:rsidR="004221B8" w:rsidRDefault="004221B8" w:rsidP="00930E7C">
      <w:pPr>
        <w:pStyle w:val="Brdtext"/>
      </w:pPr>
      <w:r>
        <w:t xml:space="preserve">Stockholm den </w:t>
      </w:r>
      <w:sdt>
        <w:sdtPr>
          <w:id w:val="-1225218591"/>
          <w:placeholder>
            <w:docPart w:val="0A17878544EC49EDA4D62DB7452A1FC6"/>
          </w:placeholder>
          <w:dataBinding w:prefixMappings="xmlns:ns0='http://lp/documentinfo/RK' " w:xpath="/ns0:DocumentInfo[1]/ns0:BaseInfo[1]/ns0:HeaderDate[1]" w:storeItemID="{CC3524B8-8A1A-46D0-8B44-E4CE77A90497}"/>
          <w:date w:fullDate="2021-02-03T00:00:00Z">
            <w:dateFormat w:val="d MMMM yyyy"/>
            <w:lid w:val="sv-SE"/>
            <w:storeMappedDataAs w:val="dateTime"/>
            <w:calendar w:val="gregorian"/>
          </w:date>
        </w:sdtPr>
        <w:sdtEndPr/>
        <w:sdtContent>
          <w:r w:rsidR="00442C85">
            <w:t>3 februari 2021</w:t>
          </w:r>
        </w:sdtContent>
      </w:sdt>
    </w:p>
    <w:p w14:paraId="7FC9A499" w14:textId="77777777" w:rsidR="004221B8" w:rsidRDefault="004221B8" w:rsidP="00930E7C">
      <w:pPr>
        <w:pStyle w:val="Brdtextutanavstnd"/>
      </w:pPr>
    </w:p>
    <w:p w14:paraId="75BC82C1" w14:textId="77777777" w:rsidR="004221B8" w:rsidRDefault="004221B8" w:rsidP="00930E7C">
      <w:pPr>
        <w:pStyle w:val="Brdtextutanavstnd"/>
      </w:pPr>
    </w:p>
    <w:p w14:paraId="5BF12C02" w14:textId="77777777" w:rsidR="004221B8" w:rsidRDefault="004221B8" w:rsidP="00930E7C">
      <w:pPr>
        <w:pStyle w:val="Brdtextutanavstnd"/>
      </w:pPr>
    </w:p>
    <w:sdt>
      <w:sdtPr>
        <w:alias w:val="Klicka på listpilen"/>
        <w:tag w:val="run-loadAllMinistersFromDep_delete"/>
        <w:id w:val="-122627287"/>
        <w:placeholder>
          <w:docPart w:val="843A3FF131EE4F7080D3483AB2F69031"/>
        </w:placeholder>
        <w:dataBinding w:prefixMappings="xmlns:ns0='http://lp/documentinfo/RK' " w:xpath="/ns0:DocumentInfo[1]/ns0:BaseInfo[1]/ns0:TopSender[1]" w:storeItemID="{CC3524B8-8A1A-46D0-8B44-E4CE77A90497}"/>
        <w:comboBox w:lastValue="Finansministern">
          <w:listItem w:displayText="Magdalena Andersson" w:value="Finansministern"/>
          <w:listItem w:displayText="Per Bolund" w:value="Finansmarknads- och bostadsministern, biträdande finansministern "/>
          <w:listItem w:displayText="Lena Micko" w:value="Civilministern"/>
        </w:comboBox>
      </w:sdtPr>
      <w:sdtEndPr/>
      <w:sdtContent>
        <w:p w14:paraId="796CB42C" w14:textId="48F3CBCB" w:rsidR="004221B8" w:rsidRPr="00DB48AB" w:rsidRDefault="00442C85" w:rsidP="00930E7C">
          <w:pPr>
            <w:pStyle w:val="Brdtext"/>
          </w:pPr>
          <w:r>
            <w:t>Magdalena Andersson</w:t>
          </w:r>
        </w:p>
      </w:sdtContent>
    </w:sdt>
    <w:sectPr w:rsidR="004221B8"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7EA0A" w14:textId="77777777" w:rsidR="00930E7C" w:rsidRDefault="00930E7C" w:rsidP="00A87A54">
      <w:pPr>
        <w:spacing w:after="0" w:line="240" w:lineRule="auto"/>
      </w:pPr>
      <w:r>
        <w:separator/>
      </w:r>
    </w:p>
  </w:endnote>
  <w:endnote w:type="continuationSeparator" w:id="0">
    <w:p w14:paraId="481A1964" w14:textId="77777777" w:rsidR="00930E7C" w:rsidRDefault="00930E7C" w:rsidP="00A87A54">
      <w:pPr>
        <w:spacing w:after="0" w:line="240" w:lineRule="auto"/>
      </w:pPr>
      <w:r>
        <w:continuationSeparator/>
      </w:r>
    </w:p>
  </w:endnote>
  <w:endnote w:type="continuationNotice" w:id="1">
    <w:p w14:paraId="34C649AC" w14:textId="77777777" w:rsidR="001171BE" w:rsidRDefault="001171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930E7C" w:rsidRPr="00347E11" w14:paraId="6ECCF102" w14:textId="77777777" w:rsidTr="00930E7C">
      <w:trPr>
        <w:trHeight w:val="227"/>
        <w:jc w:val="right"/>
      </w:trPr>
      <w:tc>
        <w:tcPr>
          <w:tcW w:w="708" w:type="dxa"/>
          <w:vAlign w:val="bottom"/>
        </w:tcPr>
        <w:p w14:paraId="43BE18DF" w14:textId="44C68A5B" w:rsidR="00930E7C" w:rsidRPr="00B62610" w:rsidRDefault="00930E7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930E7C" w:rsidRPr="00347E11" w14:paraId="04A4AB51" w14:textId="77777777" w:rsidTr="00930E7C">
      <w:trPr>
        <w:trHeight w:val="850"/>
        <w:jc w:val="right"/>
      </w:trPr>
      <w:tc>
        <w:tcPr>
          <w:tcW w:w="708" w:type="dxa"/>
          <w:vAlign w:val="bottom"/>
        </w:tcPr>
        <w:p w14:paraId="4746DD4D" w14:textId="77777777" w:rsidR="00930E7C" w:rsidRPr="00347E11" w:rsidRDefault="00930E7C" w:rsidP="005606BC">
          <w:pPr>
            <w:pStyle w:val="Sidfot"/>
            <w:spacing w:line="276" w:lineRule="auto"/>
            <w:jc w:val="right"/>
          </w:pPr>
        </w:p>
      </w:tc>
    </w:tr>
  </w:tbl>
  <w:p w14:paraId="3C4CFBD2" w14:textId="77777777" w:rsidR="00930E7C" w:rsidRPr="005606BC" w:rsidRDefault="00930E7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930E7C" w:rsidRPr="00347E11" w14:paraId="048BEBC0" w14:textId="77777777" w:rsidTr="001F4302">
      <w:trPr>
        <w:trHeight w:val="510"/>
      </w:trPr>
      <w:tc>
        <w:tcPr>
          <w:tcW w:w="8525" w:type="dxa"/>
          <w:gridSpan w:val="2"/>
          <w:vAlign w:val="bottom"/>
        </w:tcPr>
        <w:p w14:paraId="017F1D19" w14:textId="77777777" w:rsidR="00930E7C" w:rsidRPr="00347E11" w:rsidRDefault="00930E7C" w:rsidP="00347E11">
          <w:pPr>
            <w:pStyle w:val="Sidfot"/>
            <w:rPr>
              <w:sz w:val="8"/>
            </w:rPr>
          </w:pPr>
        </w:p>
      </w:tc>
    </w:tr>
    <w:tr w:rsidR="00930E7C" w:rsidRPr="00EE3C0F" w14:paraId="1E20D0C6" w14:textId="77777777" w:rsidTr="00C26068">
      <w:trPr>
        <w:trHeight w:val="227"/>
      </w:trPr>
      <w:tc>
        <w:tcPr>
          <w:tcW w:w="4074" w:type="dxa"/>
        </w:tcPr>
        <w:p w14:paraId="06DFE9EA" w14:textId="77777777" w:rsidR="00930E7C" w:rsidRPr="00F53AEA" w:rsidRDefault="00930E7C" w:rsidP="00C26068">
          <w:pPr>
            <w:pStyle w:val="Sidfot"/>
            <w:spacing w:line="276" w:lineRule="auto"/>
          </w:pPr>
        </w:p>
      </w:tc>
      <w:tc>
        <w:tcPr>
          <w:tcW w:w="4451" w:type="dxa"/>
        </w:tcPr>
        <w:p w14:paraId="571D67B8" w14:textId="77777777" w:rsidR="00930E7C" w:rsidRPr="00F53AEA" w:rsidRDefault="00930E7C" w:rsidP="00F53AEA">
          <w:pPr>
            <w:pStyle w:val="Sidfot"/>
            <w:spacing w:line="276" w:lineRule="auto"/>
          </w:pPr>
        </w:p>
      </w:tc>
    </w:tr>
  </w:tbl>
  <w:p w14:paraId="6BF5FA31" w14:textId="77777777" w:rsidR="00930E7C" w:rsidRPr="00EE3C0F" w:rsidRDefault="00930E7C">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D441D" w14:textId="77777777" w:rsidR="00930E7C" w:rsidRDefault="00930E7C" w:rsidP="00A87A54">
      <w:pPr>
        <w:spacing w:after="0" w:line="240" w:lineRule="auto"/>
      </w:pPr>
      <w:r>
        <w:separator/>
      </w:r>
    </w:p>
  </w:footnote>
  <w:footnote w:type="continuationSeparator" w:id="0">
    <w:p w14:paraId="48D32627" w14:textId="77777777" w:rsidR="00930E7C" w:rsidRDefault="00930E7C" w:rsidP="00A87A54">
      <w:pPr>
        <w:spacing w:after="0" w:line="240" w:lineRule="auto"/>
      </w:pPr>
      <w:r>
        <w:continuationSeparator/>
      </w:r>
    </w:p>
  </w:footnote>
  <w:footnote w:type="continuationNotice" w:id="1">
    <w:p w14:paraId="63228F0E" w14:textId="77777777" w:rsidR="001171BE" w:rsidRDefault="001171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30E7C" w14:paraId="56C1FC79" w14:textId="77777777" w:rsidTr="00C93EBA">
      <w:trPr>
        <w:trHeight w:val="227"/>
      </w:trPr>
      <w:tc>
        <w:tcPr>
          <w:tcW w:w="5534" w:type="dxa"/>
        </w:tcPr>
        <w:p w14:paraId="01E0D79D" w14:textId="77777777" w:rsidR="00930E7C" w:rsidRPr="007D73AB" w:rsidRDefault="00930E7C">
          <w:pPr>
            <w:pStyle w:val="Sidhuvud"/>
          </w:pPr>
        </w:p>
      </w:tc>
      <w:tc>
        <w:tcPr>
          <w:tcW w:w="3170" w:type="dxa"/>
          <w:vAlign w:val="bottom"/>
        </w:tcPr>
        <w:p w14:paraId="29BC4122" w14:textId="77777777" w:rsidR="00930E7C" w:rsidRPr="007D73AB" w:rsidRDefault="00930E7C" w:rsidP="00340DE0">
          <w:pPr>
            <w:pStyle w:val="Sidhuvud"/>
          </w:pPr>
        </w:p>
      </w:tc>
      <w:tc>
        <w:tcPr>
          <w:tcW w:w="1134" w:type="dxa"/>
        </w:tcPr>
        <w:p w14:paraId="361B7771" w14:textId="77777777" w:rsidR="00930E7C" w:rsidRDefault="00930E7C" w:rsidP="00930E7C">
          <w:pPr>
            <w:pStyle w:val="Sidhuvud"/>
          </w:pPr>
        </w:p>
      </w:tc>
    </w:tr>
    <w:tr w:rsidR="00930E7C" w14:paraId="266FF8B2" w14:textId="77777777" w:rsidTr="00C93EBA">
      <w:trPr>
        <w:trHeight w:val="1928"/>
      </w:trPr>
      <w:tc>
        <w:tcPr>
          <w:tcW w:w="5534" w:type="dxa"/>
        </w:tcPr>
        <w:p w14:paraId="6AFF804D" w14:textId="77777777" w:rsidR="00930E7C" w:rsidRPr="00340DE0" w:rsidRDefault="00930E7C" w:rsidP="00340DE0">
          <w:pPr>
            <w:pStyle w:val="Sidhuvud"/>
          </w:pPr>
          <w:r>
            <w:rPr>
              <w:noProof/>
            </w:rPr>
            <w:drawing>
              <wp:inline distT="0" distB="0" distL="0" distR="0" wp14:anchorId="22AF0593" wp14:editId="2F759386">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66E9FBB6" w14:textId="77777777" w:rsidR="00930E7C" w:rsidRPr="00710A6C" w:rsidRDefault="00930E7C" w:rsidP="00EE3C0F">
          <w:pPr>
            <w:pStyle w:val="Sidhuvud"/>
            <w:rPr>
              <w:b/>
            </w:rPr>
          </w:pPr>
        </w:p>
        <w:p w14:paraId="396A6B21" w14:textId="77777777" w:rsidR="00930E7C" w:rsidRDefault="00930E7C" w:rsidP="00EE3C0F">
          <w:pPr>
            <w:pStyle w:val="Sidhuvud"/>
          </w:pPr>
        </w:p>
        <w:p w14:paraId="429CAE0D" w14:textId="77777777" w:rsidR="00930E7C" w:rsidRDefault="00930E7C" w:rsidP="00EE3C0F">
          <w:pPr>
            <w:pStyle w:val="Sidhuvud"/>
          </w:pPr>
        </w:p>
        <w:p w14:paraId="0FCDF321" w14:textId="77777777" w:rsidR="00930E7C" w:rsidRDefault="00930E7C" w:rsidP="00EE3C0F">
          <w:pPr>
            <w:pStyle w:val="Sidhuvud"/>
          </w:pPr>
        </w:p>
        <w:p w14:paraId="6AF4FAA0" w14:textId="3908ACBD" w:rsidR="00930E7C" w:rsidRDefault="0023637C" w:rsidP="00EE3C0F">
          <w:pPr>
            <w:pStyle w:val="Sidhuvud"/>
          </w:pPr>
          <w:sdt>
            <w:sdtPr>
              <w:alias w:val="Dnr"/>
              <w:tag w:val="ccRKShow_Dnr"/>
              <w:id w:val="-829283628"/>
              <w:placeholder>
                <w:docPart w:val="EE770CEAE5A246F4891AED24BD5928CA"/>
              </w:placeholder>
              <w:dataBinding w:prefixMappings="xmlns:ns0='http://lp/documentinfo/RK' " w:xpath="/ns0:DocumentInfo[1]/ns0:BaseInfo[1]/ns0:Dnr[1]" w:storeItemID="{CC3524B8-8A1A-46D0-8B44-E4CE77A90497}"/>
              <w:text/>
            </w:sdtPr>
            <w:sdtEndPr/>
            <w:sdtContent>
              <w:r w:rsidR="00930E7C" w:rsidRPr="0026260B">
                <w:t>Fi2021/00312</w:t>
              </w:r>
              <w:r w:rsidR="00930E7C">
                <w:tab/>
              </w:r>
            </w:sdtContent>
          </w:sdt>
          <w:r w:rsidR="00930E7C" w:rsidRPr="00E2268C">
            <w:t>Fi2021/00328</w:t>
          </w:r>
        </w:p>
        <w:sdt>
          <w:sdtPr>
            <w:alias w:val="DocNumber"/>
            <w:tag w:val="DocNumber"/>
            <w:id w:val="1726028884"/>
            <w:placeholder>
              <w:docPart w:val="F328E6D19927480FB6F0E3E782644EEB"/>
            </w:placeholder>
            <w:dataBinding w:prefixMappings="xmlns:ns0='http://lp/documentinfo/RK' " w:xpath="/ns0:DocumentInfo[1]/ns0:BaseInfo[1]/ns0:DocNumber[1]" w:storeItemID="{CC3524B8-8A1A-46D0-8B44-E4CE77A90497}"/>
            <w:text/>
          </w:sdtPr>
          <w:sdtEndPr/>
          <w:sdtContent>
            <w:p w14:paraId="533FAA75" w14:textId="5CBA71AA" w:rsidR="00930E7C" w:rsidRDefault="00930E7C" w:rsidP="00EE3C0F">
              <w:pPr>
                <w:pStyle w:val="Sidhuvud"/>
              </w:pPr>
              <w:r>
                <w:t>Fi2021/00316</w:t>
              </w:r>
              <w:r>
                <w:tab/>
                <w:t>Fi2021/00329</w:t>
              </w:r>
            </w:p>
          </w:sdtContent>
        </w:sdt>
        <w:p w14:paraId="4C7B3EB8" w14:textId="198F9044" w:rsidR="00930E7C" w:rsidRDefault="00930E7C" w:rsidP="00EE3C0F">
          <w:pPr>
            <w:pStyle w:val="Sidhuvud"/>
          </w:pPr>
          <w:r w:rsidRPr="00E2268C">
            <w:t>Fi2021/00327</w:t>
          </w:r>
          <w:r>
            <w:t xml:space="preserve"> </w:t>
          </w:r>
          <w:r>
            <w:tab/>
          </w:r>
          <w:r w:rsidRPr="00E90DED">
            <w:t>Fi2021/00398</w:t>
          </w:r>
        </w:p>
      </w:tc>
      <w:tc>
        <w:tcPr>
          <w:tcW w:w="1134" w:type="dxa"/>
        </w:tcPr>
        <w:p w14:paraId="2F21E81F" w14:textId="77777777" w:rsidR="00930E7C" w:rsidRDefault="00930E7C" w:rsidP="0094502D">
          <w:pPr>
            <w:pStyle w:val="Sidhuvud"/>
          </w:pPr>
        </w:p>
        <w:p w14:paraId="42D2A77B" w14:textId="77777777" w:rsidR="00930E7C" w:rsidRPr="0094502D" w:rsidRDefault="00930E7C" w:rsidP="00EC71A6">
          <w:pPr>
            <w:pStyle w:val="Sidhuvud"/>
          </w:pPr>
        </w:p>
      </w:tc>
    </w:tr>
    <w:tr w:rsidR="00930E7C" w14:paraId="19CF158F" w14:textId="77777777" w:rsidTr="00C93EBA">
      <w:trPr>
        <w:trHeight w:val="2268"/>
      </w:trPr>
      <w:sdt>
        <w:sdtPr>
          <w:rPr>
            <w:rFonts w:asciiTheme="minorHAnsi" w:hAnsiTheme="minorHAnsi"/>
            <w:b/>
            <w:sz w:val="25"/>
          </w:rPr>
          <w:alias w:val="SenderText"/>
          <w:tag w:val="ccRKShow_SenderText"/>
          <w:id w:val="1374046025"/>
          <w:placeholder>
            <w:docPart w:val="0EF6D7A80613419CBFF70F1A6F880565"/>
          </w:placeholder>
        </w:sdtPr>
        <w:sdtEndPr>
          <w:rPr>
            <w:b w:val="0"/>
          </w:rPr>
        </w:sdtEndPr>
        <w:sdtContent>
          <w:tc>
            <w:tcPr>
              <w:tcW w:w="5534" w:type="dxa"/>
              <w:tcMar>
                <w:right w:w="1134" w:type="dxa"/>
              </w:tcMar>
            </w:tcPr>
            <w:p w14:paraId="5D4EDEED" w14:textId="77777777" w:rsidR="00930E7C" w:rsidRPr="00442C85" w:rsidRDefault="00930E7C" w:rsidP="00340DE0">
              <w:pPr>
                <w:pStyle w:val="Sidhuvud"/>
                <w:rPr>
                  <w:b/>
                </w:rPr>
              </w:pPr>
              <w:r w:rsidRPr="00442C85">
                <w:rPr>
                  <w:b/>
                </w:rPr>
                <w:t>Finansdepartementet</w:t>
              </w:r>
            </w:p>
            <w:p w14:paraId="7348A9BE" w14:textId="77777777" w:rsidR="00930E7C" w:rsidRDefault="00930E7C" w:rsidP="00340DE0">
              <w:pPr>
                <w:pStyle w:val="Sidhuvud"/>
              </w:pPr>
              <w:r w:rsidRPr="00442C85">
                <w:t>Finansministern</w:t>
              </w:r>
            </w:p>
            <w:p w14:paraId="69649717" w14:textId="77777777" w:rsidR="00930E7C" w:rsidRDefault="00930E7C" w:rsidP="001548D8">
              <w:pPr>
                <w:rPr>
                  <w:rFonts w:asciiTheme="majorHAnsi" w:hAnsiTheme="majorHAnsi"/>
                  <w:sz w:val="19"/>
                </w:rPr>
              </w:pPr>
            </w:p>
            <w:p w14:paraId="0CCB00A5" w14:textId="77777777" w:rsidR="00930E7C" w:rsidRDefault="00930E7C" w:rsidP="001548D8">
              <w:pPr>
                <w:rPr>
                  <w:rFonts w:asciiTheme="majorHAnsi" w:hAnsiTheme="majorHAnsi"/>
                  <w:sz w:val="19"/>
                </w:rPr>
              </w:pPr>
            </w:p>
            <w:p w14:paraId="30A4846E" w14:textId="30E1FE39" w:rsidR="00930E7C" w:rsidRPr="001548D8" w:rsidRDefault="00930E7C" w:rsidP="001548D8"/>
          </w:tc>
        </w:sdtContent>
      </w:sdt>
      <w:sdt>
        <w:sdtPr>
          <w:alias w:val="Recipient"/>
          <w:tag w:val="ccRKShow_Recipient"/>
          <w:id w:val="-28344517"/>
          <w:placeholder>
            <w:docPart w:val="DEE4F49B5C064636BD837190AB2D56A3"/>
          </w:placeholder>
          <w:dataBinding w:prefixMappings="xmlns:ns0='http://lp/documentinfo/RK' " w:xpath="/ns0:DocumentInfo[1]/ns0:BaseInfo[1]/ns0:Recipient[1]" w:storeItemID="{CC3524B8-8A1A-46D0-8B44-E4CE77A90497}"/>
          <w:text w:multiLine="1"/>
        </w:sdtPr>
        <w:sdtEndPr/>
        <w:sdtContent>
          <w:tc>
            <w:tcPr>
              <w:tcW w:w="3170" w:type="dxa"/>
            </w:tcPr>
            <w:p w14:paraId="3279398B" w14:textId="77777777" w:rsidR="00930E7C" w:rsidRDefault="00930E7C" w:rsidP="00547B89">
              <w:pPr>
                <w:pStyle w:val="Sidhuvud"/>
              </w:pPr>
              <w:r>
                <w:t>Till riksdagen</w:t>
              </w:r>
            </w:p>
          </w:tc>
        </w:sdtContent>
      </w:sdt>
      <w:tc>
        <w:tcPr>
          <w:tcW w:w="1134" w:type="dxa"/>
        </w:tcPr>
        <w:p w14:paraId="6FA14B35" w14:textId="77777777" w:rsidR="00930E7C" w:rsidRDefault="00930E7C" w:rsidP="003E6020">
          <w:pPr>
            <w:pStyle w:val="Sidhuvud"/>
          </w:pPr>
        </w:p>
      </w:tc>
    </w:tr>
  </w:tbl>
  <w:p w14:paraId="795EBD43" w14:textId="58F8E795" w:rsidR="00623D3A" w:rsidRDefault="00623D3A" w:rsidP="00623D3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1304"/>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1B8"/>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3723A"/>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171BE"/>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548D8"/>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637C"/>
    <w:rsid w:val="00236B5D"/>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6580"/>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1B8"/>
    <w:rsid w:val="00422A7F"/>
    <w:rsid w:val="00426213"/>
    <w:rsid w:val="00431A7B"/>
    <w:rsid w:val="0043623F"/>
    <w:rsid w:val="00437459"/>
    <w:rsid w:val="00441D70"/>
    <w:rsid w:val="004425C2"/>
    <w:rsid w:val="00442C85"/>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33BE1"/>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5405"/>
    <w:rsid w:val="006175D7"/>
    <w:rsid w:val="006208E5"/>
    <w:rsid w:val="00622BAB"/>
    <w:rsid w:val="00623D3A"/>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715"/>
    <w:rsid w:val="007C7BDB"/>
    <w:rsid w:val="007D2175"/>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884"/>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1384"/>
    <w:rsid w:val="00912158"/>
    <w:rsid w:val="00912945"/>
    <w:rsid w:val="009144EE"/>
    <w:rsid w:val="00915D4C"/>
    <w:rsid w:val="009279B2"/>
    <w:rsid w:val="00930E7C"/>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D57AF"/>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47A13"/>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1740"/>
    <w:rsid w:val="00D249A5"/>
    <w:rsid w:val="00D2793F"/>
    <w:rsid w:val="00D279D8"/>
    <w:rsid w:val="00D27C8E"/>
    <w:rsid w:val="00D3026A"/>
    <w:rsid w:val="00D32D62"/>
    <w:rsid w:val="00D36D81"/>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12F6"/>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68C"/>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B72"/>
    <w:rsid w:val="00E66F18"/>
    <w:rsid w:val="00E70856"/>
    <w:rsid w:val="00E727DE"/>
    <w:rsid w:val="00E74A30"/>
    <w:rsid w:val="00E77778"/>
    <w:rsid w:val="00E77B7E"/>
    <w:rsid w:val="00E77BA8"/>
    <w:rsid w:val="00E82DF1"/>
    <w:rsid w:val="00E90CAA"/>
    <w:rsid w:val="00E90DED"/>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165B"/>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1A67"/>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0D0"/>
    <w:rsid w:val="00FD4C08"/>
    <w:rsid w:val="00FE1DCC"/>
    <w:rsid w:val="00FE1DD4"/>
    <w:rsid w:val="00FE2B19"/>
    <w:rsid w:val="00FE4777"/>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51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20" Type="http://schemas.openxmlformats.org/officeDocument/2006/relationships/customXml" Target="../customXml/item8.xml"/><Relationship Id="rId11" Type="http://schemas.openxmlformats.org/officeDocument/2006/relationships/footer" Target="footer2.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770CEAE5A246F4891AED24BD5928CA"/>
        <w:category>
          <w:name w:val="Allmänt"/>
          <w:gallery w:val="placeholder"/>
        </w:category>
        <w:types>
          <w:type w:val="bbPlcHdr"/>
        </w:types>
        <w:behaviors>
          <w:behavior w:val="content"/>
        </w:behaviors>
        <w:guid w:val="{0B14DCC3-600F-45A8-A359-E24C5144A34F}"/>
      </w:docPartPr>
      <w:docPartBody>
        <w:p w:rsidR="005B6328" w:rsidRDefault="002E659E" w:rsidP="002E659E">
          <w:pPr>
            <w:pStyle w:val="EE770CEAE5A246F4891AED24BD5928CA"/>
          </w:pPr>
          <w:r>
            <w:rPr>
              <w:rStyle w:val="Platshllartext"/>
            </w:rPr>
            <w:t xml:space="preserve"> </w:t>
          </w:r>
        </w:p>
      </w:docPartBody>
    </w:docPart>
    <w:docPart>
      <w:docPartPr>
        <w:name w:val="F328E6D19927480FB6F0E3E782644EEB"/>
        <w:category>
          <w:name w:val="Allmänt"/>
          <w:gallery w:val="placeholder"/>
        </w:category>
        <w:types>
          <w:type w:val="bbPlcHdr"/>
        </w:types>
        <w:behaviors>
          <w:behavior w:val="content"/>
        </w:behaviors>
        <w:guid w:val="{7D4E8FFC-2967-4FF9-8F0E-39104C98F9B5}"/>
      </w:docPartPr>
      <w:docPartBody>
        <w:p w:rsidR="005B6328" w:rsidRDefault="002E659E" w:rsidP="002E659E">
          <w:pPr>
            <w:pStyle w:val="F328E6D19927480FB6F0E3E782644EEB1"/>
          </w:pPr>
          <w:r>
            <w:rPr>
              <w:rStyle w:val="Platshllartext"/>
            </w:rPr>
            <w:t xml:space="preserve"> </w:t>
          </w:r>
        </w:p>
      </w:docPartBody>
    </w:docPart>
    <w:docPart>
      <w:docPartPr>
        <w:name w:val="0EF6D7A80613419CBFF70F1A6F880565"/>
        <w:category>
          <w:name w:val="Allmänt"/>
          <w:gallery w:val="placeholder"/>
        </w:category>
        <w:types>
          <w:type w:val="bbPlcHdr"/>
        </w:types>
        <w:behaviors>
          <w:behavior w:val="content"/>
        </w:behaviors>
        <w:guid w:val="{44AD6B47-528D-4EE1-9DCF-61C199BFB288}"/>
      </w:docPartPr>
      <w:docPartBody>
        <w:p w:rsidR="005B6328" w:rsidRDefault="002E659E" w:rsidP="002E659E">
          <w:pPr>
            <w:pStyle w:val="0EF6D7A80613419CBFF70F1A6F8805651"/>
          </w:pPr>
          <w:r>
            <w:rPr>
              <w:rStyle w:val="Platshllartext"/>
            </w:rPr>
            <w:t xml:space="preserve"> </w:t>
          </w:r>
        </w:p>
      </w:docPartBody>
    </w:docPart>
    <w:docPart>
      <w:docPartPr>
        <w:name w:val="DEE4F49B5C064636BD837190AB2D56A3"/>
        <w:category>
          <w:name w:val="Allmänt"/>
          <w:gallery w:val="placeholder"/>
        </w:category>
        <w:types>
          <w:type w:val="bbPlcHdr"/>
        </w:types>
        <w:behaviors>
          <w:behavior w:val="content"/>
        </w:behaviors>
        <w:guid w:val="{DADBA630-0A9F-4F34-994E-D0943E8B6E3B}"/>
      </w:docPartPr>
      <w:docPartBody>
        <w:p w:rsidR="005B6328" w:rsidRDefault="002E659E" w:rsidP="002E659E">
          <w:pPr>
            <w:pStyle w:val="DEE4F49B5C064636BD837190AB2D56A3"/>
          </w:pPr>
          <w:r>
            <w:rPr>
              <w:rStyle w:val="Platshllartext"/>
            </w:rPr>
            <w:t xml:space="preserve"> </w:t>
          </w:r>
        </w:p>
      </w:docPartBody>
    </w:docPart>
    <w:docPart>
      <w:docPartPr>
        <w:name w:val="EC27F398E5324C0EA897B650FF7DCC24"/>
        <w:category>
          <w:name w:val="Allmänt"/>
          <w:gallery w:val="placeholder"/>
        </w:category>
        <w:types>
          <w:type w:val="bbPlcHdr"/>
        </w:types>
        <w:behaviors>
          <w:behavior w:val="content"/>
        </w:behaviors>
        <w:guid w:val="{A6D65DDF-A117-4ED6-B03A-50AC7FBBEF06}"/>
      </w:docPartPr>
      <w:docPartBody>
        <w:p w:rsidR="005B6328" w:rsidRDefault="002E659E" w:rsidP="002E659E">
          <w:pPr>
            <w:pStyle w:val="EC27F398E5324C0EA897B650FF7DCC24"/>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790DE0AFB8774FFD8635A0190997F38D"/>
        <w:category>
          <w:name w:val="Allmänt"/>
          <w:gallery w:val="placeholder"/>
        </w:category>
        <w:types>
          <w:type w:val="bbPlcHdr"/>
        </w:types>
        <w:behaviors>
          <w:behavior w:val="content"/>
        </w:behaviors>
        <w:guid w:val="{DF6CF1D5-D474-4C82-A058-888A86C0B2C3}"/>
      </w:docPartPr>
      <w:docPartBody>
        <w:p w:rsidR="005B6328" w:rsidRDefault="002E659E" w:rsidP="002E659E">
          <w:pPr>
            <w:pStyle w:val="790DE0AFB8774FFD8635A0190997F38D"/>
          </w:pPr>
          <w:r>
            <w:t xml:space="preserve"> </w:t>
          </w:r>
          <w:r>
            <w:rPr>
              <w:rStyle w:val="Platshllartext"/>
            </w:rPr>
            <w:t>Välj ett parti.</w:t>
          </w:r>
        </w:p>
      </w:docPartBody>
    </w:docPart>
    <w:docPart>
      <w:docPartPr>
        <w:name w:val="144495E4CF094F7FB949DBD077BE1235"/>
        <w:category>
          <w:name w:val="Allmänt"/>
          <w:gallery w:val="placeholder"/>
        </w:category>
        <w:types>
          <w:type w:val="bbPlcHdr"/>
        </w:types>
        <w:behaviors>
          <w:behavior w:val="content"/>
        </w:behaviors>
        <w:guid w:val="{B82DECEB-A109-46D6-B446-A6C834F31BD9}"/>
      </w:docPartPr>
      <w:docPartBody>
        <w:p w:rsidR="005B6328" w:rsidRDefault="002E659E" w:rsidP="002E659E">
          <w:pPr>
            <w:pStyle w:val="144495E4CF094F7FB949DBD077BE1235"/>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0A17878544EC49EDA4D62DB7452A1FC6"/>
        <w:category>
          <w:name w:val="Allmänt"/>
          <w:gallery w:val="placeholder"/>
        </w:category>
        <w:types>
          <w:type w:val="bbPlcHdr"/>
        </w:types>
        <w:behaviors>
          <w:behavior w:val="content"/>
        </w:behaviors>
        <w:guid w:val="{361873A6-883A-4AF7-80AC-C85423F359D9}"/>
      </w:docPartPr>
      <w:docPartBody>
        <w:p w:rsidR="005B6328" w:rsidRDefault="002E659E" w:rsidP="002E659E">
          <w:pPr>
            <w:pStyle w:val="0A17878544EC49EDA4D62DB7452A1FC6"/>
          </w:pPr>
          <w:r>
            <w:rPr>
              <w:rStyle w:val="Platshllartext"/>
            </w:rPr>
            <w:t>Klicka här för att ange datum.</w:t>
          </w:r>
        </w:p>
      </w:docPartBody>
    </w:docPart>
    <w:docPart>
      <w:docPartPr>
        <w:name w:val="843A3FF131EE4F7080D3483AB2F69031"/>
        <w:category>
          <w:name w:val="Allmänt"/>
          <w:gallery w:val="placeholder"/>
        </w:category>
        <w:types>
          <w:type w:val="bbPlcHdr"/>
        </w:types>
        <w:behaviors>
          <w:behavior w:val="content"/>
        </w:behaviors>
        <w:guid w:val="{B6279501-D270-4C0E-A1F8-B25954FB1253}"/>
      </w:docPartPr>
      <w:docPartBody>
        <w:p w:rsidR="005B6328" w:rsidRDefault="002E659E" w:rsidP="002E659E">
          <w:pPr>
            <w:pStyle w:val="843A3FF131EE4F7080D3483AB2F69031"/>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59E"/>
    <w:rsid w:val="002E659E"/>
    <w:rsid w:val="005B6328"/>
    <w:rsid w:val="00BB32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A2660710F047B5939E494DEDEB4C00">
    <w:name w:val="F1A2660710F047B5939E494DEDEB4C00"/>
    <w:rsid w:val="002E659E"/>
  </w:style>
  <w:style w:type="character" w:styleId="Platshllartext">
    <w:name w:val="Placeholder Text"/>
    <w:basedOn w:val="Standardstycketeckensnitt"/>
    <w:uiPriority w:val="99"/>
    <w:semiHidden/>
    <w:rsid w:val="002E659E"/>
    <w:rPr>
      <w:noProof w:val="0"/>
      <w:color w:val="808080"/>
    </w:rPr>
  </w:style>
  <w:style w:type="paragraph" w:customStyle="1" w:styleId="E8976591F76E45938CBD92E407018046">
    <w:name w:val="E8976591F76E45938CBD92E407018046"/>
    <w:rsid w:val="002E659E"/>
  </w:style>
  <w:style w:type="paragraph" w:customStyle="1" w:styleId="2B5A5012164E4AFBBD536D069F746A16">
    <w:name w:val="2B5A5012164E4AFBBD536D069F746A16"/>
    <w:rsid w:val="002E659E"/>
  </w:style>
  <w:style w:type="paragraph" w:customStyle="1" w:styleId="42FA02DC129D4152A76A93A9050AD3DD">
    <w:name w:val="42FA02DC129D4152A76A93A9050AD3DD"/>
    <w:rsid w:val="002E659E"/>
  </w:style>
  <w:style w:type="paragraph" w:customStyle="1" w:styleId="EE770CEAE5A246F4891AED24BD5928CA">
    <w:name w:val="EE770CEAE5A246F4891AED24BD5928CA"/>
    <w:rsid w:val="002E659E"/>
  </w:style>
  <w:style w:type="paragraph" w:customStyle="1" w:styleId="F328E6D19927480FB6F0E3E782644EEB">
    <w:name w:val="F328E6D19927480FB6F0E3E782644EEB"/>
    <w:rsid w:val="002E659E"/>
  </w:style>
  <w:style w:type="paragraph" w:customStyle="1" w:styleId="477BDD01CE1C4E8FA1E32F3D670E7F9E">
    <w:name w:val="477BDD01CE1C4E8FA1E32F3D670E7F9E"/>
    <w:rsid w:val="002E659E"/>
  </w:style>
  <w:style w:type="paragraph" w:customStyle="1" w:styleId="13C8D90D1794432FB195E53DD8D1965B">
    <w:name w:val="13C8D90D1794432FB195E53DD8D1965B"/>
    <w:rsid w:val="002E659E"/>
  </w:style>
  <w:style w:type="paragraph" w:customStyle="1" w:styleId="5E854BE71CBB4DA0A2D186BB11B34C2A">
    <w:name w:val="5E854BE71CBB4DA0A2D186BB11B34C2A"/>
    <w:rsid w:val="002E659E"/>
  </w:style>
  <w:style w:type="paragraph" w:customStyle="1" w:styleId="0EF6D7A80613419CBFF70F1A6F880565">
    <w:name w:val="0EF6D7A80613419CBFF70F1A6F880565"/>
    <w:rsid w:val="002E659E"/>
  </w:style>
  <w:style w:type="paragraph" w:customStyle="1" w:styleId="DEE4F49B5C064636BD837190AB2D56A3">
    <w:name w:val="DEE4F49B5C064636BD837190AB2D56A3"/>
    <w:rsid w:val="002E659E"/>
  </w:style>
  <w:style w:type="paragraph" w:customStyle="1" w:styleId="F328E6D19927480FB6F0E3E782644EEB1">
    <w:name w:val="F328E6D19927480FB6F0E3E782644EEB1"/>
    <w:rsid w:val="002E659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EF6D7A80613419CBFF70F1A6F8805651">
    <w:name w:val="0EF6D7A80613419CBFF70F1A6F8805651"/>
    <w:rsid w:val="002E659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C27F398E5324C0EA897B650FF7DCC24">
    <w:name w:val="EC27F398E5324C0EA897B650FF7DCC24"/>
    <w:rsid w:val="002E659E"/>
  </w:style>
  <w:style w:type="paragraph" w:customStyle="1" w:styleId="790DE0AFB8774FFD8635A0190997F38D">
    <w:name w:val="790DE0AFB8774FFD8635A0190997F38D"/>
    <w:rsid w:val="002E659E"/>
  </w:style>
  <w:style w:type="paragraph" w:customStyle="1" w:styleId="5C099B961FBA41BEAEDBB74667723CB9">
    <w:name w:val="5C099B961FBA41BEAEDBB74667723CB9"/>
    <w:rsid w:val="002E659E"/>
  </w:style>
  <w:style w:type="paragraph" w:customStyle="1" w:styleId="500DE49CDE9A424299B85A33B51B8E56">
    <w:name w:val="500DE49CDE9A424299B85A33B51B8E56"/>
    <w:rsid w:val="002E659E"/>
  </w:style>
  <w:style w:type="paragraph" w:customStyle="1" w:styleId="144495E4CF094F7FB949DBD077BE1235">
    <w:name w:val="144495E4CF094F7FB949DBD077BE1235"/>
    <w:rsid w:val="002E659E"/>
  </w:style>
  <w:style w:type="paragraph" w:customStyle="1" w:styleId="0A17878544EC49EDA4D62DB7452A1FC6">
    <w:name w:val="0A17878544EC49EDA4D62DB7452A1FC6"/>
    <w:rsid w:val="002E659E"/>
  </w:style>
  <w:style w:type="paragraph" w:customStyle="1" w:styleId="843A3FF131EE4F7080D3483AB2F69031">
    <w:name w:val="843A3FF131EE4F7080D3483AB2F69031"/>
    <w:rsid w:val="002E65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RK Word" ma:contentTypeID="0x010100BBA312BF02777149882D207184EC35C03200101A41D993B3A449A712A26F852717BB" ma:contentTypeVersion="24" ma:contentTypeDescription="Skapa nytt dokument med möjlighet att välja RK-mall" ma:contentTypeScope="" ma:versionID="3f3ca6fbdb2b9bf49909491a7054d5af">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targetNamespace="http://schemas.microsoft.com/office/2006/metadata/properties" ma:root="true" ma:fieldsID="37216e8593aa18f60656876012061646" ns2:_="" ns4:_="" ns5:_="" ns6:_="">
    <xsd:import namespace="4e9c2f0c-7bf8-49af-8356-cbf363fc78a7"/>
    <xsd:import namespace="cc625d36-bb37-4650-91b9-0c96159295ba"/>
    <xsd:import namespace="18f3d968-6251-40b0-9f11-012b293496c2"/>
    <xsd:import namespace="9c9941df-7074-4a92-bf99-225d24d78d61"/>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58f65a21-36f4-4103-a175-f6be160d2a91}" ma:internalName="TaxCatchAllLabel" ma:readOnly="true" ma:showField="CatchAllDataLabel"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8f65a21-36f4-4103-a175-f6be160d2a91}" ma:internalName="TaxCatchAll" ma:showField="CatchAllData"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8d00e565-ec10-4a36-9b8f-bf71cfef82b3</RD_Svarsid>
  </documentManagement>
</p:properties>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2021-02-03T00:00:00</HeaderDate>
    <Office/>
    <Dnr>Fi2021/00312	</Dnr>
    <ParagrafNr/>
    <DocumentTitle/>
    <VisitingAddress/>
    <Extra1/>
    <Extra2/>
    <Extra3>Björn Söder</Extra3>
    <Number/>
    <Recipient>Till riksdagen</Recipient>
    <SenderText/>
    <DocNumber>Fi2021/00316	Fi2021/00329</DocNumber>
    <Doclanguage>1053</Doclanguage>
    <Appendix/>
    <LogotypeName>RK_LOGO_SV_BW.emf</LogotypeName>
  </BaseInfo>
</DocumentInfo>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60EB8FC2-042B-4FA6-8D28-8907CAEB0DA6}"/>
</file>

<file path=customXml/itemProps4.xml><?xml version="1.0" encoding="utf-8"?>
<ds:datastoreItem xmlns:ds="http://schemas.openxmlformats.org/officeDocument/2006/customXml" ds:itemID="{46AF23BA-08FE-4096-B7D5-E24A8CA6AA76}"/>
</file>

<file path=customXml/itemProps5.xml><?xml version="1.0" encoding="utf-8"?>
<ds:datastoreItem xmlns:ds="http://schemas.openxmlformats.org/officeDocument/2006/customXml" ds:itemID="{A4F76CA6-2DFC-4C08-9584-8ADB58A5C7B2}"/>
</file>

<file path=customXml/itemProps6.xml><?xml version="1.0" encoding="utf-8"?>
<ds:datastoreItem xmlns:ds="http://schemas.openxmlformats.org/officeDocument/2006/customXml" ds:itemID="{CC3524B8-8A1A-46D0-8B44-E4CE77A90497}"/>
</file>

<file path=customXml/itemProps7.xml><?xml version="1.0" encoding="utf-8"?>
<ds:datastoreItem xmlns:ds="http://schemas.openxmlformats.org/officeDocument/2006/customXml" ds:itemID="{46AF23BA-08FE-4096-B7D5-E24A8CA6AA76}"/>
</file>

<file path=customXml/itemProps8.xml><?xml version="1.0" encoding="utf-8"?>
<ds:datastoreItem xmlns:ds="http://schemas.openxmlformats.org/officeDocument/2006/customXml" ds:itemID="{2A94E0C1-B079-4370-ABA5-A4EF83C17132}"/>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2424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1447, 1453, 1475, 1476, 1477 och 1504 slutlig.docx</dc:title>
  <dc:subject/>
  <dc:creator/>
  <cp:keywords/>
  <dc:description/>
  <cp:lastModifiedBy/>
  <cp:revision>1</cp:revision>
  <dcterms:created xsi:type="dcterms:W3CDTF">2021-02-02T17:20:00Z</dcterms:created>
  <dcterms:modified xsi:type="dcterms:W3CDTF">2021-02-03T08:13:00Z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
  </property>
  <property fmtid="{D5CDD505-2E9C-101B-9397-08002B2CF9AE}" pid="3" name="ContentTypeId">
    <vt:lpwstr>0x0101007DCF975C04D44161A4E6A1E30BEAF3560093B6C30A1794704D9AEDAE4402691088</vt:lpwstr>
  </property>
  <property fmtid="{D5CDD505-2E9C-101B-9397-08002B2CF9AE}" pid="4" name="ActivityCategory">
    <vt:lpwstr/>
  </property>
  <property fmtid="{D5CDD505-2E9C-101B-9397-08002B2CF9AE}" pid="5" name="_dlc_DocId">
    <vt:lpwstr>P2XF6VT2D3NN-1568736191-5671</vt:lpwstr>
  </property>
  <property fmtid="{D5CDD505-2E9C-101B-9397-08002B2CF9AE}" pid="6" name="_dlc_DocIdUrl">
    <vt:lpwstr>https://dhs.sp.regeringskansliet.se/yta/fi-ska/_layouts/15/DocIdRedir.aspx?ID=P2XF6VT2D3NN-1568736191-5671, P2XF6VT2D3NN-1568736191-5671</vt:lpwstr>
  </property>
  <property fmtid="{D5CDD505-2E9C-101B-9397-08002B2CF9AE}" pid="7" name="ShowStyleSet">
    <vt:lpwstr>RKStyleSet</vt:lpwstr>
  </property>
  <property fmtid="{D5CDD505-2E9C-101B-9397-08002B2CF9AE}" pid="8" name="_dlc_DocIdItemGuid">
    <vt:lpwstr>6e311646-deed-4250-a6b0-4cc81cda0a5d</vt:lpwstr>
  </property>
</Properties>
</file>