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69" w:rsidRDefault="00571169" w:rsidP="00DA0661">
      <w:pPr>
        <w:pStyle w:val="Rubrik"/>
      </w:pPr>
      <w:bookmarkStart w:id="0" w:name="Start"/>
      <w:bookmarkEnd w:id="0"/>
      <w:r>
        <w:t xml:space="preserve">Svar på fråga 2018/19:916 av Markus </w:t>
      </w:r>
      <w:proofErr w:type="spellStart"/>
      <w:r>
        <w:t>Wiechel</w:t>
      </w:r>
      <w:proofErr w:type="spellEnd"/>
      <w:r>
        <w:t xml:space="preserve"> (SD)</w:t>
      </w:r>
      <w:r>
        <w:br/>
      </w:r>
      <w:proofErr w:type="spellStart"/>
      <w:r>
        <w:t>Ritualslakt</w:t>
      </w:r>
      <w:bookmarkStart w:id="1" w:name="_GoBack"/>
      <w:bookmarkEnd w:id="1"/>
      <w:r>
        <w:t>at</w:t>
      </w:r>
      <w:proofErr w:type="spellEnd"/>
      <w:r>
        <w:t xml:space="preserve"> kött inom offentlig verksamhet</w:t>
      </w:r>
    </w:p>
    <w:p w:rsidR="000B296C" w:rsidRDefault="00571169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</w:t>
      </w:r>
      <w:r w:rsidR="00417D5E">
        <w:t>utbildningsminister Anna Ekström</w:t>
      </w:r>
      <w:r>
        <w:t xml:space="preserve"> om djurvälfärden i Sverige är tillräckligt viktig för att </w:t>
      </w:r>
      <w:r w:rsidR="006D7CC5">
        <w:t>ministern</w:t>
      </w:r>
      <w:r>
        <w:t xml:space="preserve"> och regeringen ska verka för ett totalstopp inom det svenska skolväsendet av importerat </w:t>
      </w:r>
      <w:proofErr w:type="spellStart"/>
      <w:r>
        <w:t>ritualslaktat</w:t>
      </w:r>
      <w:proofErr w:type="spellEnd"/>
      <w:r>
        <w:t xml:space="preserve"> kött eller andra produkter som framställs på ett sätt som strider mot svenska djurskyddslagar, och om inte, varför. </w:t>
      </w:r>
    </w:p>
    <w:p w:rsidR="008530A7" w:rsidRDefault="008530A7" w:rsidP="002749F7">
      <w:pPr>
        <w:pStyle w:val="Brdtext"/>
      </w:pPr>
      <w:r w:rsidRPr="008530A7">
        <w:t>Arbetet inom regeringen är så fördelat att det är jag som ska svara på frågan.</w:t>
      </w:r>
      <w:r>
        <w:t xml:space="preserve"> </w:t>
      </w:r>
    </w:p>
    <w:p w:rsidR="00A0457F" w:rsidRDefault="00564EA7" w:rsidP="002749F7">
      <w:pPr>
        <w:pStyle w:val="Brdtext"/>
      </w:pPr>
      <w:r>
        <w:t>Svensk djurhållning har under lång tid prägla</w:t>
      </w:r>
      <w:r w:rsidR="00F96F50">
        <w:t>t</w:t>
      </w:r>
      <w:r>
        <w:t xml:space="preserve">s av en </w:t>
      </w:r>
      <w:r w:rsidR="00F96F50">
        <w:t>hög</w:t>
      </w:r>
      <w:r>
        <w:t xml:space="preserve"> djurvälfärd</w:t>
      </w:r>
      <w:r w:rsidR="00F96F50">
        <w:t>.</w:t>
      </w:r>
      <w:r>
        <w:t xml:space="preserve"> Även a</w:t>
      </w:r>
      <w:r w:rsidRPr="00564EA7">
        <w:t xml:space="preserve">nvändningen av antibiotika för djur i Sverige är internationellt sett låg och antibiotikaresistensläget är gynnsamt. </w:t>
      </w:r>
      <w:r w:rsidR="00A0457F">
        <w:t xml:space="preserve">För regeringen är det viktigt att värna </w:t>
      </w:r>
      <w:r w:rsidR="00F96F50">
        <w:t xml:space="preserve">dessa saker som är utmärkande för svenska livsmedel. </w:t>
      </w:r>
      <w:r w:rsidR="00A0457F">
        <w:t xml:space="preserve"> </w:t>
      </w:r>
    </w:p>
    <w:p w:rsidR="009609E3" w:rsidRDefault="009609E3" w:rsidP="002749F7">
      <w:pPr>
        <w:pStyle w:val="Brdtext"/>
      </w:pPr>
      <w:r>
        <w:t xml:space="preserve">Det är redan i dag möjligt för upphandlande myndigheter att ställa specifika krav på djurskydd </w:t>
      </w:r>
      <w:r w:rsidR="00763661">
        <w:t>v</w:t>
      </w:r>
      <w:r>
        <w:t>i</w:t>
      </w:r>
      <w:r w:rsidR="00763661">
        <w:t>d</w:t>
      </w:r>
      <w:r>
        <w:t xml:space="preserve"> upphandling av livsmedel. </w:t>
      </w:r>
      <w:r w:rsidRPr="009609E3">
        <w:t xml:space="preserve">Upphandlingsmyndigheten har bl.a. tagit fram stödverktyg </w:t>
      </w:r>
      <w:r>
        <w:t xml:space="preserve">som hjälp </w:t>
      </w:r>
      <w:r w:rsidRPr="009609E3">
        <w:t xml:space="preserve">för att ställa </w:t>
      </w:r>
      <w:r>
        <w:t xml:space="preserve">sådana </w:t>
      </w:r>
      <w:r w:rsidRPr="009609E3">
        <w:t>kr</w:t>
      </w:r>
      <w:r>
        <w:t>av</w:t>
      </w:r>
      <w:r w:rsidRPr="009609E3">
        <w:t xml:space="preserve"> i upphandlingar.</w:t>
      </w:r>
      <w:r>
        <w:t xml:space="preserve"> </w:t>
      </w:r>
    </w:p>
    <w:p w:rsidR="009609E3" w:rsidRDefault="009609E3" w:rsidP="002749F7">
      <w:pPr>
        <w:pStyle w:val="Brdtext"/>
      </w:pPr>
      <w:r w:rsidRPr="009609E3">
        <w:t xml:space="preserve">Upphandlingsmyndigheten har, inom ramen för livsmedelsstrategin, haft ett särskilt uppdrag </w:t>
      </w:r>
      <w:r w:rsidR="00763661">
        <w:t>från</w:t>
      </w:r>
      <w:r w:rsidRPr="009609E3">
        <w:t xml:space="preserve"> regeringen att förstärka kompetensen när det gäller upphandling av livsmedel och </w:t>
      </w:r>
      <w:proofErr w:type="spellStart"/>
      <w:r w:rsidRPr="009609E3">
        <w:t>måltidstjänster</w:t>
      </w:r>
      <w:proofErr w:type="spellEnd"/>
      <w:r w:rsidRPr="009609E3">
        <w:t xml:space="preserve"> inom offentlig sektor.</w:t>
      </w:r>
      <w:r>
        <w:t xml:space="preserve"> </w:t>
      </w:r>
    </w:p>
    <w:p w:rsidR="000B296C" w:rsidRDefault="00763661" w:rsidP="002749F7">
      <w:pPr>
        <w:pStyle w:val="Brdtext"/>
      </w:pPr>
      <w:r>
        <w:t xml:space="preserve">Regeringen anser dock att inte tillräckligt många upphandlingar </w:t>
      </w:r>
      <w:r w:rsidR="00966607">
        <w:t>ställer djurskydds</w:t>
      </w:r>
      <w:r>
        <w:t xml:space="preserve">krav och </w:t>
      </w:r>
      <w:r w:rsidRPr="00763661">
        <w:t xml:space="preserve">vill </w:t>
      </w:r>
      <w:r>
        <w:t xml:space="preserve">därför </w:t>
      </w:r>
      <w:r w:rsidRPr="00763661">
        <w:t>göra det obligatoriskt för myndigheter att</w:t>
      </w:r>
      <w:r w:rsidR="00966607">
        <w:t xml:space="preserve"> vid upphandling av animaliska livsmedel</w:t>
      </w:r>
      <w:r w:rsidRPr="00763661">
        <w:t xml:space="preserve"> ställa krav </w:t>
      </w:r>
      <w:r w:rsidR="00966607">
        <w:t xml:space="preserve">både </w:t>
      </w:r>
      <w:r w:rsidRPr="00763661">
        <w:t xml:space="preserve">på djurskydd och </w:t>
      </w:r>
      <w:r w:rsidR="00966607">
        <w:t xml:space="preserve">på </w:t>
      </w:r>
      <w:r w:rsidRPr="00763661">
        <w:t xml:space="preserve">låg </w:t>
      </w:r>
      <w:r>
        <w:t>användning av antibiotika</w:t>
      </w:r>
      <w:r w:rsidRPr="00763661">
        <w:t xml:space="preserve">. </w:t>
      </w:r>
      <w:r w:rsidR="008530A7" w:rsidRPr="008530A7">
        <w:t xml:space="preserve">Ett arbete </w:t>
      </w:r>
      <w:r>
        <w:t>med detta</w:t>
      </w:r>
      <w:r w:rsidR="008530A7" w:rsidRPr="008530A7">
        <w:t xml:space="preserve"> syfte har därför inletts</w:t>
      </w:r>
      <w:r w:rsidR="008530A7">
        <w:t xml:space="preserve">. </w:t>
      </w:r>
    </w:p>
    <w:p w:rsidR="00571169" w:rsidRDefault="00571169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6E10F3CBB2BD4271878541BD61F54A9D"/>
          </w:placeholder>
          <w:dataBinding w:prefixMappings="xmlns:ns0='http://lp/documentinfo/RK' " w:xpath="/ns0:DocumentInfo[1]/ns0:BaseInfo[1]/ns0:HeaderDate[1]" w:storeItemID="{E94CF371-7329-47BD-9992-1A2EE2DB586B}"/>
          <w:date w:fullDate="2019-09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1412D">
            <w:t>5 september 2019</w:t>
          </w:r>
        </w:sdtContent>
      </w:sdt>
    </w:p>
    <w:p w:rsidR="00571169" w:rsidRDefault="00571169" w:rsidP="004E7A8F">
      <w:pPr>
        <w:pStyle w:val="Brdtextutanavstnd"/>
      </w:pPr>
    </w:p>
    <w:p w:rsidR="00571169" w:rsidRDefault="00571169" w:rsidP="004E7A8F">
      <w:pPr>
        <w:pStyle w:val="Brdtextutanavstnd"/>
      </w:pPr>
    </w:p>
    <w:p w:rsidR="00571169" w:rsidRDefault="00571169" w:rsidP="004E7A8F">
      <w:pPr>
        <w:pStyle w:val="Brdtextutanavstnd"/>
      </w:pPr>
    </w:p>
    <w:p w:rsidR="00571169" w:rsidRPr="00DB48AB" w:rsidRDefault="00571169" w:rsidP="00DB48AB">
      <w:pPr>
        <w:pStyle w:val="Brdtext"/>
      </w:pPr>
      <w:r>
        <w:t>Jennie Nilsson</w:t>
      </w:r>
    </w:p>
    <w:sectPr w:rsidR="0057116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69" w:rsidRDefault="00571169" w:rsidP="00A87A54">
      <w:pPr>
        <w:spacing w:after="0" w:line="240" w:lineRule="auto"/>
      </w:pPr>
      <w:r>
        <w:separator/>
      </w:r>
    </w:p>
  </w:endnote>
  <w:endnote w:type="continuationSeparator" w:id="0">
    <w:p w:rsidR="00571169" w:rsidRDefault="005711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69" w:rsidRDefault="00571169" w:rsidP="00A87A54">
      <w:pPr>
        <w:spacing w:after="0" w:line="240" w:lineRule="auto"/>
      </w:pPr>
      <w:r>
        <w:separator/>
      </w:r>
    </w:p>
  </w:footnote>
  <w:footnote w:type="continuationSeparator" w:id="0">
    <w:p w:rsidR="00571169" w:rsidRDefault="005711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1169" w:rsidTr="00C93EBA">
      <w:trPr>
        <w:trHeight w:val="227"/>
      </w:trPr>
      <w:tc>
        <w:tcPr>
          <w:tcW w:w="5534" w:type="dxa"/>
        </w:tcPr>
        <w:p w:rsidR="00571169" w:rsidRPr="007D73AB" w:rsidRDefault="00571169">
          <w:pPr>
            <w:pStyle w:val="Sidhuvud"/>
          </w:pPr>
        </w:p>
      </w:tc>
      <w:tc>
        <w:tcPr>
          <w:tcW w:w="3170" w:type="dxa"/>
          <w:vAlign w:val="bottom"/>
        </w:tcPr>
        <w:p w:rsidR="00571169" w:rsidRPr="007D73AB" w:rsidRDefault="00571169" w:rsidP="00340DE0">
          <w:pPr>
            <w:pStyle w:val="Sidhuvud"/>
          </w:pPr>
        </w:p>
      </w:tc>
      <w:tc>
        <w:tcPr>
          <w:tcW w:w="1134" w:type="dxa"/>
        </w:tcPr>
        <w:p w:rsidR="00571169" w:rsidRDefault="00571169" w:rsidP="005A703A">
          <w:pPr>
            <w:pStyle w:val="Sidhuvud"/>
          </w:pPr>
        </w:p>
      </w:tc>
    </w:tr>
    <w:tr w:rsidR="00571169" w:rsidTr="00C93EBA">
      <w:trPr>
        <w:trHeight w:val="1928"/>
      </w:trPr>
      <w:tc>
        <w:tcPr>
          <w:tcW w:w="5534" w:type="dxa"/>
        </w:tcPr>
        <w:p w:rsidR="00571169" w:rsidRPr="00340DE0" w:rsidRDefault="0057116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1169" w:rsidRPr="00710A6C" w:rsidRDefault="00571169" w:rsidP="00EE3C0F">
          <w:pPr>
            <w:pStyle w:val="Sidhuvud"/>
            <w:rPr>
              <w:b/>
            </w:rPr>
          </w:pPr>
        </w:p>
        <w:p w:rsidR="00571169" w:rsidRDefault="00571169" w:rsidP="00EE3C0F">
          <w:pPr>
            <w:pStyle w:val="Sidhuvud"/>
          </w:pPr>
        </w:p>
        <w:p w:rsidR="00571169" w:rsidRDefault="00571169" w:rsidP="00EE3C0F">
          <w:pPr>
            <w:pStyle w:val="Sidhuvud"/>
          </w:pPr>
        </w:p>
        <w:p w:rsidR="00571169" w:rsidRDefault="00571169" w:rsidP="00EE3C0F">
          <w:pPr>
            <w:pStyle w:val="Sidhuvud"/>
          </w:pPr>
        </w:p>
        <w:p w:rsidR="00571169" w:rsidRDefault="0096660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D41152EACB94A089378D6C5E13F9CDD"/>
              </w:placeholder>
              <w:dataBinding w:prefixMappings="xmlns:ns0='http://lp/documentinfo/RK' " w:xpath="/ns0:DocumentInfo[1]/ns0:BaseInfo[1]/ns0:Dnr[1]" w:storeItemID="{E94CF371-7329-47BD-9992-1A2EE2DB586B}"/>
              <w:text/>
            </w:sdtPr>
            <w:sdtEndPr/>
            <w:sdtContent>
              <w:r w:rsidR="00571169">
                <w:t>N2019/</w:t>
              </w:r>
            </w:sdtContent>
          </w:sdt>
          <w:r w:rsidR="0001412D" w:rsidRPr="0001412D">
            <w:t>02518/DL</w:t>
          </w:r>
        </w:p>
        <w:sdt>
          <w:sdtPr>
            <w:alias w:val="DocNumber"/>
            <w:tag w:val="DocNumber"/>
            <w:id w:val="1726028884"/>
            <w:placeholder>
              <w:docPart w:val="D0A01056519D4E1BBF7BEC8B0C91663D"/>
            </w:placeholder>
            <w:showingPlcHdr/>
            <w:dataBinding w:prefixMappings="xmlns:ns0='http://lp/documentinfo/RK' " w:xpath="/ns0:DocumentInfo[1]/ns0:BaseInfo[1]/ns0:DocNumber[1]" w:storeItemID="{E94CF371-7329-47BD-9992-1A2EE2DB586B}"/>
            <w:text/>
          </w:sdtPr>
          <w:sdtEndPr/>
          <w:sdtContent>
            <w:p w:rsidR="00571169" w:rsidRDefault="005711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71169" w:rsidRDefault="00571169" w:rsidP="00EE3C0F">
          <w:pPr>
            <w:pStyle w:val="Sidhuvud"/>
          </w:pPr>
        </w:p>
      </w:tc>
      <w:tc>
        <w:tcPr>
          <w:tcW w:w="1134" w:type="dxa"/>
        </w:tcPr>
        <w:p w:rsidR="00571169" w:rsidRDefault="00571169" w:rsidP="0094502D">
          <w:pPr>
            <w:pStyle w:val="Sidhuvud"/>
          </w:pPr>
        </w:p>
        <w:p w:rsidR="00571169" w:rsidRPr="0094502D" w:rsidRDefault="00571169" w:rsidP="00EC71A6">
          <w:pPr>
            <w:pStyle w:val="Sidhuvud"/>
          </w:pPr>
        </w:p>
      </w:tc>
    </w:tr>
    <w:tr w:rsidR="00571169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9BE7CA90A1749F6BDB437E35DD30616"/>
            </w:placeholder>
          </w:sdtPr>
          <w:sdtEndPr>
            <w:rPr>
              <w:b w:val="0"/>
            </w:rPr>
          </w:sdtEndPr>
          <w:sdtContent>
            <w:p w:rsidR="00571169" w:rsidRPr="00571169" w:rsidRDefault="00571169" w:rsidP="00340DE0">
              <w:pPr>
                <w:pStyle w:val="Sidhuvud"/>
                <w:rPr>
                  <w:b/>
                </w:rPr>
              </w:pPr>
              <w:r w:rsidRPr="00571169">
                <w:rPr>
                  <w:b/>
                </w:rPr>
                <w:t>Näringsdepartementet</w:t>
              </w:r>
            </w:p>
            <w:p w:rsidR="00571169" w:rsidRDefault="00571169" w:rsidP="00340DE0">
              <w:pPr>
                <w:pStyle w:val="Sidhuvud"/>
              </w:pPr>
              <w:r w:rsidRPr="00571169">
                <w:t>Landsbygdsministern</w:t>
              </w:r>
            </w:p>
          </w:sdtContent>
        </w:sdt>
        <w:p w:rsidR="00337F8A" w:rsidRPr="00340DE0" w:rsidRDefault="00337F8A" w:rsidP="00966607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EF761420C0D3460EA69AA748CC4FE5E2"/>
          </w:placeholder>
          <w:dataBinding w:prefixMappings="xmlns:ns0='http://lp/documentinfo/RK' " w:xpath="/ns0:DocumentInfo[1]/ns0:BaseInfo[1]/ns0:Recipient[1]" w:storeItemID="{E94CF371-7329-47BD-9992-1A2EE2DB586B}"/>
          <w:text w:multiLine="1"/>
        </w:sdtPr>
        <w:sdtEndPr/>
        <w:sdtContent>
          <w:tc>
            <w:tcPr>
              <w:tcW w:w="3170" w:type="dxa"/>
            </w:tcPr>
            <w:p w:rsidR="00571169" w:rsidRDefault="0057116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71169" w:rsidRDefault="0057116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69"/>
    <w:rsid w:val="00000290"/>
    <w:rsid w:val="00001068"/>
    <w:rsid w:val="0000412C"/>
    <w:rsid w:val="00004D5C"/>
    <w:rsid w:val="00005F68"/>
    <w:rsid w:val="00006CA7"/>
    <w:rsid w:val="00012B00"/>
    <w:rsid w:val="0001412D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96C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A44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F8A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7D5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4EA7"/>
    <w:rsid w:val="00565792"/>
    <w:rsid w:val="0056607D"/>
    <w:rsid w:val="00567799"/>
    <w:rsid w:val="005710DE"/>
    <w:rsid w:val="00571169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3FD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CC5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3661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0A7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09E3"/>
    <w:rsid w:val="00966607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457F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599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31F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C09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F50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49E218"/>
  <w15:docId w15:val="{BCEC3729-8231-416E-9C17-75A68220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1152EACB94A089378D6C5E13F9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9354E-CFF4-4799-9149-57A7CDE1F8D9}"/>
      </w:docPartPr>
      <w:docPartBody>
        <w:p w:rsidR="004912DA" w:rsidRDefault="00356429" w:rsidP="00356429">
          <w:pPr>
            <w:pStyle w:val="4D41152EACB94A089378D6C5E13F9C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A01056519D4E1BBF7BEC8B0C916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E4A66-38CA-447A-A46B-A87B60FE5AC5}"/>
      </w:docPartPr>
      <w:docPartBody>
        <w:p w:rsidR="004912DA" w:rsidRDefault="00356429" w:rsidP="00356429">
          <w:pPr>
            <w:pStyle w:val="D0A01056519D4E1BBF7BEC8B0C9166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BE7CA90A1749F6BDB437E35DD30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5856D-8CA1-4A1E-A20B-9EC05263B596}"/>
      </w:docPartPr>
      <w:docPartBody>
        <w:p w:rsidR="004912DA" w:rsidRDefault="00356429" w:rsidP="00356429">
          <w:pPr>
            <w:pStyle w:val="89BE7CA90A1749F6BDB437E35DD306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761420C0D3460EA69AA748CC4FE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43CFD-C8CA-42FB-8794-AD4042C7AEAC}"/>
      </w:docPartPr>
      <w:docPartBody>
        <w:p w:rsidR="004912DA" w:rsidRDefault="00356429" w:rsidP="00356429">
          <w:pPr>
            <w:pStyle w:val="EF761420C0D3460EA69AA748CC4FE5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10F3CBB2BD4271878541BD61F54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5D55D-9C17-489B-899A-345DF22534ED}"/>
      </w:docPartPr>
      <w:docPartBody>
        <w:p w:rsidR="004912DA" w:rsidRDefault="00356429" w:rsidP="00356429">
          <w:pPr>
            <w:pStyle w:val="6E10F3CBB2BD4271878541BD61F54A9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29"/>
    <w:rsid w:val="00356429"/>
    <w:rsid w:val="004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C777E619024FA8817A734A6D018738">
    <w:name w:val="CEC777E619024FA8817A734A6D018738"/>
    <w:rsid w:val="00356429"/>
  </w:style>
  <w:style w:type="character" w:styleId="Platshllartext">
    <w:name w:val="Placeholder Text"/>
    <w:basedOn w:val="Standardstycketeckensnitt"/>
    <w:uiPriority w:val="99"/>
    <w:semiHidden/>
    <w:rsid w:val="00356429"/>
    <w:rPr>
      <w:noProof w:val="0"/>
      <w:color w:val="808080"/>
    </w:rPr>
  </w:style>
  <w:style w:type="paragraph" w:customStyle="1" w:styleId="1FF5D22580BF4F2FBFD21A49D8FA321C">
    <w:name w:val="1FF5D22580BF4F2FBFD21A49D8FA321C"/>
    <w:rsid w:val="00356429"/>
  </w:style>
  <w:style w:type="paragraph" w:customStyle="1" w:styleId="154EDEA851BE47859AE5D2A229E9D272">
    <w:name w:val="154EDEA851BE47859AE5D2A229E9D272"/>
    <w:rsid w:val="00356429"/>
  </w:style>
  <w:style w:type="paragraph" w:customStyle="1" w:styleId="4497F92DB1F64D0AA0EDA0CD455E0AF3">
    <w:name w:val="4497F92DB1F64D0AA0EDA0CD455E0AF3"/>
    <w:rsid w:val="00356429"/>
  </w:style>
  <w:style w:type="paragraph" w:customStyle="1" w:styleId="4D41152EACB94A089378D6C5E13F9CDD">
    <w:name w:val="4D41152EACB94A089378D6C5E13F9CDD"/>
    <w:rsid w:val="00356429"/>
  </w:style>
  <w:style w:type="paragraph" w:customStyle="1" w:styleId="D0A01056519D4E1BBF7BEC8B0C91663D">
    <w:name w:val="D0A01056519D4E1BBF7BEC8B0C91663D"/>
    <w:rsid w:val="00356429"/>
  </w:style>
  <w:style w:type="paragraph" w:customStyle="1" w:styleId="B8EB223F65FF46ABA1236EB5E6A68D54">
    <w:name w:val="B8EB223F65FF46ABA1236EB5E6A68D54"/>
    <w:rsid w:val="00356429"/>
  </w:style>
  <w:style w:type="paragraph" w:customStyle="1" w:styleId="25695C485485426EA16DE42436350A3D">
    <w:name w:val="25695C485485426EA16DE42436350A3D"/>
    <w:rsid w:val="00356429"/>
  </w:style>
  <w:style w:type="paragraph" w:customStyle="1" w:styleId="1EB0F9C78C9749CFB65F2F95938C50B6">
    <w:name w:val="1EB0F9C78C9749CFB65F2F95938C50B6"/>
    <w:rsid w:val="00356429"/>
  </w:style>
  <w:style w:type="paragraph" w:customStyle="1" w:styleId="89BE7CA90A1749F6BDB437E35DD30616">
    <w:name w:val="89BE7CA90A1749F6BDB437E35DD30616"/>
    <w:rsid w:val="00356429"/>
  </w:style>
  <w:style w:type="paragraph" w:customStyle="1" w:styleId="EF761420C0D3460EA69AA748CC4FE5E2">
    <w:name w:val="EF761420C0D3460EA69AA748CC4FE5E2"/>
    <w:rsid w:val="00356429"/>
  </w:style>
  <w:style w:type="paragraph" w:customStyle="1" w:styleId="B8C6FE3C2F3740B3965FE029D1A10E5D">
    <w:name w:val="B8C6FE3C2F3740B3965FE029D1A10E5D"/>
    <w:rsid w:val="00356429"/>
  </w:style>
  <w:style w:type="paragraph" w:customStyle="1" w:styleId="64EC48DE910641A3826D3EBD5FEBDC69">
    <w:name w:val="64EC48DE910641A3826D3EBD5FEBDC69"/>
    <w:rsid w:val="00356429"/>
  </w:style>
  <w:style w:type="paragraph" w:customStyle="1" w:styleId="0EA83776646245CC86630B2C4FDF2A31">
    <w:name w:val="0EA83776646245CC86630B2C4FDF2A31"/>
    <w:rsid w:val="00356429"/>
  </w:style>
  <w:style w:type="paragraph" w:customStyle="1" w:styleId="A38A6AB9C93D4E1B83B3C830DAD4B343">
    <w:name w:val="A38A6AB9C93D4E1B83B3C830DAD4B343"/>
    <w:rsid w:val="00356429"/>
  </w:style>
  <w:style w:type="paragraph" w:customStyle="1" w:styleId="063977D97F3D4AB4BF4F4670FB1B1052">
    <w:name w:val="063977D97F3D4AB4BF4F4670FB1B1052"/>
    <w:rsid w:val="00356429"/>
  </w:style>
  <w:style w:type="paragraph" w:customStyle="1" w:styleId="6E10F3CBB2BD4271878541BD61F54A9D">
    <w:name w:val="6E10F3CBB2BD4271878541BD61F54A9D"/>
    <w:rsid w:val="00356429"/>
  </w:style>
  <w:style w:type="paragraph" w:customStyle="1" w:styleId="FADCC97E24DA425397B2E0E05DE680C3">
    <w:name w:val="FADCC97E24DA425397B2E0E05DE680C3"/>
    <w:rsid w:val="00356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2019-09-05T00:00:00</HeaderDate>
    <Office/>
    <Dnr>N2019/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0933037b-c473-4cbe-8227-7624b14e8f8f</RD_Svarsid>
  </documentManagement>
</p:properties>
</file>

<file path=customXml/itemProps1.xml><?xml version="1.0" encoding="utf-8"?>
<ds:datastoreItem xmlns:ds="http://schemas.openxmlformats.org/officeDocument/2006/customXml" ds:itemID="{EE1B0EE8-C6A7-4B91-953B-4B4DD0DAED97}"/>
</file>

<file path=customXml/itemProps2.xml><?xml version="1.0" encoding="utf-8"?>
<ds:datastoreItem xmlns:ds="http://schemas.openxmlformats.org/officeDocument/2006/customXml" ds:itemID="{9F47BBE1-480E-48AE-960F-F2F8907634E6}"/>
</file>

<file path=customXml/itemProps3.xml><?xml version="1.0" encoding="utf-8"?>
<ds:datastoreItem xmlns:ds="http://schemas.openxmlformats.org/officeDocument/2006/customXml" ds:itemID="{E70473CF-10B0-4271-9CB0-4B63D56C27F8}"/>
</file>

<file path=customXml/itemProps4.xml><?xml version="1.0" encoding="utf-8"?>
<ds:datastoreItem xmlns:ds="http://schemas.openxmlformats.org/officeDocument/2006/customXml" ds:itemID="{E94CF371-7329-47BD-9992-1A2EE2DB586B}"/>
</file>

<file path=customXml/itemProps5.xml><?xml version="1.0" encoding="utf-8"?>
<ds:datastoreItem xmlns:ds="http://schemas.openxmlformats.org/officeDocument/2006/customXml" ds:itemID="{F3A95E0F-DB6B-4327-A9F1-C4A2757998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916 Ritualslaktat kött inom offentlig verksamhet.docx</dc:title>
  <dc:subject/>
  <dc:creator>Amanda Andersson</dc:creator>
  <cp:keywords/>
  <dc:description/>
  <cp:lastModifiedBy>Amanda Andersson</cp:lastModifiedBy>
  <cp:revision>13</cp:revision>
  <dcterms:created xsi:type="dcterms:W3CDTF">2019-08-26T11:25:00Z</dcterms:created>
  <dcterms:modified xsi:type="dcterms:W3CDTF">2019-09-04T14:45:00Z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