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6848D" w14:textId="7FF90610" w:rsidR="008E0DEF" w:rsidRDefault="008E0DEF" w:rsidP="00DA0661">
      <w:pPr>
        <w:pStyle w:val="Rubrik"/>
      </w:pPr>
      <w:r>
        <w:t xml:space="preserve">Svar på fråga 2017/18:468 av </w:t>
      </w:r>
      <w:sdt>
        <w:sdtPr>
          <w:alias w:val="Frågeställare"/>
          <w:tag w:val="delete"/>
          <w:id w:val="-211816850"/>
          <w:placeholder>
            <w:docPart w:val="A513223D10C448B4BD905E912AC686BB"/>
          </w:placeholder>
          <w:dataBinding w:prefixMappings="xmlns:ns0='http://lp/documentinfo/RK' " w:xpath="/ns0:DocumentInfo[1]/ns0:BaseInfo[1]/ns0:Extra3[1]" w:storeItemID="{8EB0A396-42DC-4BAA-A0B0-46440CC4BDE4}"/>
          <w:text/>
        </w:sdtPr>
        <w:sdtEndPr/>
        <w:sdtContent>
          <w:r>
            <w:t>Lars Mejern Larsson</w:t>
          </w:r>
        </w:sdtContent>
      </w:sdt>
      <w:r>
        <w:t xml:space="preserve"> (</w:t>
      </w:r>
      <w:sdt>
        <w:sdtPr>
          <w:alias w:val="Parti"/>
          <w:tag w:val="Parti_delete"/>
          <w:id w:val="1620417071"/>
          <w:placeholder>
            <w:docPart w:val="AAC30C0D16D84254B4EBF1C5375594CB"/>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w:t>
          </w:r>
        </w:sdtContent>
      </w:sdt>
      <w:r>
        <w:t>) Lokala bankkontor</w:t>
      </w:r>
    </w:p>
    <w:p w14:paraId="78B81E6A" w14:textId="761D96D0" w:rsidR="008E0DEF" w:rsidRDefault="009878D4" w:rsidP="002749F7">
      <w:pPr>
        <w:pStyle w:val="Brdtext"/>
      </w:pPr>
      <w:sdt>
        <w:sdtPr>
          <w:alias w:val="Frågeställare"/>
          <w:tag w:val="delete"/>
          <w:id w:val="-1635256365"/>
          <w:placeholder>
            <w:docPart w:val="B7D5C2BFC3D24ACE845B5A56DD28BF8D"/>
          </w:placeholder>
          <w:dataBinding w:prefixMappings="xmlns:ns0='http://lp/documentinfo/RK' " w:xpath="/ns0:DocumentInfo[1]/ns0:BaseInfo[1]/ns0:Extra3[1]" w:storeItemID="{8EB0A396-42DC-4BAA-A0B0-46440CC4BDE4}"/>
          <w:text/>
        </w:sdtPr>
        <w:sdtEndPr/>
        <w:sdtContent>
          <w:r w:rsidR="008E0DEF">
            <w:t>Lars Mejern Larsson</w:t>
          </w:r>
        </w:sdtContent>
      </w:sdt>
      <w:r w:rsidR="008E0DEF">
        <w:t xml:space="preserve"> har frågat mig v</w:t>
      </w:r>
      <w:r w:rsidR="008E0DEF" w:rsidRPr="008E0DEF">
        <w:t xml:space="preserve">ilka åtgärder </w:t>
      </w:r>
      <w:r w:rsidR="008E0DEF">
        <w:t xml:space="preserve">jag </w:t>
      </w:r>
      <w:r w:rsidR="008E0DEF" w:rsidRPr="008E0DEF">
        <w:t>tänker vidta för att stil</w:t>
      </w:r>
      <w:r w:rsidR="008E0DEF">
        <w:t>la oron i landets kommuner</w:t>
      </w:r>
      <w:r w:rsidR="005A7FDC">
        <w:t>, främst</w:t>
      </w:r>
      <w:r w:rsidR="008E0DEF">
        <w:t xml:space="preserve"> avseende tillgången till lokala bankkontor</w:t>
      </w:r>
      <w:r w:rsidR="00A62A4A">
        <w:t>.</w:t>
      </w:r>
      <w:r w:rsidR="005A7FDC">
        <w:t xml:space="preserve"> </w:t>
      </w:r>
    </w:p>
    <w:p w14:paraId="4AC44C58" w14:textId="380D4A5A" w:rsidR="005A7FDC" w:rsidRDefault="00AD0ECB" w:rsidP="006A12F1">
      <w:pPr>
        <w:pStyle w:val="Brdtext"/>
      </w:pPr>
      <w:r>
        <w:t xml:space="preserve">Jag </w:t>
      </w:r>
      <w:r w:rsidR="008D11D8">
        <w:t>instämmer i</w:t>
      </w:r>
      <w:r>
        <w:t xml:space="preserve"> Mejern Larssons bild över den utmanande situation många delar av landet möter avseende tillgången till banktjänster. </w:t>
      </w:r>
      <w:r w:rsidR="005D0D34" w:rsidRPr="005D0D34">
        <w:t>Statens ansvar för de grundläggande betaltjänsterna omfattar de orter och den landsbygd där behovet av grundläggande betaltjänster inte tillgodoses av marknaden. Varje länsstyrelse ska årligen bedöma om samhällets behov av grundläggande betaltjänster är tillgodosett.</w:t>
      </w:r>
      <w:r w:rsidR="005D0D34">
        <w:t xml:space="preserve"> Regeringen har dessutom</w:t>
      </w:r>
      <w:r w:rsidR="005D0D34" w:rsidRPr="00195BDD">
        <w:t xml:space="preserve"> gett en parlamentarisk kommitté – Riksbankskommittén – i uppdrag att bl.a. se över Riksbankens roll och ansvar för kontanttillgången i hela landet.</w:t>
      </w:r>
      <w:r w:rsidR="005D0D34" w:rsidRPr="005D0D34">
        <w:t xml:space="preserve"> </w:t>
      </w:r>
      <w:r w:rsidR="005D0D34">
        <w:t>J</w:t>
      </w:r>
      <w:r w:rsidR="005D0D34" w:rsidRPr="00195BDD">
        <w:t xml:space="preserve">ag </w:t>
      </w:r>
      <w:r w:rsidR="005D0D34">
        <w:t xml:space="preserve">har även </w:t>
      </w:r>
      <w:r w:rsidR="005D0D34" w:rsidRPr="00195BDD">
        <w:t>vid flera tillfällen samlat aktörerna i kontanthanteringskedjan för att diskutera frågan och fört dialog med civ</w:t>
      </w:r>
      <w:r w:rsidR="005D0D34">
        <w:t>ilsamhället.</w:t>
      </w:r>
      <w:r w:rsidR="00DC6990">
        <w:t xml:space="preserve"> </w:t>
      </w:r>
      <w:r w:rsidR="00835321">
        <w:t>Utöver detta har r</w:t>
      </w:r>
      <w:r w:rsidR="00561F3C">
        <w:t>egeringen</w:t>
      </w:r>
      <w:r w:rsidR="00DC6990">
        <w:t xml:space="preserve"> också</w:t>
      </w:r>
      <w:r w:rsidR="00561F3C">
        <w:t xml:space="preserve"> </w:t>
      </w:r>
      <w:r w:rsidR="00DC6990">
        <w:t xml:space="preserve">inlett ett arbete </w:t>
      </w:r>
      <w:r w:rsidR="00561F3C">
        <w:t>med att belysa förutsättningarna för småföretagares tillgång till lånefinansiering. Både jag som finansmarknadsminister och näringsminister Mikael Damberg är engagerade och ambitionen är att åstadkomma konkreta förbättringsåtgärder.</w:t>
      </w:r>
    </w:p>
    <w:p w14:paraId="19B9C428" w14:textId="48733BE6" w:rsidR="005D0D34" w:rsidRDefault="005D0D34" w:rsidP="006A12F1">
      <w:pPr>
        <w:pStyle w:val="Brdtext"/>
      </w:pPr>
      <w:r>
        <w:t xml:space="preserve">När det gäller frågan om sparbanksrörelsens konkurrenssituation </w:t>
      </w:r>
      <w:r w:rsidR="00E51A53">
        <w:t>är det något som regeringen är medv</w:t>
      </w:r>
      <w:r w:rsidR="00C27FC4">
        <w:t>eten om och arbetar med i olika delar</w:t>
      </w:r>
      <w:r w:rsidR="000335B7">
        <w:t>, t.ex.</w:t>
      </w:r>
      <w:r w:rsidR="00A740F9">
        <w:t xml:space="preserve"> i arbetet med</w:t>
      </w:r>
      <w:r w:rsidR="000335B7">
        <w:t xml:space="preserve"> a</w:t>
      </w:r>
      <w:r w:rsidR="00E51A53">
        <w:t>tt se över p</w:t>
      </w:r>
      <w:r w:rsidR="006C2BEB">
        <w:t>roportionaliteten i regelverket</w:t>
      </w:r>
      <w:r w:rsidR="00E51A53">
        <w:t xml:space="preserve"> </w:t>
      </w:r>
      <w:r w:rsidR="00C27FC4">
        <w:t xml:space="preserve">för </w:t>
      </w:r>
      <w:r w:rsidR="00561A5B">
        <w:t xml:space="preserve">bankernas </w:t>
      </w:r>
      <w:r w:rsidR="00C27FC4">
        <w:t>kapitaltäckning</w:t>
      </w:r>
      <w:r w:rsidR="000335B7">
        <w:t>.</w:t>
      </w:r>
      <w:r w:rsidR="00E51A53">
        <w:t xml:space="preserve"> </w:t>
      </w:r>
      <w:r w:rsidR="00C27FC4">
        <w:t>Det</w:t>
      </w:r>
      <w:r w:rsidR="00E51A53">
        <w:t xml:space="preserve"> pågår</w:t>
      </w:r>
      <w:r w:rsidR="00C27FC4">
        <w:t xml:space="preserve"> </w:t>
      </w:r>
      <w:r w:rsidR="008D11D8">
        <w:t xml:space="preserve">inom EU </w:t>
      </w:r>
      <w:r w:rsidR="00E51A53">
        <w:t>en omarbetning av det</w:t>
      </w:r>
      <w:r w:rsidR="00561A5B">
        <w:t>ta</w:t>
      </w:r>
      <w:r w:rsidR="00E51A53">
        <w:t xml:space="preserve"> regelverk </w:t>
      </w:r>
      <w:r w:rsidR="006C2BEB">
        <w:t>och ett av syftena är just att försöka minska den administrativa bördan f</w:t>
      </w:r>
      <w:r w:rsidR="000335B7">
        <w:t xml:space="preserve">ör mindre banker. I </w:t>
      </w:r>
      <w:r w:rsidR="006C2BEB">
        <w:t xml:space="preserve">detta </w:t>
      </w:r>
      <w:r w:rsidR="000335B7">
        <w:t>arbete har jag</w:t>
      </w:r>
      <w:r w:rsidR="006C2BEB">
        <w:t xml:space="preserve"> </w:t>
      </w:r>
      <w:bookmarkStart w:id="0" w:name="_GoBack"/>
      <w:r w:rsidR="007D58F4">
        <w:t xml:space="preserve">bl.a. </w:t>
      </w:r>
      <w:bookmarkEnd w:id="0"/>
      <w:r w:rsidR="006C2BEB">
        <w:t xml:space="preserve">haft kontakt med Sparbankernas Riksförbund för att få en </w:t>
      </w:r>
      <w:r w:rsidR="00C27FC4">
        <w:t>bättre förståelse för</w:t>
      </w:r>
      <w:r w:rsidR="006C2BEB">
        <w:t xml:space="preserve"> deras situation och vilka </w:t>
      </w:r>
      <w:r w:rsidR="006C2BEB">
        <w:lastRenderedPageBreak/>
        <w:t>förändringar som skulle vara gynnsamma.</w:t>
      </w:r>
      <w:r w:rsidR="00FD574A">
        <w:t xml:space="preserve"> </w:t>
      </w:r>
      <w:r w:rsidR="00723C6A">
        <w:t>Regeringen</w:t>
      </w:r>
      <w:r w:rsidR="00E115BD">
        <w:t xml:space="preserve"> arbetar för att</w:t>
      </w:r>
      <w:r w:rsidR="007F4DC2">
        <w:t xml:space="preserve"> </w:t>
      </w:r>
      <w:r w:rsidR="00FD574A">
        <w:t xml:space="preserve">små banker </w:t>
      </w:r>
      <w:r w:rsidR="00A740F9">
        <w:t xml:space="preserve">inte </w:t>
      </w:r>
      <w:r w:rsidR="00FD574A">
        <w:t>ska uppleva att deras verksamhet begränsas av alltför betungande administrativa krav</w:t>
      </w:r>
      <w:r w:rsidR="00E115BD">
        <w:t xml:space="preserve"> utan</w:t>
      </w:r>
      <w:r w:rsidR="007F4DC2">
        <w:t xml:space="preserve"> att alla aktörer som har en sund och lönsam affärsmodell, oavsett storlek, ska ha förutsättningar att agera på marknaden. </w:t>
      </w:r>
    </w:p>
    <w:p w14:paraId="4A73B8D3" w14:textId="27AA481F" w:rsidR="008E0DEF" w:rsidRDefault="008E0DEF" w:rsidP="006A12F1">
      <w:pPr>
        <w:pStyle w:val="Brdtext"/>
      </w:pPr>
      <w:r>
        <w:t xml:space="preserve">Stockholm den </w:t>
      </w:r>
      <w:sdt>
        <w:sdtPr>
          <w:id w:val="-1225218591"/>
          <w:placeholder>
            <w:docPart w:val="3DCF20286A174E4E847D4728AECC596F"/>
          </w:placeholder>
          <w:dataBinding w:prefixMappings="xmlns:ns0='http://lp/documentinfo/RK' " w:xpath="/ns0:DocumentInfo[1]/ns0:BaseInfo[1]/ns0:HeaderDate[1]" w:storeItemID="{8EB0A396-42DC-4BAA-A0B0-46440CC4BDE4}"/>
          <w:date w:fullDate="2017-12-21T00:00:00Z">
            <w:dateFormat w:val="d MMMM yyyy"/>
            <w:lid w:val="sv-SE"/>
            <w:storeMappedDataAs w:val="dateTime"/>
            <w:calendar w:val="gregorian"/>
          </w:date>
        </w:sdtPr>
        <w:sdtEndPr/>
        <w:sdtContent>
          <w:r w:rsidR="00B57FF5">
            <w:t>21 december 2017</w:t>
          </w:r>
        </w:sdtContent>
      </w:sdt>
    </w:p>
    <w:p w14:paraId="54865B48" w14:textId="77777777" w:rsidR="008E0DEF" w:rsidRDefault="008E0DEF" w:rsidP="004E7A8F">
      <w:pPr>
        <w:pStyle w:val="Brdtextutanavstnd"/>
      </w:pPr>
    </w:p>
    <w:p w14:paraId="4168B0D3" w14:textId="77777777" w:rsidR="008E0DEF" w:rsidRDefault="008E0DEF" w:rsidP="004E7A8F">
      <w:pPr>
        <w:pStyle w:val="Brdtextutanavstnd"/>
      </w:pPr>
    </w:p>
    <w:sdt>
      <w:sdtPr>
        <w:alias w:val="Klicka på listpilen"/>
        <w:tag w:val="run-loadAllMinistersFromDep_control-cmdAvsandare_bindto-SenderTitle_delete"/>
        <w:id w:val="-122627287"/>
        <w:placeholder>
          <w:docPart w:val="AE9035123CD5410E97A5E43856BE1E45"/>
        </w:placeholder>
        <w:dataBinding w:prefixMappings="xmlns:ns0='http://lp/documentinfo/RK' " w:xpath="/ns0:DocumentInfo[1]/ns0:BaseInfo[1]/ns0:TopSender[1]" w:storeItemID="{8EB0A396-42DC-4BAA-A0B0-46440CC4BDE4}"/>
        <w:comboBox w:lastValue="Finansmarknads- och konsumentministern">
          <w:listItem w:displayText="Magdalena Andersson" w:value="Finansministern"/>
          <w:listItem w:displayText="Per Bolund" w:value="Finansmarknads- och konsumentministern"/>
          <w:listItem w:displayText="Ardalan Shekarabi" w:value="Civilministern"/>
        </w:comboBox>
      </w:sdtPr>
      <w:sdtEndPr/>
      <w:sdtContent>
        <w:p w14:paraId="6854560F" w14:textId="77777777" w:rsidR="008E0DEF" w:rsidRDefault="008E0DEF" w:rsidP="00422A41">
          <w:pPr>
            <w:pStyle w:val="Brdtext"/>
          </w:pPr>
          <w:r>
            <w:t>Per Bolund</w:t>
          </w:r>
        </w:p>
      </w:sdtContent>
    </w:sdt>
    <w:p w14:paraId="06765B43" w14:textId="77777777" w:rsidR="008E0DEF" w:rsidRPr="00DB48AB" w:rsidRDefault="008E0DEF" w:rsidP="00DB48AB">
      <w:pPr>
        <w:pStyle w:val="Brdtext"/>
      </w:pPr>
    </w:p>
    <w:sectPr w:rsidR="008E0DEF" w:rsidRPr="00DB48AB" w:rsidSect="008E0DEF">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04326" w14:textId="77777777" w:rsidR="008E0DEF" w:rsidRDefault="008E0DEF" w:rsidP="00A87A54">
      <w:pPr>
        <w:spacing w:after="0" w:line="240" w:lineRule="auto"/>
      </w:pPr>
      <w:r>
        <w:separator/>
      </w:r>
    </w:p>
  </w:endnote>
  <w:endnote w:type="continuationSeparator" w:id="0">
    <w:p w14:paraId="634C3EF6" w14:textId="77777777" w:rsidR="008E0DEF" w:rsidRDefault="008E0DEF" w:rsidP="00A87A54">
      <w:pPr>
        <w:spacing w:after="0" w:line="240" w:lineRule="auto"/>
      </w:pPr>
      <w:r>
        <w:continuationSeparator/>
      </w:r>
    </w:p>
  </w:endnote>
  <w:endnote w:type="continuationNotice" w:id="1">
    <w:p w14:paraId="6A654BDD" w14:textId="77777777" w:rsidR="00B46EB0" w:rsidRDefault="00B46E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DFA7"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28997CC" w14:textId="77777777" w:rsidTr="006A26EC">
      <w:trPr>
        <w:trHeight w:val="227"/>
        <w:jc w:val="right"/>
      </w:trPr>
      <w:tc>
        <w:tcPr>
          <w:tcW w:w="708" w:type="dxa"/>
          <w:vAlign w:val="bottom"/>
        </w:tcPr>
        <w:p w14:paraId="1D110F6D" w14:textId="50BF87C1"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878D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878D4">
            <w:rPr>
              <w:rStyle w:val="Sidnummer"/>
              <w:noProof/>
            </w:rPr>
            <w:t>2</w:t>
          </w:r>
          <w:r>
            <w:rPr>
              <w:rStyle w:val="Sidnummer"/>
            </w:rPr>
            <w:fldChar w:fldCharType="end"/>
          </w:r>
          <w:r>
            <w:rPr>
              <w:rStyle w:val="Sidnummer"/>
            </w:rPr>
            <w:t>)</w:t>
          </w:r>
        </w:p>
      </w:tc>
    </w:tr>
    <w:tr w:rsidR="005606BC" w:rsidRPr="00347E11" w14:paraId="57530A56" w14:textId="77777777" w:rsidTr="006A26EC">
      <w:trPr>
        <w:trHeight w:val="850"/>
        <w:jc w:val="right"/>
      </w:trPr>
      <w:tc>
        <w:tcPr>
          <w:tcW w:w="708" w:type="dxa"/>
          <w:vAlign w:val="bottom"/>
        </w:tcPr>
        <w:p w14:paraId="639146B9" w14:textId="77777777" w:rsidR="005606BC" w:rsidRPr="00347E11" w:rsidRDefault="005606BC" w:rsidP="005606BC">
          <w:pPr>
            <w:pStyle w:val="Sidfot"/>
            <w:spacing w:line="276" w:lineRule="auto"/>
            <w:jc w:val="right"/>
          </w:pPr>
        </w:p>
      </w:tc>
    </w:tr>
  </w:tbl>
  <w:p w14:paraId="27C06AFF"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25E06D6" w14:textId="77777777" w:rsidTr="001F4302">
      <w:trPr>
        <w:trHeight w:val="510"/>
      </w:trPr>
      <w:tc>
        <w:tcPr>
          <w:tcW w:w="8525" w:type="dxa"/>
          <w:gridSpan w:val="2"/>
          <w:vAlign w:val="bottom"/>
        </w:tcPr>
        <w:p w14:paraId="02FCABF8" w14:textId="77777777" w:rsidR="00347E11" w:rsidRPr="00347E11" w:rsidRDefault="00347E11" w:rsidP="00347E11">
          <w:pPr>
            <w:pStyle w:val="Sidfot"/>
            <w:rPr>
              <w:sz w:val="8"/>
            </w:rPr>
          </w:pPr>
        </w:p>
      </w:tc>
    </w:tr>
    <w:tr w:rsidR="00093408" w:rsidRPr="00EE3C0F" w14:paraId="0AF49E88" w14:textId="77777777" w:rsidTr="00C26068">
      <w:trPr>
        <w:trHeight w:val="227"/>
      </w:trPr>
      <w:tc>
        <w:tcPr>
          <w:tcW w:w="4074" w:type="dxa"/>
        </w:tcPr>
        <w:p w14:paraId="5C390CFF" w14:textId="77777777" w:rsidR="00347E11" w:rsidRPr="00F53AEA" w:rsidRDefault="00347E11" w:rsidP="00C26068">
          <w:pPr>
            <w:pStyle w:val="Sidfot"/>
            <w:spacing w:line="276" w:lineRule="auto"/>
          </w:pPr>
        </w:p>
      </w:tc>
      <w:tc>
        <w:tcPr>
          <w:tcW w:w="4451" w:type="dxa"/>
        </w:tcPr>
        <w:p w14:paraId="13B46789" w14:textId="77777777" w:rsidR="00093408" w:rsidRPr="00F53AEA" w:rsidRDefault="00093408" w:rsidP="00F53AEA">
          <w:pPr>
            <w:pStyle w:val="Sidfot"/>
            <w:spacing w:line="276" w:lineRule="auto"/>
          </w:pPr>
        </w:p>
      </w:tc>
    </w:tr>
  </w:tbl>
  <w:p w14:paraId="65727DE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20D4E" w14:textId="77777777" w:rsidR="008E0DEF" w:rsidRDefault="008E0DEF" w:rsidP="00A87A54">
      <w:pPr>
        <w:spacing w:after="0" w:line="240" w:lineRule="auto"/>
      </w:pPr>
      <w:r>
        <w:separator/>
      </w:r>
    </w:p>
  </w:footnote>
  <w:footnote w:type="continuationSeparator" w:id="0">
    <w:p w14:paraId="142C0727" w14:textId="77777777" w:rsidR="008E0DEF" w:rsidRDefault="008E0DEF" w:rsidP="00A87A54">
      <w:pPr>
        <w:spacing w:after="0" w:line="240" w:lineRule="auto"/>
      </w:pPr>
      <w:r>
        <w:continuationSeparator/>
      </w:r>
    </w:p>
  </w:footnote>
  <w:footnote w:type="continuationNotice" w:id="1">
    <w:p w14:paraId="28ACD680" w14:textId="77777777" w:rsidR="00B46EB0" w:rsidRDefault="00B46E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64F77"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F84EB"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E0DEF" w14:paraId="5D10F592" w14:textId="77777777" w:rsidTr="00C93EBA">
      <w:trPr>
        <w:trHeight w:val="227"/>
      </w:trPr>
      <w:tc>
        <w:tcPr>
          <w:tcW w:w="5534" w:type="dxa"/>
        </w:tcPr>
        <w:p w14:paraId="697879FA" w14:textId="77777777" w:rsidR="008E0DEF" w:rsidRPr="007D73AB" w:rsidRDefault="008E0DEF">
          <w:pPr>
            <w:pStyle w:val="Sidhuvud"/>
          </w:pPr>
        </w:p>
      </w:tc>
      <w:tc>
        <w:tcPr>
          <w:tcW w:w="3170" w:type="dxa"/>
          <w:vAlign w:val="bottom"/>
        </w:tcPr>
        <w:p w14:paraId="4DEC4F40" w14:textId="77777777" w:rsidR="008E0DEF" w:rsidRPr="007D73AB" w:rsidRDefault="008E0DEF" w:rsidP="00340DE0">
          <w:pPr>
            <w:pStyle w:val="Sidhuvud"/>
          </w:pPr>
        </w:p>
      </w:tc>
      <w:tc>
        <w:tcPr>
          <w:tcW w:w="1134" w:type="dxa"/>
        </w:tcPr>
        <w:p w14:paraId="7DA92582" w14:textId="77777777" w:rsidR="008E0DEF" w:rsidRDefault="008E0DEF" w:rsidP="005A703A">
          <w:pPr>
            <w:pStyle w:val="Sidhuvud"/>
          </w:pPr>
        </w:p>
      </w:tc>
    </w:tr>
    <w:tr w:rsidR="008E0DEF" w14:paraId="081BBAB7" w14:textId="77777777" w:rsidTr="00C93EBA">
      <w:trPr>
        <w:trHeight w:val="1928"/>
      </w:trPr>
      <w:tc>
        <w:tcPr>
          <w:tcW w:w="5534" w:type="dxa"/>
        </w:tcPr>
        <w:p w14:paraId="6EA9B9ED" w14:textId="77777777" w:rsidR="008E0DEF" w:rsidRPr="00340DE0" w:rsidRDefault="008E0DEF" w:rsidP="00340DE0">
          <w:pPr>
            <w:pStyle w:val="Sidhuvud"/>
          </w:pPr>
          <w:r>
            <w:rPr>
              <w:noProof/>
            </w:rPr>
            <w:drawing>
              <wp:inline distT="0" distB="0" distL="0" distR="0" wp14:anchorId="275FE74A" wp14:editId="2538C937">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004EBBC7" w14:textId="77777777" w:rsidR="008E0DEF" w:rsidRPr="00710A6C" w:rsidRDefault="008E0DEF" w:rsidP="00EE3C0F">
          <w:pPr>
            <w:pStyle w:val="Sidhuvud"/>
            <w:rPr>
              <w:b/>
            </w:rPr>
          </w:pPr>
        </w:p>
        <w:p w14:paraId="67866C60" w14:textId="77777777" w:rsidR="008E0DEF" w:rsidRDefault="008E0DEF" w:rsidP="00EE3C0F">
          <w:pPr>
            <w:pStyle w:val="Sidhuvud"/>
          </w:pPr>
        </w:p>
        <w:p w14:paraId="2AF889BA" w14:textId="77777777" w:rsidR="008E0DEF" w:rsidRDefault="008E0DEF" w:rsidP="00EE3C0F">
          <w:pPr>
            <w:pStyle w:val="Sidhuvud"/>
          </w:pPr>
        </w:p>
        <w:p w14:paraId="1BC8672F" w14:textId="77777777" w:rsidR="008E0DEF" w:rsidRDefault="008E0DEF" w:rsidP="00EE3C0F">
          <w:pPr>
            <w:pStyle w:val="Sidhuvud"/>
          </w:pPr>
        </w:p>
        <w:sdt>
          <w:sdtPr>
            <w:alias w:val="Dnr"/>
            <w:tag w:val="ccRKShow_Dnr"/>
            <w:id w:val="-829283628"/>
            <w:placeholder>
              <w:docPart w:val="AA89DFF04C444A49B09D4953773F666D"/>
            </w:placeholder>
            <w:dataBinding w:prefixMappings="xmlns:ns0='http://lp/documentinfo/RK' " w:xpath="/ns0:DocumentInfo[1]/ns0:BaseInfo[1]/ns0:Dnr[1]" w:storeItemID="{8EB0A396-42DC-4BAA-A0B0-46440CC4BDE4}"/>
            <w:text/>
          </w:sdtPr>
          <w:sdtEndPr/>
          <w:sdtContent>
            <w:p w14:paraId="722B3BE8" w14:textId="77777777" w:rsidR="008E0DEF" w:rsidRDefault="008E0DEF" w:rsidP="00EE3C0F">
              <w:pPr>
                <w:pStyle w:val="Sidhuvud"/>
              </w:pPr>
              <w:r>
                <w:t>Fi2017/04699/B</w:t>
              </w:r>
            </w:p>
          </w:sdtContent>
        </w:sdt>
        <w:sdt>
          <w:sdtPr>
            <w:alias w:val="DocNumber"/>
            <w:tag w:val="DocNumber"/>
            <w:id w:val="1726028884"/>
            <w:placeholder>
              <w:docPart w:val="88F016638B0F4F77AD693DBAA137EEA9"/>
            </w:placeholder>
            <w:showingPlcHdr/>
            <w:dataBinding w:prefixMappings="xmlns:ns0='http://lp/documentinfo/RK' " w:xpath="/ns0:DocumentInfo[1]/ns0:BaseInfo[1]/ns0:DocNumber[1]" w:storeItemID="{8EB0A396-42DC-4BAA-A0B0-46440CC4BDE4}"/>
            <w:text/>
          </w:sdtPr>
          <w:sdtEndPr/>
          <w:sdtContent>
            <w:p w14:paraId="7FA61835" w14:textId="77777777" w:rsidR="008E0DEF" w:rsidRDefault="008E0DEF" w:rsidP="00EE3C0F">
              <w:pPr>
                <w:pStyle w:val="Sidhuvud"/>
              </w:pPr>
              <w:r>
                <w:rPr>
                  <w:rStyle w:val="Platshllartext"/>
                </w:rPr>
                <w:t xml:space="preserve"> </w:t>
              </w:r>
            </w:p>
          </w:sdtContent>
        </w:sdt>
        <w:p w14:paraId="21FB9CDF" w14:textId="77777777" w:rsidR="008E0DEF" w:rsidRDefault="008E0DEF" w:rsidP="00EE3C0F">
          <w:pPr>
            <w:pStyle w:val="Sidhuvud"/>
          </w:pPr>
        </w:p>
      </w:tc>
      <w:tc>
        <w:tcPr>
          <w:tcW w:w="1134" w:type="dxa"/>
        </w:tcPr>
        <w:p w14:paraId="4CBDD4FA" w14:textId="77777777" w:rsidR="008E0DEF" w:rsidRDefault="008E0DEF" w:rsidP="0094502D">
          <w:pPr>
            <w:pStyle w:val="Sidhuvud"/>
          </w:pPr>
        </w:p>
        <w:p w14:paraId="29A05CFA" w14:textId="77777777" w:rsidR="008E0DEF" w:rsidRPr="0094502D" w:rsidRDefault="008E0DEF" w:rsidP="00EC71A6">
          <w:pPr>
            <w:pStyle w:val="Sidhuvud"/>
          </w:pPr>
        </w:p>
      </w:tc>
    </w:tr>
    <w:tr w:rsidR="008E0DEF" w14:paraId="0710EDE6" w14:textId="77777777" w:rsidTr="00C93EBA">
      <w:trPr>
        <w:trHeight w:val="2268"/>
      </w:trPr>
      <w:sdt>
        <w:sdtPr>
          <w:rPr>
            <w:b/>
          </w:rPr>
          <w:alias w:val="SenderText"/>
          <w:tag w:val="ccRKShow_SenderText"/>
          <w:id w:val="1374046025"/>
          <w:placeholder>
            <w:docPart w:val="17B3D347ED414852B4FD95F95A8E32D6"/>
          </w:placeholder>
        </w:sdtPr>
        <w:sdtEndPr/>
        <w:sdtContent>
          <w:tc>
            <w:tcPr>
              <w:tcW w:w="5534" w:type="dxa"/>
              <w:tcMar>
                <w:right w:w="1134" w:type="dxa"/>
              </w:tcMar>
            </w:tcPr>
            <w:p w14:paraId="2AD6B46E" w14:textId="77777777" w:rsidR="008E0DEF" w:rsidRPr="008E0DEF" w:rsidRDefault="008E0DEF" w:rsidP="00340DE0">
              <w:pPr>
                <w:pStyle w:val="Sidhuvud"/>
                <w:rPr>
                  <w:b/>
                </w:rPr>
              </w:pPr>
              <w:r w:rsidRPr="008E0DEF">
                <w:rPr>
                  <w:b/>
                </w:rPr>
                <w:t>Finansdepartementet</w:t>
              </w:r>
            </w:p>
            <w:p w14:paraId="09D4B169" w14:textId="77777777" w:rsidR="008E0DEF" w:rsidRPr="008E0DEF" w:rsidRDefault="008E0DEF" w:rsidP="00340DE0">
              <w:pPr>
                <w:pStyle w:val="Sidhuvud"/>
                <w:rPr>
                  <w:b/>
                </w:rPr>
              </w:pPr>
              <w:r w:rsidRPr="008E0DEF">
                <w:t>Finansmarknads- och konsumentministern</w:t>
              </w:r>
            </w:p>
          </w:tc>
        </w:sdtContent>
      </w:sdt>
      <w:sdt>
        <w:sdtPr>
          <w:alias w:val="Recipient"/>
          <w:tag w:val="ccRKShow_Recipient"/>
          <w:id w:val="-28344517"/>
          <w:placeholder>
            <w:docPart w:val="B44A4CBF0DEF4C30A0D470C6AE96DFBF"/>
          </w:placeholder>
          <w:dataBinding w:prefixMappings="xmlns:ns0='http://lp/documentinfo/RK' " w:xpath="/ns0:DocumentInfo[1]/ns0:BaseInfo[1]/ns0:Recipient[1]" w:storeItemID="{8EB0A396-42DC-4BAA-A0B0-46440CC4BDE4}"/>
          <w:text w:multiLine="1"/>
        </w:sdtPr>
        <w:sdtEndPr/>
        <w:sdtContent>
          <w:tc>
            <w:tcPr>
              <w:tcW w:w="3170" w:type="dxa"/>
            </w:tcPr>
            <w:p w14:paraId="3FA6CDA1" w14:textId="77777777" w:rsidR="008E0DEF" w:rsidRDefault="008E0DEF" w:rsidP="00547B89">
              <w:pPr>
                <w:pStyle w:val="Sidhuvud"/>
              </w:pPr>
              <w:r>
                <w:t>Till riksdagen</w:t>
              </w:r>
            </w:p>
          </w:tc>
        </w:sdtContent>
      </w:sdt>
      <w:tc>
        <w:tcPr>
          <w:tcW w:w="1134" w:type="dxa"/>
        </w:tcPr>
        <w:p w14:paraId="7D2B7413" w14:textId="77777777" w:rsidR="008E0DEF" w:rsidRDefault="008E0DEF" w:rsidP="003E6020">
          <w:pPr>
            <w:pStyle w:val="Sidhuvud"/>
          </w:pPr>
        </w:p>
      </w:tc>
    </w:tr>
  </w:tbl>
  <w:p w14:paraId="2F8340B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EF"/>
    <w:rsid w:val="00000290"/>
    <w:rsid w:val="00004D5C"/>
    <w:rsid w:val="00005F68"/>
    <w:rsid w:val="00006CA7"/>
    <w:rsid w:val="00012B00"/>
    <w:rsid w:val="00014EF6"/>
    <w:rsid w:val="00017197"/>
    <w:rsid w:val="0001725B"/>
    <w:rsid w:val="000203B0"/>
    <w:rsid w:val="00025992"/>
    <w:rsid w:val="00026711"/>
    <w:rsid w:val="00033068"/>
    <w:rsid w:val="000335B7"/>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82625"/>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1A5B"/>
    <w:rsid w:val="00561F3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A7FDC"/>
    <w:rsid w:val="005B115A"/>
    <w:rsid w:val="005B537F"/>
    <w:rsid w:val="005C120D"/>
    <w:rsid w:val="005D07C2"/>
    <w:rsid w:val="005D0D34"/>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67A7E"/>
    <w:rsid w:val="006700F0"/>
    <w:rsid w:val="00670A48"/>
    <w:rsid w:val="00672F6F"/>
    <w:rsid w:val="00674C2F"/>
    <w:rsid w:val="00674C8B"/>
    <w:rsid w:val="0069523C"/>
    <w:rsid w:val="006962CA"/>
    <w:rsid w:val="006A09DA"/>
    <w:rsid w:val="006A1835"/>
    <w:rsid w:val="006B4A30"/>
    <w:rsid w:val="006B7569"/>
    <w:rsid w:val="006C28EE"/>
    <w:rsid w:val="006C2BEB"/>
    <w:rsid w:val="006D2998"/>
    <w:rsid w:val="006D3188"/>
    <w:rsid w:val="006E08FC"/>
    <w:rsid w:val="006F2588"/>
    <w:rsid w:val="00710A6C"/>
    <w:rsid w:val="00710D98"/>
    <w:rsid w:val="00711CE9"/>
    <w:rsid w:val="00712266"/>
    <w:rsid w:val="00712593"/>
    <w:rsid w:val="00712D82"/>
    <w:rsid w:val="007171AB"/>
    <w:rsid w:val="007213D0"/>
    <w:rsid w:val="00723C6A"/>
    <w:rsid w:val="00732599"/>
    <w:rsid w:val="00743E09"/>
    <w:rsid w:val="00744FCC"/>
    <w:rsid w:val="00750C93"/>
    <w:rsid w:val="00754CE0"/>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58F4"/>
    <w:rsid w:val="007D73AB"/>
    <w:rsid w:val="007E2712"/>
    <w:rsid w:val="007E4A9C"/>
    <w:rsid w:val="007E5516"/>
    <w:rsid w:val="007E7EE2"/>
    <w:rsid w:val="007F06CA"/>
    <w:rsid w:val="007F4DC2"/>
    <w:rsid w:val="0080228F"/>
    <w:rsid w:val="00804C1B"/>
    <w:rsid w:val="008178E6"/>
    <w:rsid w:val="0082249C"/>
    <w:rsid w:val="00830B7B"/>
    <w:rsid w:val="00832661"/>
    <w:rsid w:val="008349AA"/>
    <w:rsid w:val="00835321"/>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11D8"/>
    <w:rsid w:val="008D2D6B"/>
    <w:rsid w:val="008D3090"/>
    <w:rsid w:val="008D4306"/>
    <w:rsid w:val="008D4508"/>
    <w:rsid w:val="008D4DC4"/>
    <w:rsid w:val="008D7CAF"/>
    <w:rsid w:val="008E02EE"/>
    <w:rsid w:val="008E0DEF"/>
    <w:rsid w:val="008E65A8"/>
    <w:rsid w:val="008E77D6"/>
    <w:rsid w:val="009036E7"/>
    <w:rsid w:val="0091053B"/>
    <w:rsid w:val="00912945"/>
    <w:rsid w:val="00915D4C"/>
    <w:rsid w:val="009279B2"/>
    <w:rsid w:val="00935814"/>
    <w:rsid w:val="00943C27"/>
    <w:rsid w:val="0094502D"/>
    <w:rsid w:val="00947013"/>
    <w:rsid w:val="00973084"/>
    <w:rsid w:val="00984EA2"/>
    <w:rsid w:val="00986CC3"/>
    <w:rsid w:val="009878D4"/>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2A4A"/>
    <w:rsid w:val="00A65996"/>
    <w:rsid w:val="00A67276"/>
    <w:rsid w:val="00A67588"/>
    <w:rsid w:val="00A67840"/>
    <w:rsid w:val="00A71A9E"/>
    <w:rsid w:val="00A7382D"/>
    <w:rsid w:val="00A740F9"/>
    <w:rsid w:val="00A743AC"/>
    <w:rsid w:val="00A8483F"/>
    <w:rsid w:val="00A870B0"/>
    <w:rsid w:val="00A87A54"/>
    <w:rsid w:val="00AA1809"/>
    <w:rsid w:val="00AB5033"/>
    <w:rsid w:val="00AB5519"/>
    <w:rsid w:val="00AB6313"/>
    <w:rsid w:val="00AB71DD"/>
    <w:rsid w:val="00AC15C5"/>
    <w:rsid w:val="00AD0E75"/>
    <w:rsid w:val="00AD0ECB"/>
    <w:rsid w:val="00AD3B07"/>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6EB0"/>
    <w:rsid w:val="00B47956"/>
    <w:rsid w:val="00B517E1"/>
    <w:rsid w:val="00B55E70"/>
    <w:rsid w:val="00B57FF5"/>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27FC4"/>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C6990"/>
    <w:rsid w:val="00DD0722"/>
    <w:rsid w:val="00DD212F"/>
    <w:rsid w:val="00DF5BFB"/>
    <w:rsid w:val="00DF5CD6"/>
    <w:rsid w:val="00E022DA"/>
    <w:rsid w:val="00E03BCB"/>
    <w:rsid w:val="00E115BD"/>
    <w:rsid w:val="00E124DC"/>
    <w:rsid w:val="00E26DDF"/>
    <w:rsid w:val="00E30167"/>
    <w:rsid w:val="00E33493"/>
    <w:rsid w:val="00E37922"/>
    <w:rsid w:val="00E406DF"/>
    <w:rsid w:val="00E415D3"/>
    <w:rsid w:val="00E469E4"/>
    <w:rsid w:val="00E475C3"/>
    <w:rsid w:val="00E509B0"/>
    <w:rsid w:val="00E51A53"/>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D574A"/>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8C19D3"/>
  <w15:docId w15:val="{7D0D9AE1-2A76-45E7-843F-019B1AD0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89DFF04C444A49B09D4953773F666D"/>
        <w:category>
          <w:name w:val="Allmänt"/>
          <w:gallery w:val="placeholder"/>
        </w:category>
        <w:types>
          <w:type w:val="bbPlcHdr"/>
        </w:types>
        <w:behaviors>
          <w:behavior w:val="content"/>
        </w:behaviors>
        <w:guid w:val="{436DE856-0E6A-4BCC-AFD0-C3C8D7A3E86A}"/>
      </w:docPartPr>
      <w:docPartBody>
        <w:p w:rsidR="005716FB" w:rsidRDefault="00971901" w:rsidP="00971901">
          <w:pPr>
            <w:pStyle w:val="AA89DFF04C444A49B09D4953773F666D"/>
          </w:pPr>
          <w:r>
            <w:rPr>
              <w:rStyle w:val="Platshllartext"/>
            </w:rPr>
            <w:t xml:space="preserve"> </w:t>
          </w:r>
        </w:p>
      </w:docPartBody>
    </w:docPart>
    <w:docPart>
      <w:docPartPr>
        <w:name w:val="88F016638B0F4F77AD693DBAA137EEA9"/>
        <w:category>
          <w:name w:val="Allmänt"/>
          <w:gallery w:val="placeholder"/>
        </w:category>
        <w:types>
          <w:type w:val="bbPlcHdr"/>
        </w:types>
        <w:behaviors>
          <w:behavior w:val="content"/>
        </w:behaviors>
        <w:guid w:val="{C5C60261-11DA-4EF8-B8A7-1319CCC32911}"/>
      </w:docPartPr>
      <w:docPartBody>
        <w:p w:rsidR="005716FB" w:rsidRDefault="00971901" w:rsidP="00971901">
          <w:pPr>
            <w:pStyle w:val="88F016638B0F4F77AD693DBAA137EEA9"/>
          </w:pPr>
          <w:r>
            <w:rPr>
              <w:rStyle w:val="Platshllartext"/>
            </w:rPr>
            <w:t xml:space="preserve"> </w:t>
          </w:r>
        </w:p>
      </w:docPartBody>
    </w:docPart>
    <w:docPart>
      <w:docPartPr>
        <w:name w:val="17B3D347ED414852B4FD95F95A8E32D6"/>
        <w:category>
          <w:name w:val="Allmänt"/>
          <w:gallery w:val="placeholder"/>
        </w:category>
        <w:types>
          <w:type w:val="bbPlcHdr"/>
        </w:types>
        <w:behaviors>
          <w:behavior w:val="content"/>
        </w:behaviors>
        <w:guid w:val="{B9D2472F-5F68-4F83-9FEF-5F5EE7045903}"/>
      </w:docPartPr>
      <w:docPartBody>
        <w:p w:rsidR="005716FB" w:rsidRDefault="00971901" w:rsidP="00971901">
          <w:pPr>
            <w:pStyle w:val="17B3D347ED414852B4FD95F95A8E32D6"/>
          </w:pPr>
          <w:r>
            <w:rPr>
              <w:rStyle w:val="Platshllartext"/>
            </w:rPr>
            <w:t xml:space="preserve"> </w:t>
          </w:r>
        </w:p>
      </w:docPartBody>
    </w:docPart>
    <w:docPart>
      <w:docPartPr>
        <w:name w:val="B44A4CBF0DEF4C30A0D470C6AE96DFBF"/>
        <w:category>
          <w:name w:val="Allmänt"/>
          <w:gallery w:val="placeholder"/>
        </w:category>
        <w:types>
          <w:type w:val="bbPlcHdr"/>
        </w:types>
        <w:behaviors>
          <w:behavior w:val="content"/>
        </w:behaviors>
        <w:guid w:val="{72044EEE-CDF9-4F62-B5B0-AFFB8A8178F7}"/>
      </w:docPartPr>
      <w:docPartBody>
        <w:p w:rsidR="005716FB" w:rsidRDefault="00971901" w:rsidP="00971901">
          <w:pPr>
            <w:pStyle w:val="B44A4CBF0DEF4C30A0D470C6AE96DFBF"/>
          </w:pPr>
          <w:r>
            <w:rPr>
              <w:rStyle w:val="Platshllartext"/>
            </w:rPr>
            <w:t xml:space="preserve"> </w:t>
          </w:r>
        </w:p>
      </w:docPartBody>
    </w:docPart>
    <w:docPart>
      <w:docPartPr>
        <w:name w:val="A513223D10C448B4BD905E912AC686BB"/>
        <w:category>
          <w:name w:val="Allmänt"/>
          <w:gallery w:val="placeholder"/>
        </w:category>
        <w:types>
          <w:type w:val="bbPlcHdr"/>
        </w:types>
        <w:behaviors>
          <w:behavior w:val="content"/>
        </w:behaviors>
        <w:guid w:val="{0DE82696-C2B0-46F4-8EBB-295DF2926F60}"/>
      </w:docPartPr>
      <w:docPartBody>
        <w:p w:rsidR="005716FB" w:rsidRDefault="00971901" w:rsidP="00971901">
          <w:pPr>
            <w:pStyle w:val="A513223D10C448B4BD905E912AC686BB"/>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AAC30C0D16D84254B4EBF1C5375594CB"/>
        <w:category>
          <w:name w:val="Allmänt"/>
          <w:gallery w:val="placeholder"/>
        </w:category>
        <w:types>
          <w:type w:val="bbPlcHdr"/>
        </w:types>
        <w:behaviors>
          <w:behavior w:val="content"/>
        </w:behaviors>
        <w:guid w:val="{B3DEBF23-61AF-4A1E-83F0-690FD4FF5ADE}"/>
      </w:docPartPr>
      <w:docPartBody>
        <w:p w:rsidR="005716FB" w:rsidRDefault="00971901" w:rsidP="00971901">
          <w:pPr>
            <w:pStyle w:val="AAC30C0D16D84254B4EBF1C5375594CB"/>
          </w:pPr>
          <w:r>
            <w:t xml:space="preserve"> </w:t>
          </w:r>
          <w:r>
            <w:rPr>
              <w:rStyle w:val="Platshllartext"/>
            </w:rPr>
            <w:t>Välj ett parti.</w:t>
          </w:r>
        </w:p>
      </w:docPartBody>
    </w:docPart>
    <w:docPart>
      <w:docPartPr>
        <w:name w:val="B7D5C2BFC3D24ACE845B5A56DD28BF8D"/>
        <w:category>
          <w:name w:val="Allmänt"/>
          <w:gallery w:val="placeholder"/>
        </w:category>
        <w:types>
          <w:type w:val="bbPlcHdr"/>
        </w:types>
        <w:behaviors>
          <w:behavior w:val="content"/>
        </w:behaviors>
        <w:guid w:val="{B70A3273-3557-485B-B463-FB8C599F59D5}"/>
      </w:docPartPr>
      <w:docPartBody>
        <w:p w:rsidR="005716FB" w:rsidRDefault="00971901" w:rsidP="00971901">
          <w:pPr>
            <w:pStyle w:val="B7D5C2BFC3D24ACE845B5A56DD28BF8D"/>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3DCF20286A174E4E847D4728AECC596F"/>
        <w:category>
          <w:name w:val="Allmänt"/>
          <w:gallery w:val="placeholder"/>
        </w:category>
        <w:types>
          <w:type w:val="bbPlcHdr"/>
        </w:types>
        <w:behaviors>
          <w:behavior w:val="content"/>
        </w:behaviors>
        <w:guid w:val="{C1FA7D40-2D7D-44EF-83A8-D81254592158}"/>
      </w:docPartPr>
      <w:docPartBody>
        <w:p w:rsidR="005716FB" w:rsidRDefault="00971901" w:rsidP="00971901">
          <w:pPr>
            <w:pStyle w:val="3DCF20286A174E4E847D4728AECC596F"/>
          </w:pPr>
          <w:r>
            <w:rPr>
              <w:rStyle w:val="Platshllartext"/>
            </w:rPr>
            <w:t>Klicka här för att ange datum.</w:t>
          </w:r>
        </w:p>
      </w:docPartBody>
    </w:docPart>
    <w:docPart>
      <w:docPartPr>
        <w:name w:val="AE9035123CD5410E97A5E43856BE1E45"/>
        <w:category>
          <w:name w:val="Allmänt"/>
          <w:gallery w:val="placeholder"/>
        </w:category>
        <w:types>
          <w:type w:val="bbPlcHdr"/>
        </w:types>
        <w:behaviors>
          <w:behavior w:val="content"/>
        </w:behaviors>
        <w:guid w:val="{C9CF7332-AD2F-4480-B942-1F69B1E76BA0}"/>
      </w:docPartPr>
      <w:docPartBody>
        <w:p w:rsidR="005716FB" w:rsidRDefault="00971901" w:rsidP="00971901">
          <w:pPr>
            <w:pStyle w:val="AE9035123CD5410E97A5E43856BE1E45"/>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01"/>
    <w:rsid w:val="005716FB"/>
    <w:rsid w:val="009719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275E858DC7E40CCBC7A4505E60F0AD5">
    <w:name w:val="0275E858DC7E40CCBC7A4505E60F0AD5"/>
    <w:rsid w:val="00971901"/>
  </w:style>
  <w:style w:type="character" w:styleId="Platshllartext">
    <w:name w:val="Placeholder Text"/>
    <w:basedOn w:val="Standardstycketeckensnitt"/>
    <w:uiPriority w:val="99"/>
    <w:semiHidden/>
    <w:rsid w:val="00971901"/>
    <w:rPr>
      <w:noProof w:val="0"/>
      <w:color w:val="808080"/>
    </w:rPr>
  </w:style>
  <w:style w:type="paragraph" w:customStyle="1" w:styleId="00A9A10880394092BD909F5A04FD19A3">
    <w:name w:val="00A9A10880394092BD909F5A04FD19A3"/>
    <w:rsid w:val="00971901"/>
  </w:style>
  <w:style w:type="paragraph" w:customStyle="1" w:styleId="0C646B7192544AD1B32F2C5979ECF47C">
    <w:name w:val="0C646B7192544AD1B32F2C5979ECF47C"/>
    <w:rsid w:val="00971901"/>
  </w:style>
  <w:style w:type="paragraph" w:customStyle="1" w:styleId="4062BDD976864C6BA157B502B137F5A0">
    <w:name w:val="4062BDD976864C6BA157B502B137F5A0"/>
    <w:rsid w:val="00971901"/>
  </w:style>
  <w:style w:type="paragraph" w:customStyle="1" w:styleId="AA89DFF04C444A49B09D4953773F666D">
    <w:name w:val="AA89DFF04C444A49B09D4953773F666D"/>
    <w:rsid w:val="00971901"/>
  </w:style>
  <w:style w:type="paragraph" w:customStyle="1" w:styleId="88F016638B0F4F77AD693DBAA137EEA9">
    <w:name w:val="88F016638B0F4F77AD693DBAA137EEA9"/>
    <w:rsid w:val="00971901"/>
  </w:style>
  <w:style w:type="paragraph" w:customStyle="1" w:styleId="22902FA0B9CB4547BAF871E7F24C8B62">
    <w:name w:val="22902FA0B9CB4547BAF871E7F24C8B62"/>
    <w:rsid w:val="00971901"/>
  </w:style>
  <w:style w:type="paragraph" w:customStyle="1" w:styleId="D02BF79410814B79901D7FE47D4EC05B">
    <w:name w:val="D02BF79410814B79901D7FE47D4EC05B"/>
    <w:rsid w:val="00971901"/>
  </w:style>
  <w:style w:type="paragraph" w:customStyle="1" w:styleId="58D870D4D61A453AA321FA7361C08C6C">
    <w:name w:val="58D870D4D61A453AA321FA7361C08C6C"/>
    <w:rsid w:val="00971901"/>
  </w:style>
  <w:style w:type="paragraph" w:customStyle="1" w:styleId="17B3D347ED414852B4FD95F95A8E32D6">
    <w:name w:val="17B3D347ED414852B4FD95F95A8E32D6"/>
    <w:rsid w:val="00971901"/>
  </w:style>
  <w:style w:type="paragraph" w:customStyle="1" w:styleId="B44A4CBF0DEF4C30A0D470C6AE96DFBF">
    <w:name w:val="B44A4CBF0DEF4C30A0D470C6AE96DFBF"/>
    <w:rsid w:val="00971901"/>
  </w:style>
  <w:style w:type="paragraph" w:customStyle="1" w:styleId="A513223D10C448B4BD905E912AC686BB">
    <w:name w:val="A513223D10C448B4BD905E912AC686BB"/>
    <w:rsid w:val="00971901"/>
  </w:style>
  <w:style w:type="paragraph" w:customStyle="1" w:styleId="AAC30C0D16D84254B4EBF1C5375594CB">
    <w:name w:val="AAC30C0D16D84254B4EBF1C5375594CB"/>
    <w:rsid w:val="00971901"/>
  </w:style>
  <w:style w:type="paragraph" w:customStyle="1" w:styleId="0FFE8448B01D43FF82AFC91E585AC1C8">
    <w:name w:val="0FFE8448B01D43FF82AFC91E585AC1C8"/>
    <w:rsid w:val="00971901"/>
  </w:style>
  <w:style w:type="paragraph" w:customStyle="1" w:styleId="1C5F20161A0E49E891F33BDDC9DE84DA">
    <w:name w:val="1C5F20161A0E49E891F33BDDC9DE84DA"/>
    <w:rsid w:val="00971901"/>
  </w:style>
  <w:style w:type="paragraph" w:customStyle="1" w:styleId="B7D5C2BFC3D24ACE845B5A56DD28BF8D">
    <w:name w:val="B7D5C2BFC3D24ACE845B5A56DD28BF8D"/>
    <w:rsid w:val="00971901"/>
  </w:style>
  <w:style w:type="paragraph" w:customStyle="1" w:styleId="3DCF20286A174E4E847D4728AECC596F">
    <w:name w:val="3DCF20286A174E4E847D4728AECC596F"/>
    <w:rsid w:val="00971901"/>
  </w:style>
  <w:style w:type="paragraph" w:customStyle="1" w:styleId="AE9035123CD5410E97A5E43856BE1E45">
    <w:name w:val="AE9035123CD5410E97A5E43856BE1E45"/>
    <w:rsid w:val="00971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Name>
      <SenderTitle>Kanslisekreterare</SenderTitle>
      <SenderMail> </SenderMail>
      <SenderPhone> </SenderPhone>
    </Sender>
    <TopId>1</TopId>
    <TopSender>Finansmarknads- och konsumentministern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2017-12-21T00:00:00</HeaderDate>
    <Office/>
    <Dnr>Fi2017/04699/B</Dnr>
    <ParagrafNr/>
    <DocumentTitle/>
    <VisitingAddress/>
    <Extra1/>
    <Extra2/>
    <Extra3>Lars Mejern Larsson</Extra3>
    <Number/>
    <Recipient>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Rktemplatetest</RkTemplate>
    <DocType>PM</DocType>
    <DocTypeShowName>Test</DocTypeShowName>
    <Status/>
    <Sender>
      <SenderName> </SenderName>
      <SenderTitle>Kanslisekreterare</SenderTitle>
      <SenderMail> </SenderMail>
      <SenderPhone> </SenderPhone>
    </Sender>
    <TopId>1</TopId>
    <TopSender>Finansmarknads- och konsumentministern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2017-12-21T00:00:00</HeaderDate>
    <Office/>
    <Dnr>Fi2017/04699/B</Dnr>
    <ParagrafNr/>
    <DocumentTitle/>
    <VisitingAddress/>
    <Extra1/>
    <Extra2/>
    <Extra3>Lars Mejern Larsson</Extra3>
    <Number/>
    <Recipient>Till riksdagen</Recipient>
    <SenderText/>
    <DocNumber/>
    <Doclanguage>1053</Doclanguage>
    <Appendix/>
    <LogotypeName>RK_LOGO_SV_BW.png</LogotypeName>
  </BaseInfo>
</DocumentInfo>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EB7202894315204CABCF382B1C9DE2B1" ma:contentTypeVersion="12" ma:contentTypeDescription="Skapa ett nytt dokument." ma:contentTypeScope="" ma:versionID="507a6a6af1247e24e57fcb6f389f2ab6">
  <xsd:schema xmlns:xsd="http://www.w3.org/2001/XMLSchema" xmlns:xs="http://www.w3.org/2001/XMLSchema" xmlns:p="http://schemas.microsoft.com/office/2006/metadata/properties" xmlns:ns2="0172e1ef-8db8-422b-a6f4-d6130c98092d" xmlns:ns3="f6abe5f4-6d2b-4416-b7fc-252c3603fe4c" targetNamespace="http://schemas.microsoft.com/office/2006/metadata/properties" ma:root="true" ma:fieldsID="663d72f4bed1dd593ceba1f3b92476c3" ns2:_="" ns3:_="">
    <xsd:import namespace="0172e1ef-8db8-422b-a6f4-d6130c98092d"/>
    <xsd:import namespace="f6abe5f4-6d2b-4416-b7fc-252c3603fe4c"/>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2e1ef-8db8-422b-a6f4-d6130c98092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187d8243-088a-4258-bfcb-5fccf9132bdc}" ma:internalName="TaxCatchAll" ma:showField="CatchAllData" ma:web="0172e1ef-8db8-422b-a6f4-d6130c98092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187d8243-088a-4258-bfcb-5fccf9132bdc}" ma:internalName="TaxCatchAllLabel" ma:readOnly="true" ma:showField="CatchAllDataLabel" ma:web="0172e1ef-8db8-422b-a6f4-d6130c98092d">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abe5f4-6d2b-4416-b7fc-252c3603fe4c"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iarienummer xmlns="0172e1ef-8db8-422b-a6f4-d6130c98092d" xsi:nil="true"/>
    <k46d94c0acf84ab9a79866a9d8b1905f xmlns="0172e1ef-8db8-422b-a6f4-d6130c98092d">
      <Terms xmlns="http://schemas.microsoft.com/office/infopath/2007/PartnerControls"/>
    </k46d94c0acf84ab9a79866a9d8b1905f>
    <Nyckelord xmlns="0172e1ef-8db8-422b-a6f4-d6130c98092d" xsi:nil="true"/>
    <Sekretess xmlns="0172e1ef-8db8-422b-a6f4-d6130c98092d" xsi:nil="true"/>
    <TaxCatchAll xmlns="0172e1ef-8db8-422b-a6f4-d6130c98092d"/>
    <RKOrdnaCheckInComment xmlns="f6abe5f4-6d2b-4416-b7fc-252c3603fe4c" xsi:nil="true"/>
    <RKOrdnaClass xmlns="f6abe5f4-6d2b-4416-b7fc-252c3603fe4c" xsi:nil="true"/>
    <c9cd366cc722410295b9eacffbd73909 xmlns="0172e1ef-8db8-422b-a6f4-d6130c98092d">
      <Terms xmlns="http://schemas.microsoft.com/office/infopath/2007/PartnerControls"/>
    </c9cd366cc722410295b9eacffbd73909>
    <_dlc_DocId xmlns="0172e1ef-8db8-422b-a6f4-d6130c98092d">CSDKRKJEQWY5-1-3450</_dlc_DocId>
    <_dlc_DocIdUrl xmlns="0172e1ef-8db8-422b-a6f4-d6130c98092d">
      <Url>http://rkdhs-fi/enhet/fma_be/_layouts/DocIdRedir.aspx?ID=CSDKRKJEQWY5-1-3450</Url>
      <Description>CSDKRKJEQWY5-1-3450</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bc138924-f1a2-492c-b398-461aef73ed6c</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65B8D-50E7-44B3-99B1-055D05B69900}"/>
</file>

<file path=customXml/itemProps2.xml><?xml version="1.0" encoding="utf-8"?>
<ds:datastoreItem xmlns:ds="http://schemas.openxmlformats.org/officeDocument/2006/customXml" ds:itemID="{8EB0A396-42DC-4BAA-A0B0-46440CC4BDE4}"/>
</file>

<file path=customXml/itemProps3.xml><?xml version="1.0" encoding="utf-8"?>
<ds:datastoreItem xmlns:ds="http://schemas.openxmlformats.org/officeDocument/2006/customXml" ds:itemID="{6D430DE2-9758-4AB9-9122-F22FE7DA06DF}"/>
</file>

<file path=customXml/itemProps4.xml><?xml version="1.0" encoding="utf-8"?>
<ds:datastoreItem xmlns:ds="http://schemas.openxmlformats.org/officeDocument/2006/customXml" ds:itemID="{8EB0A396-42DC-4BAA-A0B0-46440CC4BDE4}">
  <ds:schemaRefs>
    <ds:schemaRef ds:uri="http://lp/documentinfo/RK"/>
  </ds:schemaRefs>
</ds:datastoreItem>
</file>

<file path=customXml/itemProps5.xml><?xml version="1.0" encoding="utf-8"?>
<ds:datastoreItem xmlns:ds="http://schemas.openxmlformats.org/officeDocument/2006/customXml" ds:itemID="{F1FD937F-B5AB-442D-9054-56C1017CF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2e1ef-8db8-422b-a6f4-d6130c98092d"/>
    <ds:schemaRef ds:uri="f6abe5f4-6d2b-4416-b7fc-252c3603f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104F94D-A039-4C47-852A-D38B580CB912}">
  <ds:schemaRefs>
    <ds:schemaRef ds:uri="0172e1ef-8db8-422b-a6f4-d6130c98092d"/>
    <ds:schemaRef ds:uri="http://purl.org/dc/terms/"/>
    <ds:schemaRef ds:uri="http://schemas.openxmlformats.org/package/2006/metadata/core-properties"/>
    <ds:schemaRef ds:uri="f6abe5f4-6d2b-4416-b7fc-252c3603fe4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E104F94D-A039-4C47-852A-D38B580CB912}"/>
</file>

<file path=customXml/itemProps8.xml><?xml version="1.0" encoding="utf-8"?>
<ds:datastoreItem xmlns:ds="http://schemas.openxmlformats.org/officeDocument/2006/customXml" ds:itemID="{D46440DD-CDED-4382-AFC1-6EA99631188D}"/>
</file>

<file path=docProps/app.xml><?xml version="1.0" encoding="utf-8"?>
<Properties xmlns="http://schemas.openxmlformats.org/officeDocument/2006/extended-properties" xmlns:vt="http://schemas.openxmlformats.org/officeDocument/2006/docPropsVTypes">
  <Template>RK Basmall</Template>
  <TotalTime>0</TotalTime>
  <Pages>2</Pages>
  <Words>331</Words>
  <Characters>1757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Sundqvist</dc:creator>
  <cp:keywords/>
  <dc:description/>
  <cp:lastModifiedBy>Jessica Sundqvist</cp:lastModifiedBy>
  <cp:revision>17</cp:revision>
  <cp:lastPrinted>2017-12-19T13:27:00Z</cp:lastPrinted>
  <dcterms:created xsi:type="dcterms:W3CDTF">2017-12-13T09:51:00Z</dcterms:created>
  <dcterms:modified xsi:type="dcterms:W3CDTF">2017-12-19T13:27:00Z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cf0bb5d0-f6f6-4f3a-b4e6-9e69eaf5a39f</vt:lpwstr>
  </property>
</Properties>
</file>