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10F34" w:rsidP="00DA0661">
      <w:pPr>
        <w:pStyle w:val="Title"/>
      </w:pPr>
      <w:bookmarkStart w:id="0" w:name="Start"/>
      <w:bookmarkEnd w:id="0"/>
      <w:r>
        <w:t xml:space="preserve">Svar på fråga </w:t>
      </w:r>
      <w:r w:rsidRPr="00E10F34">
        <w:t>2020/21:3512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634C648EF9F46BF9448BD58CC660E54"/>
          </w:placeholder>
          <w:dataBinding w:xpath="/ns0:DocumentInfo[1]/ns0:BaseInfo[1]/ns0:Extra3[1]" w:storeItemID="{7FDA9443-E08F-410D-B05B-1E8EE9EC4473}" w:prefixMappings="xmlns:ns0='http://lp/documentinfo/RK' "/>
          <w:text/>
        </w:sdtPr>
        <w:sdtContent>
          <w:r>
            <w:t>Ann-Christine From Utterstedt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08B2B4B302E4FE08CE24990F1FD6C5E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 w:rsidR="0069758D">
        <w:t xml:space="preserve"> </w:t>
      </w:r>
      <w:r w:rsidRPr="00C65C1A">
        <w:t>Vaccination av minderåriga</w:t>
      </w:r>
    </w:p>
    <w:p w:rsidR="00E10F34" w:rsidP="00E10F34">
      <w:pPr>
        <w:pStyle w:val="BodyText"/>
      </w:pPr>
      <w:sdt>
        <w:sdtPr>
          <w:alias w:val="Frågeställare"/>
          <w:tag w:val="delete"/>
          <w:id w:val="-1635256365"/>
          <w:placeholder>
            <w:docPart w:val="7B4E913BD67B40E3BFC33D0E9B1CA53D"/>
          </w:placeholder>
          <w:dataBinding w:xpath="/ns0:DocumentInfo[1]/ns0:BaseInfo[1]/ns0:Extra3[1]" w:storeItemID="{7FDA9443-E08F-410D-B05B-1E8EE9EC4473}" w:prefixMappings="xmlns:ns0='http://lp/documentinfo/RK' "/>
          <w:text/>
        </w:sdtPr>
        <w:sdtContent>
          <w:r w:rsidRPr="00E10F34">
            <w:t>Ann-Christine From Utterstedt</w:t>
          </w:r>
        </w:sdtContent>
      </w:sdt>
      <w:r w:rsidRPr="00E10F34">
        <w:t xml:space="preserve"> har frågat mig om vaccinationer av minder</w:t>
      </w:r>
      <w:r w:rsidR="00997A3A">
        <w:softHyphen/>
      </w:r>
      <w:r w:rsidRPr="00E10F34">
        <w:t>åriga utan tillstånd av vårdnadshavaren kommer att genomföras, och om det sker, hur kommer då jag att agera</w:t>
      </w:r>
      <w:r w:rsidR="0069758D">
        <w:t>.</w:t>
      </w:r>
    </w:p>
    <w:p w:rsidR="00E10F34" w:rsidP="00E10F34">
      <w:pPr>
        <w:pStyle w:val="BodyText"/>
        <w:rPr>
          <w:rStyle w:val="BrdtextChar"/>
        </w:rPr>
      </w:pPr>
      <w:r>
        <w:t xml:space="preserve">I skrivande stund rekommenderar Folkhälsomyndigheten att </w:t>
      </w:r>
      <w:r w:rsidR="00B165E3">
        <w:rPr>
          <w:rStyle w:val="BrdtextChar"/>
        </w:rPr>
        <w:t>alla</w:t>
      </w:r>
      <w:r>
        <w:rPr>
          <w:rStyle w:val="BrdtextChar"/>
        </w:rPr>
        <w:t xml:space="preserve">, från det år man fyller 16 år samt </w:t>
      </w:r>
      <w:r w:rsidR="00B165E3">
        <w:rPr>
          <w:rStyle w:val="BrdtextChar"/>
        </w:rPr>
        <w:t xml:space="preserve">personer </w:t>
      </w:r>
      <w:r>
        <w:rPr>
          <w:rStyle w:val="BrdtextChar"/>
        </w:rPr>
        <w:t xml:space="preserve">från 12 år och uppåt med vissa medicinska tillstånd, </w:t>
      </w:r>
      <w:r w:rsidR="006C0DE3">
        <w:rPr>
          <w:rStyle w:val="BrdtextChar"/>
        </w:rPr>
        <w:t>ska erbjudas</w:t>
      </w:r>
      <w:r>
        <w:rPr>
          <w:rStyle w:val="BrdtextChar"/>
        </w:rPr>
        <w:t xml:space="preserve"> vaccin</w:t>
      </w:r>
      <w:r w:rsidR="006C0DE3">
        <w:rPr>
          <w:rStyle w:val="BrdtextChar"/>
        </w:rPr>
        <w:t xml:space="preserve"> mot covid-19</w:t>
      </w:r>
      <w:r>
        <w:rPr>
          <w:rStyle w:val="BrdtextChar"/>
        </w:rPr>
        <w:t xml:space="preserve">. </w:t>
      </w:r>
    </w:p>
    <w:p w:rsidR="005F7E05" w:rsidP="00E10F34">
      <w:pPr>
        <w:pStyle w:val="BodyText"/>
      </w:pPr>
      <w:r>
        <w:t xml:space="preserve">Enligt </w:t>
      </w:r>
      <w:r>
        <w:rPr>
          <w:lang w:eastAsia="sv-SE"/>
        </w:rPr>
        <w:t xml:space="preserve">överenskommelsen om vaccinering för covid-19 mellan staten och SKR är det </w:t>
      </w:r>
      <w:r>
        <w:t xml:space="preserve">regionerna som </w:t>
      </w:r>
      <w:r w:rsidR="0069758D">
        <w:t xml:space="preserve">ansvarar </w:t>
      </w:r>
      <w:r w:rsidR="00B165E3">
        <w:t xml:space="preserve">för att </w:t>
      </w:r>
      <w:r>
        <w:t>utför</w:t>
      </w:r>
      <w:r w:rsidR="00B165E3">
        <w:t>a</w:t>
      </w:r>
      <w:r>
        <w:t xml:space="preserve"> </w:t>
      </w:r>
      <w:r w:rsidR="0069758D">
        <w:t>vaccin</w:t>
      </w:r>
      <w:r w:rsidR="00B165E3">
        <w:t xml:space="preserve">ationerna. För detta ersätter regeringen regionerna ekonomiskt. </w:t>
      </w:r>
      <w:r w:rsidR="006C0DE3">
        <w:t>Regionerna har med utgångs</w:t>
      </w:r>
      <w:r w:rsidR="00997A3A">
        <w:softHyphen/>
      </w:r>
      <w:r w:rsidR="006C0DE3">
        <w:t xml:space="preserve">punkt i </w:t>
      </w:r>
      <w:r w:rsidR="006E23C1">
        <w:t>p</w:t>
      </w:r>
      <w:r w:rsidR="00B165E3">
        <w:t xml:space="preserve">atientlagen </w:t>
      </w:r>
      <w:r w:rsidR="006E23C1">
        <w:t xml:space="preserve">(2014:821) </w:t>
      </w:r>
      <w:r w:rsidR="006C0DE3">
        <w:t xml:space="preserve">arbetat fram rutiner för hur hanteringen av vaccineringen av barn som omfattas av Folkhälsomyndighetens nuvarande rekommendation ska gå till. </w:t>
      </w:r>
    </w:p>
    <w:p w:rsidR="0069758D" w:rsidP="00E10F34">
      <w:pPr>
        <w:pStyle w:val="BodyText"/>
      </w:pPr>
      <w:r w:rsidRPr="005F7E05">
        <w:t>Av 4 kap. 3 § patientlagen framgår det att om barnet är tillräckligt moget för att själv samtycka till vård och behandling behövs inte vårdnadshavarnas samtycke.</w:t>
      </w:r>
      <w:r>
        <w:t xml:space="preserve"> I takt med att barnet blir äldre och utvecklas ökar således betydelsen av barnets egna önskemål och synpunkter. </w:t>
      </w:r>
    </w:p>
    <w:p w:rsidR="006C0DE3" w:rsidRPr="00E10F34" w:rsidP="00E10F34">
      <w:pPr>
        <w:pStyle w:val="BodyText"/>
      </w:pPr>
      <w:r>
        <w:t>Självklart ska regionerna följa lagen.</w:t>
      </w:r>
    </w:p>
    <w:p w:rsidR="00E10F3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B349240F2B47D9824AFC0DB4848D08"/>
          </w:placeholder>
          <w:dataBinding w:xpath="/ns0:DocumentInfo[1]/ns0:BaseInfo[1]/ns0:HeaderDate[1]" w:storeItemID="{7FDA9443-E08F-410D-B05B-1E8EE9EC4473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E10F34" w:rsidP="004E7A8F">
      <w:pPr>
        <w:pStyle w:val="Brdtextutanavstnd"/>
      </w:pPr>
    </w:p>
    <w:p w:rsidR="00E10F34" w:rsidP="004E7A8F">
      <w:pPr>
        <w:pStyle w:val="Brdtextutanavstnd"/>
      </w:pPr>
    </w:p>
    <w:p w:rsidR="00E10F3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381EE95E25D4457AC602447882E82BA"/>
        </w:placeholder>
        <w:dataBinding w:xpath="/ns0:DocumentInfo[1]/ns0:BaseInfo[1]/ns0:TopSender[1]" w:storeItemID="{7FDA9443-E08F-410D-B05B-1E8EE9EC4473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E10F34" w:rsidRPr="00DB48AB" w:rsidP="00DB48AB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02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26"/>
      <w:gridCol w:w="3223"/>
      <w:gridCol w:w="1153"/>
    </w:tblGrid>
    <w:tr w:rsidTr="000D0A6C">
      <w:tblPrEx>
        <w:tblW w:w="10002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97"/>
      </w:trPr>
      <w:tc>
        <w:tcPr>
          <w:tcW w:w="5626" w:type="dxa"/>
        </w:tcPr>
        <w:p w:rsidR="00E10F34" w:rsidRPr="007D73AB">
          <w:pPr>
            <w:pStyle w:val="Header"/>
          </w:pPr>
        </w:p>
      </w:tc>
      <w:tc>
        <w:tcPr>
          <w:tcW w:w="3223" w:type="dxa"/>
          <w:vAlign w:val="bottom"/>
        </w:tcPr>
        <w:p w:rsidR="00E10F34" w:rsidRPr="007D73AB" w:rsidP="00340DE0">
          <w:pPr>
            <w:pStyle w:val="Header"/>
          </w:pPr>
        </w:p>
      </w:tc>
      <w:tc>
        <w:tcPr>
          <w:tcW w:w="1153" w:type="dxa"/>
        </w:tcPr>
        <w:p w:rsidR="00E10F34" w:rsidP="005A703A">
          <w:pPr>
            <w:pStyle w:val="Header"/>
          </w:pPr>
        </w:p>
      </w:tc>
    </w:tr>
    <w:tr w:rsidTr="000D0A6C">
      <w:tblPrEx>
        <w:tblW w:w="10002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78"/>
      </w:trPr>
      <w:tc>
        <w:tcPr>
          <w:tcW w:w="5626" w:type="dxa"/>
        </w:tcPr>
        <w:p w:rsidR="00E10F3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</w:tcPr>
        <w:p w:rsidR="00E10F34" w:rsidRPr="00710A6C" w:rsidP="00EE3C0F">
          <w:pPr>
            <w:pStyle w:val="Header"/>
            <w:rPr>
              <w:b/>
            </w:rPr>
          </w:pPr>
        </w:p>
        <w:p w:rsidR="00E10F34" w:rsidP="00EE3C0F">
          <w:pPr>
            <w:pStyle w:val="Header"/>
          </w:pPr>
        </w:p>
        <w:p w:rsidR="00E10F34" w:rsidP="00EE3C0F">
          <w:pPr>
            <w:pStyle w:val="Header"/>
          </w:pPr>
        </w:p>
        <w:p w:rsidR="00E10F34" w:rsidP="00EE3C0F">
          <w:pPr>
            <w:pStyle w:val="Header"/>
          </w:pPr>
        </w:p>
        <w:sdt>
          <w:sdtPr>
            <w:rPr>
              <w:rFonts w:ascii="Arial" w:hAnsi="Arial" w:cs="Arial"/>
              <w:color w:val="333333"/>
              <w:sz w:val="18"/>
              <w:szCs w:val="18"/>
              <w:shd w:val="clear" w:color="auto" w:fill="F8F8F8"/>
            </w:rPr>
            <w:alias w:val="Dnr"/>
            <w:tag w:val="ccRKShow_Dnr"/>
            <w:id w:val="-829283628"/>
            <w:placeholder>
              <w:docPart w:val="3D303FCE8B1141E294A583E1705CD38C"/>
            </w:placeholder>
            <w:dataBinding w:xpath="/ns0:DocumentInfo[1]/ns0:BaseInfo[1]/ns0:Dnr[1]" w:storeItemID="{7FDA9443-E08F-410D-B05B-1E8EE9EC4473}" w:prefixMappings="xmlns:ns0='http://lp/documentinfo/RK' "/>
            <w:text/>
          </w:sdtPr>
          <w:sdtContent>
            <w:p w:rsidR="00E10F34" w:rsidP="00EE3C0F">
              <w:pPr>
                <w:pStyle w:val="Header"/>
              </w:pPr>
              <w:r w:rsidRPr="00E10F34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S2021/06015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6A94CB1EFF144ADA7C13801D732B149"/>
            </w:placeholder>
            <w:showingPlcHdr/>
            <w:dataBinding w:xpath="/ns0:DocumentInfo[1]/ns0:BaseInfo[1]/ns0:DocNumber[1]" w:storeItemID="{7FDA9443-E08F-410D-B05B-1E8EE9EC4473}" w:prefixMappings="xmlns:ns0='http://lp/documentinfo/RK' "/>
            <w:text/>
          </w:sdtPr>
          <w:sdtContent>
            <w:p w:rsidR="00E10F3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10F34" w:rsidP="00EE3C0F">
          <w:pPr>
            <w:pStyle w:val="Header"/>
          </w:pPr>
        </w:p>
      </w:tc>
      <w:tc>
        <w:tcPr>
          <w:tcW w:w="1153" w:type="dxa"/>
        </w:tcPr>
        <w:p w:rsidR="00E10F34" w:rsidP="0094502D">
          <w:pPr>
            <w:pStyle w:val="Header"/>
          </w:pPr>
        </w:p>
        <w:p w:rsidR="00E10F34" w:rsidRPr="0094502D" w:rsidP="00EC71A6">
          <w:pPr>
            <w:pStyle w:val="Header"/>
          </w:pPr>
        </w:p>
      </w:tc>
    </w:tr>
    <w:tr w:rsidTr="000D0A6C">
      <w:tblPrEx>
        <w:tblW w:w="10002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7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5CBADFC90E74A47BB5B70E5FC5EB53A"/>
          </w:placeholder>
          <w:richText/>
        </w:sdtPr>
        <w:sdtEndPr>
          <w:rPr>
            <w:b w:val="0"/>
          </w:rPr>
        </w:sdtEndPr>
        <w:sdtContent>
          <w:tc>
            <w:tcPr>
              <w:tcW w:w="5626" w:type="dxa"/>
              <w:tcMar>
                <w:right w:w="1134" w:type="dxa"/>
              </w:tcMar>
            </w:tcPr>
            <w:p w:rsidR="00E10F34" w:rsidRPr="00E10F34" w:rsidP="00340DE0">
              <w:pPr>
                <w:pStyle w:val="Header"/>
                <w:rPr>
                  <w:b/>
                </w:rPr>
              </w:pPr>
              <w:r w:rsidRPr="00E10F34">
                <w:rPr>
                  <w:b/>
                </w:rPr>
                <w:t>Socialdepartementet</w:t>
              </w:r>
            </w:p>
            <w:p w:rsidR="00E10F34" w:rsidRPr="00340DE0" w:rsidP="00340DE0">
              <w:pPr>
                <w:pStyle w:val="Header"/>
              </w:pPr>
              <w:r w:rsidRPr="00E10F3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6DC1701BCA344A896BA4E50CEA63AB7"/>
          </w:placeholder>
          <w:dataBinding w:xpath="/ns0:DocumentInfo[1]/ns0:BaseInfo[1]/ns0:Recipient[1]" w:storeItemID="{7FDA9443-E08F-410D-B05B-1E8EE9EC4473}" w:prefixMappings="xmlns:ns0='http://lp/documentinfo/RK' "/>
          <w:text w:multiLine="1"/>
        </w:sdtPr>
        <w:sdtContent>
          <w:tc>
            <w:tcPr>
              <w:tcW w:w="3223" w:type="dxa"/>
            </w:tcPr>
            <w:p w:rsidR="00E10F3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53" w:type="dxa"/>
        </w:tcPr>
        <w:p w:rsidR="00E10F3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303FCE8B1141E294A583E1705CD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8449C-86B2-4790-83D1-36090808DA02}"/>
      </w:docPartPr>
      <w:docPartBody>
        <w:p w:rsidR="003550EC" w:rsidP="00693FA3">
          <w:pPr>
            <w:pStyle w:val="3D303FCE8B1141E294A583E1705CD3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A94CB1EFF144ADA7C13801D732B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61B38-CE3A-4831-AC65-90A1C337A8E1}"/>
      </w:docPartPr>
      <w:docPartBody>
        <w:p w:rsidR="003550EC" w:rsidP="00693FA3">
          <w:pPr>
            <w:pStyle w:val="56A94CB1EFF144ADA7C13801D732B1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BADFC90E74A47BB5B70E5FC5EB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B4562-ED4A-4249-8F83-E63B95A2B72B}"/>
      </w:docPartPr>
      <w:docPartBody>
        <w:p w:rsidR="003550EC" w:rsidP="00693FA3">
          <w:pPr>
            <w:pStyle w:val="B5CBADFC90E74A47BB5B70E5FC5EB5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DC1701BCA344A896BA4E50CEA63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7CAA1-22EB-4D0E-B506-41B1CE3EBAF4}"/>
      </w:docPartPr>
      <w:docPartBody>
        <w:p w:rsidR="003550EC" w:rsidP="00693FA3">
          <w:pPr>
            <w:pStyle w:val="E6DC1701BCA344A896BA4E50CEA63A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34C648EF9F46BF9448BD58CC660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0A79D-6E9E-4C54-9E00-C471DC84C157}"/>
      </w:docPartPr>
      <w:docPartBody>
        <w:p w:rsidR="003550EC" w:rsidP="00693FA3">
          <w:pPr>
            <w:pStyle w:val="F634C648EF9F46BF9448BD58CC660E5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08B2B4B302E4FE08CE24990F1FD6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82C8F-D428-4E35-A98E-611D94999828}"/>
      </w:docPartPr>
      <w:docPartBody>
        <w:p w:rsidR="003550EC" w:rsidP="00693FA3">
          <w:pPr>
            <w:pStyle w:val="C08B2B4B302E4FE08CE24990F1FD6C5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B4E913BD67B40E3BFC33D0E9B1CA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23267-FD52-43F7-B89B-E48B795C70F9}"/>
      </w:docPartPr>
      <w:docPartBody>
        <w:p w:rsidR="003550EC" w:rsidP="00693FA3">
          <w:pPr>
            <w:pStyle w:val="7B4E913BD67B40E3BFC33D0E9B1CA53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5B349240F2B47D9824AFC0DB4848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C275B-30EB-494A-8D79-060F2C35F724}"/>
      </w:docPartPr>
      <w:docPartBody>
        <w:p w:rsidR="003550EC" w:rsidP="00693FA3">
          <w:pPr>
            <w:pStyle w:val="45B349240F2B47D9824AFC0DB4848D0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381EE95E25D4457AC602447882E8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77A3A-8024-43FE-9A86-6182BDFC0996}"/>
      </w:docPartPr>
      <w:docPartBody>
        <w:p w:rsidR="003550EC" w:rsidP="00693FA3">
          <w:pPr>
            <w:pStyle w:val="1381EE95E25D4457AC602447882E82B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817E8DD5B4D7288615180AA269359">
    <w:name w:val="5EF817E8DD5B4D7288615180AA269359"/>
    <w:rsid w:val="00693FA3"/>
  </w:style>
  <w:style w:type="character" w:styleId="PlaceholderText">
    <w:name w:val="Placeholder Text"/>
    <w:basedOn w:val="DefaultParagraphFont"/>
    <w:uiPriority w:val="99"/>
    <w:semiHidden/>
    <w:rsid w:val="00693FA3"/>
    <w:rPr>
      <w:noProof w:val="0"/>
      <w:color w:val="808080"/>
    </w:rPr>
  </w:style>
  <w:style w:type="paragraph" w:customStyle="1" w:styleId="28585C233C994D03BB828E08A490270D">
    <w:name w:val="28585C233C994D03BB828E08A490270D"/>
    <w:rsid w:val="00693FA3"/>
  </w:style>
  <w:style w:type="paragraph" w:customStyle="1" w:styleId="A5CDD7BDCB104844B86F59FEEE64B46F">
    <w:name w:val="A5CDD7BDCB104844B86F59FEEE64B46F"/>
    <w:rsid w:val="00693FA3"/>
  </w:style>
  <w:style w:type="paragraph" w:customStyle="1" w:styleId="855D833685964709BF526FAB1B0719CF">
    <w:name w:val="855D833685964709BF526FAB1B0719CF"/>
    <w:rsid w:val="00693FA3"/>
  </w:style>
  <w:style w:type="paragraph" w:customStyle="1" w:styleId="3D303FCE8B1141E294A583E1705CD38C">
    <w:name w:val="3D303FCE8B1141E294A583E1705CD38C"/>
    <w:rsid w:val="00693FA3"/>
  </w:style>
  <w:style w:type="paragraph" w:customStyle="1" w:styleId="56A94CB1EFF144ADA7C13801D732B149">
    <w:name w:val="56A94CB1EFF144ADA7C13801D732B149"/>
    <w:rsid w:val="00693FA3"/>
  </w:style>
  <w:style w:type="paragraph" w:customStyle="1" w:styleId="37E751663EF94FE7BDA1BA757E54497C">
    <w:name w:val="37E751663EF94FE7BDA1BA757E54497C"/>
    <w:rsid w:val="00693FA3"/>
  </w:style>
  <w:style w:type="paragraph" w:customStyle="1" w:styleId="52E5804A594D41A885EA88BCA8E0A7B5">
    <w:name w:val="52E5804A594D41A885EA88BCA8E0A7B5"/>
    <w:rsid w:val="00693FA3"/>
  </w:style>
  <w:style w:type="paragraph" w:customStyle="1" w:styleId="EF1A612FB6234B4C81AF03058C33B39A">
    <w:name w:val="EF1A612FB6234B4C81AF03058C33B39A"/>
    <w:rsid w:val="00693FA3"/>
  </w:style>
  <w:style w:type="paragraph" w:customStyle="1" w:styleId="B5CBADFC90E74A47BB5B70E5FC5EB53A">
    <w:name w:val="B5CBADFC90E74A47BB5B70E5FC5EB53A"/>
    <w:rsid w:val="00693FA3"/>
  </w:style>
  <w:style w:type="paragraph" w:customStyle="1" w:styleId="E6DC1701BCA344A896BA4E50CEA63AB7">
    <w:name w:val="E6DC1701BCA344A896BA4E50CEA63AB7"/>
    <w:rsid w:val="00693FA3"/>
  </w:style>
  <w:style w:type="paragraph" w:customStyle="1" w:styleId="56A94CB1EFF144ADA7C13801D732B1491">
    <w:name w:val="56A94CB1EFF144ADA7C13801D732B1491"/>
    <w:rsid w:val="00693F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CBADFC90E74A47BB5B70E5FC5EB53A1">
    <w:name w:val="B5CBADFC90E74A47BB5B70E5FC5EB53A1"/>
    <w:rsid w:val="00693F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34C648EF9F46BF9448BD58CC660E54">
    <w:name w:val="F634C648EF9F46BF9448BD58CC660E54"/>
    <w:rsid w:val="00693FA3"/>
  </w:style>
  <w:style w:type="paragraph" w:customStyle="1" w:styleId="C08B2B4B302E4FE08CE24990F1FD6C5E">
    <w:name w:val="C08B2B4B302E4FE08CE24990F1FD6C5E"/>
    <w:rsid w:val="00693FA3"/>
  </w:style>
  <w:style w:type="paragraph" w:customStyle="1" w:styleId="56499E8691C64BB0A0673063EFD88034">
    <w:name w:val="56499E8691C64BB0A0673063EFD88034"/>
    <w:rsid w:val="00693FA3"/>
  </w:style>
  <w:style w:type="paragraph" w:customStyle="1" w:styleId="3052763E50F643BDB68E5E28EA06C66E">
    <w:name w:val="3052763E50F643BDB68E5E28EA06C66E"/>
    <w:rsid w:val="00693FA3"/>
  </w:style>
  <w:style w:type="paragraph" w:customStyle="1" w:styleId="7B4E913BD67B40E3BFC33D0E9B1CA53D">
    <w:name w:val="7B4E913BD67B40E3BFC33D0E9B1CA53D"/>
    <w:rsid w:val="00693FA3"/>
  </w:style>
  <w:style w:type="paragraph" w:customStyle="1" w:styleId="45B349240F2B47D9824AFC0DB4848D08">
    <w:name w:val="45B349240F2B47D9824AFC0DB4848D08"/>
    <w:rsid w:val="00693FA3"/>
  </w:style>
  <w:style w:type="paragraph" w:customStyle="1" w:styleId="1381EE95E25D4457AC602447882E82BA">
    <w:name w:val="1381EE95E25D4457AC602447882E82BA"/>
    <w:rsid w:val="00693F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2021-09-08T00:00:00</HeaderDate>
    <Office/>
    <Dnr>S2021/06015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774c2c21-f4e0-451b-817c-21f10855639a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1451-6FFC-40B0-935A-D15BC89F4AEA}"/>
</file>

<file path=customXml/itemProps2.xml><?xml version="1.0" encoding="utf-8"?>
<ds:datastoreItem xmlns:ds="http://schemas.openxmlformats.org/officeDocument/2006/customXml" ds:itemID="{3AAC536B-A363-409B-9BF8-8EF508FA9EFC}"/>
</file>

<file path=customXml/itemProps3.xml><?xml version="1.0" encoding="utf-8"?>
<ds:datastoreItem xmlns:ds="http://schemas.openxmlformats.org/officeDocument/2006/customXml" ds:itemID="{7FDA9443-E08F-410D-B05B-1E8EE9EC4473}"/>
</file>

<file path=customXml/itemProps4.xml><?xml version="1.0" encoding="utf-8"?>
<ds:datastoreItem xmlns:ds="http://schemas.openxmlformats.org/officeDocument/2006/customXml" ds:itemID="{25F6347B-CECA-4D9D-B0F5-30CFB76E0A9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210826 - Frågesvar 202021 3512 GB.docx</dc:title>
  <cp:revision>5</cp:revision>
  <dcterms:created xsi:type="dcterms:W3CDTF">2021-08-31T14:38:00Z</dcterms:created>
  <dcterms:modified xsi:type="dcterms:W3CDTF">2021-09-08T10:29:00Z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