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398F" w:rsidP="00DA0661">
      <w:pPr>
        <w:pStyle w:val="Title"/>
      </w:pPr>
      <w:bookmarkStart w:id="0" w:name="Start"/>
      <w:bookmarkEnd w:id="0"/>
      <w:r>
        <w:t>Svar på fråga 20</w:t>
      </w:r>
      <w:r w:rsidR="00C53069">
        <w:t>23</w:t>
      </w:r>
      <w:r>
        <w:t>/</w:t>
      </w:r>
      <w:r w:rsidR="00C53069">
        <w:t>24</w:t>
      </w:r>
      <w:r>
        <w:t>:</w:t>
      </w:r>
      <w:r w:rsidR="00C53069">
        <w:t>190</w:t>
      </w:r>
      <w:r>
        <w:t xml:space="preserve"> av Staffan Eklöf (</w:t>
      </w:r>
      <w:r w:rsidR="00981FEB">
        <w:t>SD</w:t>
      </w:r>
      <w:r>
        <w:t>)</w:t>
      </w:r>
      <w:r>
        <w:br/>
      </w:r>
      <w:r w:rsidR="00981FEB">
        <w:t>Kvalitetsgranskning av Forum för levande historia</w:t>
      </w:r>
    </w:p>
    <w:p w:rsidR="00FB398F" w:rsidP="002749F7">
      <w:pPr>
        <w:pStyle w:val="BodyText"/>
      </w:pPr>
      <w:r>
        <w:t xml:space="preserve">Staffan Eklöf har frågat mig vilka generella initiativ jag avser </w:t>
      </w:r>
      <w:r w:rsidR="00981FEB">
        <w:t xml:space="preserve">att </w:t>
      </w:r>
      <w:r>
        <w:t>ta för att kvalitet</w:t>
      </w:r>
      <w:r w:rsidR="00184DB0">
        <w:t>ssäkra</w:t>
      </w:r>
      <w:r>
        <w:t xml:space="preserve"> det viktiga arbetet på Forum för levande historia. </w:t>
      </w:r>
    </w:p>
    <w:p w:rsidR="006B0710" w:rsidP="006B0710">
      <w:pPr>
        <w:pStyle w:val="BodyText"/>
      </w:pPr>
      <w:r>
        <w:t>Det är grundläggande att Forum för levande historias verksamhet håller en hög kvalitet</w:t>
      </w:r>
      <w:r>
        <w:t xml:space="preserve">. Myndigheten </w:t>
      </w:r>
      <w:r w:rsidR="00651CBD">
        <w:t>bedriv</w:t>
      </w:r>
      <w:r>
        <w:t>er</w:t>
      </w:r>
      <w:r w:rsidR="00651CBD">
        <w:t xml:space="preserve"> ett kontinuerligt utvecklingsarbete </w:t>
      </w:r>
      <w:r>
        <w:t>av</w:t>
      </w:r>
      <w:r>
        <w:t xml:space="preserve"> sin</w:t>
      </w:r>
      <w:r>
        <w:t xml:space="preserve"> </w:t>
      </w:r>
      <w:r w:rsidR="00651CBD">
        <w:t>verksamhet</w:t>
      </w:r>
      <w:r>
        <w:t xml:space="preserve">. </w:t>
      </w:r>
      <w:r>
        <w:t xml:space="preserve">Jag avser att följa det arbetet. </w:t>
      </w:r>
    </w:p>
    <w:p w:rsidR="00651CBD" w:rsidP="002749F7">
      <w:pPr>
        <w:pStyle w:val="BodyText"/>
      </w:pPr>
      <w:r>
        <w:t xml:space="preserve"> </w:t>
      </w:r>
    </w:p>
    <w:p w:rsidR="00FB398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71B09ED73C9410799F75368650739AC"/>
          </w:placeholder>
          <w:dataBinding w:xpath="/ns0:DocumentInfo[1]/ns0:BaseInfo[1]/ns0:HeaderDate[1]" w:storeItemID="{2F8246A8-93CF-46F8-8F21-F4709438CC82}" w:prefixMappings="xmlns:ns0='http://lp/documentinfo/RK' "/>
          <w:date w:fullDate="2023-11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41609">
            <w:t>8 november 2023</w:t>
          </w:r>
        </w:sdtContent>
      </w:sdt>
    </w:p>
    <w:p w:rsidR="00FB398F" w:rsidP="004E7A8F">
      <w:pPr>
        <w:pStyle w:val="Brdtextutanavstnd"/>
      </w:pPr>
    </w:p>
    <w:p w:rsidR="00FB398F" w:rsidP="004E7A8F">
      <w:pPr>
        <w:pStyle w:val="Brdtextutanavstnd"/>
      </w:pPr>
    </w:p>
    <w:p w:rsidR="00FB398F" w:rsidP="004E7A8F">
      <w:pPr>
        <w:pStyle w:val="Brdtextutanavstnd"/>
      </w:pPr>
    </w:p>
    <w:p w:rsidR="00FB398F" w:rsidP="00422A41">
      <w:pPr>
        <w:pStyle w:val="BodyText"/>
      </w:pPr>
      <w:r>
        <w:t>Parisa Liljestrand</w:t>
      </w:r>
    </w:p>
    <w:p w:rsidR="00FB398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B3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398F" w:rsidRPr="007D73AB" w:rsidP="00340DE0">
          <w:pPr>
            <w:pStyle w:val="Header"/>
          </w:pPr>
        </w:p>
      </w:tc>
      <w:tc>
        <w:tcPr>
          <w:tcW w:w="1134" w:type="dxa"/>
        </w:tcPr>
        <w:p w:rsidR="00FB3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B398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398F" w:rsidRPr="00710A6C" w:rsidP="00EE3C0F">
          <w:pPr>
            <w:pStyle w:val="Header"/>
            <w:rPr>
              <w:b/>
            </w:rPr>
          </w:pPr>
        </w:p>
        <w:p w:rsidR="00FB398F" w:rsidP="00EE3C0F">
          <w:pPr>
            <w:pStyle w:val="Header"/>
          </w:pPr>
        </w:p>
        <w:p w:rsidR="00FB398F" w:rsidP="00EE3C0F">
          <w:pPr>
            <w:pStyle w:val="Header"/>
          </w:pPr>
        </w:p>
        <w:p w:rsidR="00FB398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0035E597B4140009D5230BC9C0EC742"/>
            </w:placeholder>
            <w:dataBinding w:xpath="/ns0:DocumentInfo[1]/ns0:BaseInfo[1]/ns0:Dnr[1]" w:storeItemID="{2F8246A8-93CF-46F8-8F21-F4709438CC82}" w:prefixMappings="xmlns:ns0='http://lp/documentinfo/RK' "/>
            <w:text/>
          </w:sdtPr>
          <w:sdtContent>
            <w:p w:rsidR="00FB398F" w:rsidP="00EE3C0F">
              <w:pPr>
                <w:pStyle w:val="Header"/>
              </w:pPr>
              <w:r>
                <w:t>Ku2023/</w:t>
              </w:r>
              <w:r w:rsidR="00D55860">
                <w:t>01117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A5F83C8FF743DB8678CA8EC15C20B6"/>
            </w:placeholder>
            <w:showingPlcHdr/>
            <w:dataBinding w:xpath="/ns0:DocumentInfo[1]/ns0:BaseInfo[1]/ns0:DocNumber[1]" w:storeItemID="{2F8246A8-93CF-46F8-8F21-F4709438CC82}" w:prefixMappings="xmlns:ns0='http://lp/documentinfo/RK' "/>
            <w:text/>
          </w:sdtPr>
          <w:sdtContent>
            <w:p w:rsidR="00FB398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B398F" w:rsidP="00EE3C0F">
          <w:pPr>
            <w:pStyle w:val="Header"/>
          </w:pPr>
        </w:p>
      </w:tc>
      <w:tc>
        <w:tcPr>
          <w:tcW w:w="1134" w:type="dxa"/>
        </w:tcPr>
        <w:p w:rsidR="00FB398F" w:rsidP="0094502D">
          <w:pPr>
            <w:pStyle w:val="Header"/>
          </w:pPr>
        </w:p>
        <w:p w:rsidR="00FB3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425F9B9723D4CD7B32A5845C2CFF6E0"/>
            </w:placeholder>
            <w:richText/>
          </w:sdtPr>
          <w:sdtEndPr>
            <w:rPr>
              <w:b w:val="0"/>
            </w:rPr>
          </w:sdtEndPr>
          <w:sdtContent>
            <w:p w:rsidR="007704CD" w:rsidRPr="007704CD" w:rsidP="00340DE0">
              <w:pPr>
                <w:pStyle w:val="Header"/>
                <w:rPr>
                  <w:b/>
                </w:rPr>
              </w:pPr>
              <w:r w:rsidRPr="007704CD">
                <w:rPr>
                  <w:b/>
                </w:rPr>
                <w:t>Kulturdepartementet</w:t>
              </w:r>
            </w:p>
            <w:p w:rsidR="00FB398F" w:rsidP="00340DE0">
              <w:pPr>
                <w:pStyle w:val="Header"/>
              </w:pPr>
              <w:r w:rsidRPr="007704CD">
                <w:t>Kulturministern</w:t>
              </w:r>
            </w:p>
          </w:sdtContent>
        </w:sdt>
        <w:p w:rsidR="007704CD" w:rsidP="007704CD">
          <w:pPr>
            <w:rPr>
              <w:rFonts w:asciiTheme="majorHAnsi" w:hAnsiTheme="majorHAnsi"/>
              <w:sz w:val="19"/>
            </w:rPr>
          </w:pPr>
        </w:p>
        <w:p w:rsidR="007704CD" w:rsidP="007704CD">
          <w:pPr>
            <w:rPr>
              <w:rFonts w:asciiTheme="majorHAnsi" w:hAnsiTheme="majorHAnsi"/>
              <w:sz w:val="19"/>
            </w:rPr>
          </w:pPr>
        </w:p>
        <w:p w:rsidR="007704CD" w:rsidP="007704CD">
          <w:pPr>
            <w:rPr>
              <w:rFonts w:asciiTheme="majorHAnsi" w:hAnsiTheme="majorHAnsi"/>
              <w:sz w:val="19"/>
            </w:rPr>
          </w:pPr>
        </w:p>
        <w:p w:rsidR="007704CD" w:rsidRPr="007704CD" w:rsidP="00A41609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C9A7EE46C7884EB1958ADE7C20051C16"/>
          </w:placeholder>
          <w:dataBinding w:xpath="/ns0:DocumentInfo[1]/ns0:BaseInfo[1]/ns0:Recipient[1]" w:storeItemID="{2F8246A8-93CF-46F8-8F21-F4709438CC82}" w:prefixMappings="xmlns:ns0='http://lp/documentinfo/RK' "/>
          <w:text w:multiLine="1"/>
        </w:sdtPr>
        <w:sdtContent>
          <w:tc>
            <w:tcPr>
              <w:tcW w:w="3170" w:type="dxa"/>
            </w:tcPr>
            <w:p w:rsidR="00FB398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3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B0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35E597B4140009D5230BC9C0EC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0968C-AF3A-4E17-A31E-8748A93BAAA2}"/>
      </w:docPartPr>
      <w:docPartBody>
        <w:p w:rsidR="00377B27" w:rsidP="009071D4">
          <w:pPr>
            <w:pStyle w:val="90035E597B4140009D5230BC9C0EC7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A5F83C8FF743DB8678CA8EC15C2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67DD-FC05-49E6-B69E-B19CAE7838EB}"/>
      </w:docPartPr>
      <w:docPartBody>
        <w:p w:rsidR="00377B27" w:rsidP="009071D4">
          <w:pPr>
            <w:pStyle w:val="56A5F83C8FF743DB8678CA8EC15C20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25F9B9723D4CD7B32A5845C2CFF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FB1D8-35F1-4E58-B97E-F4BC89CCB21F}"/>
      </w:docPartPr>
      <w:docPartBody>
        <w:p w:rsidR="00377B27" w:rsidP="009071D4">
          <w:pPr>
            <w:pStyle w:val="D425F9B9723D4CD7B32A5845C2CFF6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A7EE46C7884EB1958ADE7C20051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0F7DB-7958-47B3-95E5-D2EE7D4443EB}"/>
      </w:docPartPr>
      <w:docPartBody>
        <w:p w:rsidR="00377B27" w:rsidP="009071D4">
          <w:pPr>
            <w:pStyle w:val="C9A7EE46C7884EB1958ADE7C20051C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1B09ED73C9410799F7536865073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597BD-3FFE-4A86-A6F5-9814E7244D29}"/>
      </w:docPartPr>
      <w:docPartBody>
        <w:p w:rsidR="00377B27" w:rsidP="009071D4">
          <w:pPr>
            <w:pStyle w:val="571B09ED73C9410799F75368650739A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1D4"/>
    <w:rPr>
      <w:noProof w:val="0"/>
      <w:color w:val="808080"/>
    </w:rPr>
  </w:style>
  <w:style w:type="paragraph" w:customStyle="1" w:styleId="90035E597B4140009D5230BC9C0EC742">
    <w:name w:val="90035E597B4140009D5230BC9C0EC742"/>
    <w:rsid w:val="009071D4"/>
  </w:style>
  <w:style w:type="paragraph" w:customStyle="1" w:styleId="C9A7EE46C7884EB1958ADE7C20051C16">
    <w:name w:val="C9A7EE46C7884EB1958ADE7C20051C16"/>
    <w:rsid w:val="009071D4"/>
  </w:style>
  <w:style w:type="paragraph" w:customStyle="1" w:styleId="56A5F83C8FF743DB8678CA8EC15C20B61">
    <w:name w:val="56A5F83C8FF743DB8678CA8EC15C20B61"/>
    <w:rsid w:val="009071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25F9B9723D4CD7B32A5845C2CFF6E01">
    <w:name w:val="D425F9B9723D4CD7B32A5845C2CFF6E01"/>
    <w:rsid w:val="009071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1B09ED73C9410799F75368650739AC">
    <w:name w:val="571B09ED73C9410799F75368650739AC"/>
    <w:rsid w:val="00907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41a0a7c8-c968-4502-b5ca-9c2bc099b9ca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2023-11-08T00:00:00</HeaderDate>
    <Office/>
    <Dnr>Ku2023/01117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1BD32-418B-4A7E-8191-FB9691AF11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  <ds:schemaRef ds:uri="dc0cb0d3-b4db-401c-9419-d870d21d16fe"/>
  </ds:schemaRefs>
</ds:datastoreItem>
</file>

<file path=customXml/itemProps2.xml><?xml version="1.0" encoding="utf-8"?>
<ds:datastoreItem xmlns:ds="http://schemas.openxmlformats.org/officeDocument/2006/customXml" ds:itemID="{2F8246A8-93CF-46F8-8F21-F4709438CC82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41FF1-32CC-4405-86A0-065031D5C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58635-9733-48F7-82F1-436EFCFDCE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 Kvalitetsgranskning av Forum för levande historia.docx</dc:title>
  <cp:revision>3</cp:revision>
  <dcterms:created xsi:type="dcterms:W3CDTF">2023-11-08T10:03:00Z</dcterms:created>
  <dcterms:modified xsi:type="dcterms:W3CDTF">2023-11-08T10:26:00Z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6dbad2c0-5d28-4077-9285-4090af978e8e</vt:lpwstr>
  </property>
</Properties>
</file>