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53281" w:rsidP="000E5A08">
      <w:pPr>
        <w:pStyle w:val="Title"/>
        <w:spacing w:after="480"/>
      </w:pPr>
      <w:bookmarkStart w:id="0" w:name="Start"/>
      <w:bookmarkEnd w:id="0"/>
      <w:r>
        <w:t>Svar på fråga 2021/22:1544 av David Josefsson (M)</w:t>
      </w:r>
      <w:r>
        <w:br/>
        <w:t>Advokater</w:t>
      </w:r>
      <w:r w:rsidRPr="00B55EC7">
        <w:rPr>
          <w:spacing w:val="-20"/>
        </w:rPr>
        <w:t xml:space="preserve"> </w:t>
      </w:r>
      <w:r>
        <w:t>som</w:t>
      </w:r>
      <w:r w:rsidRPr="00B55EC7" w:rsidR="007D3184">
        <w:rPr>
          <w:spacing w:val="-20"/>
        </w:rPr>
        <w:t xml:space="preserve"> </w:t>
      </w:r>
      <w:r>
        <w:t>avböjer</w:t>
      </w:r>
      <w:r w:rsidRPr="00B55EC7">
        <w:rPr>
          <w:spacing w:val="-20"/>
        </w:rPr>
        <w:t xml:space="preserve"> </w:t>
      </w:r>
      <w:r>
        <w:t>uppdrag som</w:t>
      </w:r>
      <w:r w:rsidRPr="00B55EC7">
        <w:rPr>
          <w:spacing w:val="-20"/>
        </w:rPr>
        <w:t xml:space="preserve"> </w:t>
      </w:r>
      <w:r>
        <w:t>särskild</w:t>
      </w:r>
      <w:r w:rsidRPr="00B55EC7">
        <w:rPr>
          <w:spacing w:val="-20"/>
        </w:rPr>
        <w:t xml:space="preserve"> </w:t>
      </w:r>
      <w:r>
        <w:t>företrädare</w:t>
      </w:r>
      <w:r w:rsidRPr="00B55EC7">
        <w:rPr>
          <w:spacing w:val="-20"/>
        </w:rPr>
        <w:t xml:space="preserve"> </w:t>
      </w:r>
      <w:r>
        <w:t>för bar</w:t>
      </w:r>
      <w:r w:rsidR="00DB65C4">
        <w:t>n</w:t>
      </w:r>
    </w:p>
    <w:p w:rsidR="00653281" w:rsidP="002749F7">
      <w:pPr>
        <w:pStyle w:val="BodyText"/>
      </w:pPr>
      <w:sdt>
        <w:sdtPr>
          <w:alias w:val="Frågeställare"/>
          <w:tag w:val="delete"/>
          <w:id w:val="-1635256365"/>
          <w:placeholder>
            <w:docPart w:val="1458BCF0C1194F9198B197FE0B773B33"/>
          </w:placeholder>
          <w:dataBinding w:xpath="/ns0:DocumentInfo[1]/ns0:BaseInfo[1]/ns0:Extra3[1]" w:storeItemID="{D03C9C4C-131E-4D93-B623-48F36AB1553D}" w:prefixMappings="xmlns:ns0='http://lp/documentinfo/RK' "/>
          <w:text/>
        </w:sdtPr>
        <w:sdtContent>
          <w:r>
            <w:t>David Josefsson</w:t>
          </w:r>
        </w:sdtContent>
      </w:sdt>
      <w:r>
        <w:t xml:space="preserve"> har frågat mig om jag är beredd att vidta några åtgärder</w:t>
      </w:r>
      <w:r w:rsidR="000E5A08">
        <w:t xml:space="preserve"> </w:t>
      </w:r>
      <w:r>
        <w:t xml:space="preserve">med anledning av uppgifter </w:t>
      </w:r>
      <w:r w:rsidR="00F71C5D">
        <w:t>från</w:t>
      </w:r>
      <w:r w:rsidR="00DB6A20">
        <w:t xml:space="preserve"> </w:t>
      </w:r>
      <w:r>
        <w:t>Sveriges advokatsam</w:t>
      </w:r>
      <w:r w:rsidR="00F71C5D">
        <w:t>f</w:t>
      </w:r>
      <w:r>
        <w:t>und</w:t>
      </w:r>
      <w:r w:rsidR="00DB6A20">
        <w:t xml:space="preserve"> </w:t>
      </w:r>
      <w:r>
        <w:t xml:space="preserve">om att </w:t>
      </w:r>
      <w:r w:rsidR="000E5A08">
        <w:t>ett flertal</w:t>
      </w:r>
      <w:r>
        <w:t xml:space="preserve"> advokater </w:t>
      </w:r>
      <w:r w:rsidR="000E5A08">
        <w:t xml:space="preserve">har meddelat att de inte längre kan </w:t>
      </w:r>
      <w:r w:rsidR="00D84A2D">
        <w:t>å</w:t>
      </w:r>
      <w:r w:rsidR="000E5A08">
        <w:t>ta</w:t>
      </w:r>
      <w:r>
        <w:t xml:space="preserve"> </w:t>
      </w:r>
      <w:r w:rsidR="00D84A2D">
        <w:t xml:space="preserve">sig </w:t>
      </w:r>
      <w:r>
        <w:t xml:space="preserve">uppdrag som särskild företrädare för barn på grund av </w:t>
      </w:r>
      <w:r w:rsidR="007D3184">
        <w:t xml:space="preserve">en </w:t>
      </w:r>
      <w:r w:rsidR="001C4DF0">
        <w:t xml:space="preserve">lagändring </w:t>
      </w:r>
      <w:r>
        <w:t xml:space="preserve">som trädde i </w:t>
      </w:r>
      <w:r w:rsidR="00DB6A20">
        <w:t>k</w:t>
      </w:r>
      <w:r>
        <w:t>raft den 1 juli 2021.</w:t>
      </w:r>
    </w:p>
    <w:p w:rsidR="000E5A08" w:rsidP="002749F7">
      <w:pPr>
        <w:pStyle w:val="BodyText"/>
      </w:pPr>
      <w:r>
        <w:t xml:space="preserve">När barn utsätts för brott </w:t>
      </w:r>
      <w:r w:rsidR="000F62D8">
        <w:t>är det angeläget att</w:t>
      </w:r>
      <w:r w:rsidR="001C4DF0">
        <w:t xml:space="preserve"> de få</w:t>
      </w:r>
      <w:r w:rsidR="00B55EC7">
        <w:t>r</w:t>
      </w:r>
      <w:r>
        <w:t xml:space="preserve"> det stöd och den hjälp som de behöver.</w:t>
      </w:r>
      <w:r w:rsidR="00E17788">
        <w:t xml:space="preserve"> </w:t>
      </w:r>
      <w:r w:rsidR="00D14A2E">
        <w:t xml:space="preserve">Om en vårdnadshavare misstänks </w:t>
      </w:r>
      <w:r w:rsidR="00E4539E">
        <w:t>för</w:t>
      </w:r>
      <w:r w:rsidR="00D14A2E">
        <w:t xml:space="preserve"> brott</w:t>
      </w:r>
      <w:r w:rsidR="00E4539E">
        <w:t xml:space="preserve"> mot ett barn eller om</w:t>
      </w:r>
      <w:r w:rsidR="00BF08B2">
        <w:t xml:space="preserve"> det kan befaras att</w:t>
      </w:r>
      <w:r w:rsidR="00E4539E">
        <w:t xml:space="preserve"> en vårdnadshavare på grund av sitt förhållande till den som misstänks för brott</w:t>
      </w:r>
      <w:r w:rsidR="00BF08B2">
        <w:t xml:space="preserve"> mot ett barn</w:t>
      </w:r>
      <w:r w:rsidR="00E4539E">
        <w:t xml:space="preserve"> inte kommer att ta till vara barnets rätt</w:t>
      </w:r>
      <w:r w:rsidR="00D14A2E">
        <w:t xml:space="preserve"> </w:t>
      </w:r>
      <w:r w:rsidR="00E4539E">
        <w:t>ska</w:t>
      </w:r>
      <w:r w:rsidR="00D14A2E">
        <w:t xml:space="preserve"> en särskild företrädare</w:t>
      </w:r>
      <w:r w:rsidR="00BF08B2">
        <w:t xml:space="preserve"> </w:t>
      </w:r>
      <w:r w:rsidR="00D9192A">
        <w:t xml:space="preserve">i vissa situationer </w:t>
      </w:r>
      <w:r w:rsidR="00D14A2E">
        <w:t>utses för barnet</w:t>
      </w:r>
      <w:r w:rsidR="00E4539E">
        <w:t xml:space="preserve">. Den särskilda företrädaren </w:t>
      </w:r>
      <w:r w:rsidR="00BF08B2">
        <w:t>ska</w:t>
      </w:r>
      <w:r w:rsidR="00E4539E">
        <w:t>, i stället för barnets vårdnadshavare, ta till vara barnets rätt under förundersökningen och i efterföljande rättegång</w:t>
      </w:r>
      <w:r w:rsidR="00BF08B2">
        <w:t xml:space="preserve">. </w:t>
      </w:r>
      <w:r w:rsidR="004E15D5">
        <w:t xml:space="preserve">För att </w:t>
      </w:r>
      <w:r w:rsidR="00D9192A">
        <w:t>stärka bar</w:t>
      </w:r>
      <w:r w:rsidR="000F62D8">
        <w:t>n</w:t>
      </w:r>
      <w:r w:rsidR="00445C04">
        <w:t>et</w:t>
      </w:r>
      <w:r w:rsidR="00D9192A">
        <w:t>s ställning</w:t>
      </w:r>
      <w:r w:rsidR="00DB65C4">
        <w:t xml:space="preserve"> </w:t>
      </w:r>
      <w:r w:rsidR="004E15D5">
        <w:t>utvidgades uppdraget för särskilda företrädare genom en lagändring 2021.</w:t>
      </w:r>
      <w:r w:rsidR="00281252">
        <w:t xml:space="preserve"> </w:t>
      </w:r>
      <w:r w:rsidR="00DB65C4">
        <w:t xml:space="preserve">Särskilda företrädare </w:t>
      </w:r>
      <w:r w:rsidR="00F71C5D">
        <w:t>ska</w:t>
      </w:r>
      <w:r w:rsidR="00DB65C4">
        <w:t xml:space="preserve"> </w:t>
      </w:r>
      <w:r w:rsidR="00F71C5D">
        <w:t>efter lagändringen</w:t>
      </w:r>
      <w:r w:rsidR="00DB65C4">
        <w:t xml:space="preserve"> även </w:t>
      </w:r>
      <w:r w:rsidR="000F62D8">
        <w:t>ta till</w:t>
      </w:r>
      <w:r w:rsidR="001D1BAC">
        <w:t xml:space="preserve"> </w:t>
      </w:r>
      <w:r w:rsidR="000F62D8">
        <w:t>vara</w:t>
      </w:r>
      <w:r w:rsidR="000F271D">
        <w:t xml:space="preserve"> barnet</w:t>
      </w:r>
      <w:r w:rsidR="000F62D8">
        <w:t>s rätt</w:t>
      </w:r>
      <w:r w:rsidR="00DB65C4">
        <w:t xml:space="preserve"> i frågor</w:t>
      </w:r>
      <w:r w:rsidR="00281252">
        <w:t xml:space="preserve"> som rör verkställighet av skadestånd och ansökan om brottsskadeersättning.</w:t>
      </w:r>
      <w:r w:rsidR="00F361ED">
        <w:t xml:space="preserve"> </w:t>
      </w:r>
    </w:p>
    <w:p w:rsidR="00910085" w:rsidP="00910085">
      <w:pPr>
        <w:pStyle w:val="BodyText"/>
      </w:pPr>
      <w:r>
        <w:t xml:space="preserve">Advokatsamfundet har </w:t>
      </w:r>
      <w:r w:rsidR="00376F55">
        <w:t xml:space="preserve">helt </w:t>
      </w:r>
      <w:r w:rsidR="00445C04">
        <w:t xml:space="preserve">nyligen </w:t>
      </w:r>
      <w:r>
        <w:t xml:space="preserve">gett in en skrivelse till </w:t>
      </w:r>
      <w:r w:rsidR="007D0554">
        <w:t>bl.a.</w:t>
      </w:r>
      <w:r w:rsidR="007D0554">
        <w:t xml:space="preserve"> </w:t>
      </w:r>
      <w:r>
        <w:t xml:space="preserve">Justitiedepartementet </w:t>
      </w:r>
      <w:r w:rsidR="00CC4269">
        <w:t>s</w:t>
      </w:r>
      <w:r>
        <w:t xml:space="preserve">om </w:t>
      </w:r>
      <w:r w:rsidR="00CC4269">
        <w:t xml:space="preserve">uppmärksammar vissa </w:t>
      </w:r>
      <w:r w:rsidR="00040DA2">
        <w:t>svårigheter</w:t>
      </w:r>
      <w:r w:rsidR="00CC4269">
        <w:t xml:space="preserve"> med det utvidgade uppdraget för särskilda företrädare</w:t>
      </w:r>
      <w:r w:rsidR="00844609">
        <w:t>. F</w:t>
      </w:r>
      <w:r w:rsidR="00932979">
        <w:t xml:space="preserve">lera </w:t>
      </w:r>
      <w:r w:rsidR="00844609">
        <w:t xml:space="preserve">av dessa svårigheter </w:t>
      </w:r>
      <w:r w:rsidR="004534A5">
        <w:t xml:space="preserve">rör praktiska problem som </w:t>
      </w:r>
      <w:r w:rsidR="00844609">
        <w:t xml:space="preserve">har </w:t>
      </w:r>
      <w:r w:rsidR="00BC1DD9">
        <w:t xml:space="preserve">visat sig </w:t>
      </w:r>
      <w:r w:rsidR="00B65B8C">
        <w:t xml:space="preserve">först </w:t>
      </w:r>
      <w:r w:rsidR="007D0554">
        <w:t xml:space="preserve">efter att </w:t>
      </w:r>
      <w:r w:rsidR="00BC1DD9">
        <w:t>de nya reglerna började tillämpas</w:t>
      </w:r>
      <w:r w:rsidR="00602F3D">
        <w:t xml:space="preserve">. </w:t>
      </w:r>
      <w:r>
        <w:t>Frågan bereds för närvarande i Regeringskansliet.</w:t>
      </w:r>
    </w:p>
    <w:p w:rsidR="00F3633E" w:rsidP="00910085">
      <w:pPr>
        <w:pStyle w:val="BodyText"/>
      </w:pPr>
    </w:p>
    <w:p w:rsidR="00B55EC7" w:rsidP="00910085">
      <w:pPr>
        <w:pStyle w:val="BodyText"/>
      </w:pPr>
      <w:r>
        <w:t xml:space="preserve">Stockholm den </w:t>
      </w:r>
      <w:sdt>
        <w:sdtPr>
          <w:id w:val="-1225218591"/>
          <w:placeholder>
            <w:docPart w:val="2AC709FF9DB44374831CF495D0392C6E"/>
          </w:placeholder>
          <w:dataBinding w:xpath="/ns0:DocumentInfo[1]/ns0:BaseInfo[1]/ns0:HeaderDate[1]" w:storeItemID="{D03C9C4C-131E-4D93-B623-48F36AB1553D}" w:prefixMappings="xmlns:ns0='http://lp/documentinfo/RK' "/>
          <w:date w:fullDate="2022-05-18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9965DB">
            <w:t>18</w:t>
          </w:r>
          <w:r>
            <w:t xml:space="preserve"> maj 2022</w:t>
          </w:r>
        </w:sdtContent>
      </w:sdt>
    </w:p>
    <w:p w:rsidR="00910085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2884FE05FF1F457191EF55B1B2814750"/>
        </w:placeholder>
        <w:dataBinding w:xpath="/ns0:DocumentInfo[1]/ns0:BaseInfo[1]/ns0:TopSender[1]" w:storeItemID="{D03C9C4C-131E-4D93-B623-48F36AB1553D}" w:prefixMappings="xmlns:ns0='http://lp/documentinfo/RK' "/>
        <w:comboBox w:lastValue="Justitie- och inrikesministern">
          <w:listItem w:value="Justitie- och inrikesministern" w:displayText="Morgan Johansson"/>
          <w:listItem w:value="Integrations- och migrationsministern" w:displayText="Anders Ygeman"/>
        </w:comboBox>
      </w:sdtPr>
      <w:sdtContent>
        <w:p w:rsidR="00653281" w:rsidRPr="00DB48AB" w:rsidP="00DB48AB">
          <w:pPr>
            <w:pStyle w:val="BodyText"/>
          </w:pPr>
          <w:r>
            <w:rPr>
              <w:rStyle w:val="DefaultParagraphFont"/>
            </w:rPr>
            <w:t>Morgan Johansson</w:t>
          </w:r>
        </w:p>
      </w:sdtContent>
    </w:sdt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653281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653281" w:rsidRPr="007D73AB" w:rsidP="00340DE0">
          <w:pPr>
            <w:pStyle w:val="Header"/>
          </w:pPr>
        </w:p>
      </w:tc>
      <w:tc>
        <w:tcPr>
          <w:tcW w:w="1134" w:type="dxa"/>
        </w:tcPr>
        <w:p w:rsidR="00653281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653281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653281" w:rsidRPr="00710A6C" w:rsidP="00EE3C0F">
          <w:pPr>
            <w:pStyle w:val="Header"/>
            <w:rPr>
              <w:b/>
            </w:rPr>
          </w:pPr>
        </w:p>
        <w:p w:rsidR="00653281" w:rsidP="00EE3C0F">
          <w:pPr>
            <w:pStyle w:val="Header"/>
          </w:pPr>
        </w:p>
        <w:p w:rsidR="00653281" w:rsidP="00EE3C0F">
          <w:pPr>
            <w:pStyle w:val="Header"/>
          </w:pPr>
        </w:p>
        <w:p w:rsidR="00653281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C9688A418A8D49B5A27879B6F286CF21"/>
            </w:placeholder>
            <w:dataBinding w:xpath="/ns0:DocumentInfo[1]/ns0:BaseInfo[1]/ns0:Dnr[1]" w:storeItemID="{D03C9C4C-131E-4D93-B623-48F36AB1553D}" w:prefixMappings="xmlns:ns0='http://lp/documentinfo/RK' "/>
            <w:text/>
          </w:sdtPr>
          <w:sdtContent>
            <w:p w:rsidR="00653281" w:rsidP="00EE3C0F">
              <w:pPr>
                <w:pStyle w:val="Header"/>
              </w:pPr>
              <w:r>
                <w:t>Ju2022/</w:t>
              </w:r>
              <w:r w:rsidR="00DB6A20">
                <w:t>01614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ACA0F08C92054E9D8FAF6B57EF83F78A"/>
            </w:placeholder>
            <w:showingPlcHdr/>
            <w:dataBinding w:xpath="/ns0:DocumentInfo[1]/ns0:BaseInfo[1]/ns0:DocNumber[1]" w:storeItemID="{D03C9C4C-131E-4D93-B623-48F36AB1553D}" w:prefixMappings="xmlns:ns0='http://lp/documentinfo/RK' "/>
            <w:text/>
          </w:sdtPr>
          <w:sdtContent>
            <w:p w:rsidR="00653281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653281" w:rsidP="00EE3C0F">
          <w:pPr>
            <w:pStyle w:val="Header"/>
          </w:pPr>
        </w:p>
      </w:tc>
      <w:tc>
        <w:tcPr>
          <w:tcW w:w="1134" w:type="dxa"/>
        </w:tcPr>
        <w:p w:rsidR="00653281" w:rsidP="0094502D">
          <w:pPr>
            <w:pStyle w:val="Header"/>
          </w:pPr>
        </w:p>
        <w:p w:rsidR="00653281" w:rsidRPr="0094502D" w:rsidP="00EC71A6">
          <w:pPr>
            <w:pStyle w:val="Header"/>
          </w:pPr>
        </w:p>
      </w:tc>
    </w:tr>
    <w:tr w:rsidTr="00F3633E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101"/>
      </w:trPr>
      <w:sdt>
        <w:sdtPr>
          <w:rPr>
            <w:szCs w:val="19"/>
          </w:rPr>
          <w:alias w:val="SenderText"/>
          <w:tag w:val="ccRKShow_SenderText"/>
          <w:id w:val="1374046025"/>
          <w:placeholder>
            <w:docPart w:val="E151DBBCACA94350816FE5DE6278358F"/>
          </w:placeholder>
          <w:richText/>
        </w:sdtPr>
        <w:sdtContent>
          <w:sdt>
            <w:sdtPr>
              <w:rPr>
                <w:szCs w:val="19"/>
              </w:rPr>
              <w:alias w:val="SenderText"/>
              <w:tag w:val="ccRKShow_SenderText"/>
              <w:id w:val="-725219561"/>
              <w:placeholder>
                <w:docPart w:val="D028FFB174034CEDBA5D9A2EFD74CD11"/>
              </w:placeholder>
              <w:richText/>
            </w:sdtPr>
            <w:sdtContent>
              <w:tc>
                <w:tcPr>
                  <w:tcW w:w="5534" w:type="dxa"/>
                  <w:tcMar>
                    <w:right w:w="1134" w:type="dxa"/>
                  </w:tcMar>
                </w:tcPr>
                <w:p w:rsidR="000E5A08" w:rsidRPr="009F6DA7" w:rsidP="000E5A08">
                  <w:pPr>
                    <w:pStyle w:val="Header"/>
                    <w:rPr>
                      <w:b/>
                      <w:szCs w:val="19"/>
                    </w:rPr>
                  </w:pPr>
                  <w:r w:rsidRPr="009F6DA7">
                    <w:rPr>
                      <w:b/>
                      <w:szCs w:val="19"/>
                    </w:rPr>
                    <w:t>Justitiedepartementet</w:t>
                  </w:r>
                </w:p>
                <w:p w:rsidR="00653281" w:rsidRPr="009F6DA7" w:rsidP="009F6DA7">
                  <w:pPr>
                    <w:pStyle w:val="Header"/>
                    <w:rPr>
                      <w:szCs w:val="19"/>
                    </w:rPr>
                  </w:pPr>
                  <w:r w:rsidRPr="009F6DA7">
                    <w:rPr>
                      <w:szCs w:val="19"/>
                    </w:rPr>
                    <w:t>Justitie- och inrikesministern</w:t>
                  </w:r>
                </w:p>
              </w:tc>
            </w:sdtContent>
          </w:sdt>
        </w:sdtContent>
      </w:sdt>
      <w:sdt>
        <w:sdtPr>
          <w:alias w:val="Recipient"/>
          <w:tag w:val="ccRKShow_Recipient"/>
          <w:id w:val="-28344517"/>
          <w:placeholder>
            <w:docPart w:val="FE830C581AA6453883F1C89D3EAD4DE8"/>
          </w:placeholder>
          <w:dataBinding w:xpath="/ns0:DocumentInfo[1]/ns0:BaseInfo[1]/ns0:Recipient[1]" w:storeItemID="{D03C9C4C-131E-4D93-B623-48F36AB1553D}" w:prefixMappings="xmlns:ns0='http://lp/documentinfo/RK' "/>
          <w:text w:multiLine="1"/>
        </w:sdtPr>
        <w:sdtContent>
          <w:tc>
            <w:tcPr>
              <w:tcW w:w="3170" w:type="dxa"/>
            </w:tcPr>
            <w:p w:rsidR="00653281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653281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9688A418A8D49B5A27879B6F286CF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A35249-9FDD-4ED7-8645-A0AA46334565}"/>
      </w:docPartPr>
      <w:docPartBody>
        <w:p w:rsidR="00EE3C95" w:rsidP="0034024B">
          <w:pPr>
            <w:pStyle w:val="C9688A418A8D49B5A27879B6F286CF2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CA0F08C92054E9D8FAF6B57EF83F7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D95BD9-C277-4C6B-B77B-1BC2196A8561}"/>
      </w:docPartPr>
      <w:docPartBody>
        <w:p w:rsidR="00EE3C95" w:rsidP="0034024B">
          <w:pPr>
            <w:pStyle w:val="ACA0F08C92054E9D8FAF6B57EF83F78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151DBBCACA94350816FE5DE627835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316479-AD8F-4B0C-B512-CC8098393A72}"/>
      </w:docPartPr>
      <w:docPartBody>
        <w:p w:rsidR="00EE3C95" w:rsidP="0034024B">
          <w:pPr>
            <w:pStyle w:val="E151DBBCACA94350816FE5DE6278358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E830C581AA6453883F1C89D3EAD4D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EDEC0C-9A29-4F00-AD76-42C867D605BC}"/>
      </w:docPartPr>
      <w:docPartBody>
        <w:p w:rsidR="00EE3C95" w:rsidP="0034024B">
          <w:pPr>
            <w:pStyle w:val="FE830C581AA6453883F1C89D3EAD4DE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458BCF0C1194F9198B197FE0B773B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6BCE3E-6F11-45F2-91D4-EC1304E7F536}"/>
      </w:docPartPr>
      <w:docPartBody>
        <w:p w:rsidR="00EE3C95" w:rsidP="0034024B">
          <w:pPr>
            <w:pStyle w:val="1458BCF0C1194F9198B197FE0B773B33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2AC709FF9DB44374831CF495D0392C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A60F70-DEA8-4573-9B49-C24BD5639C7B}"/>
      </w:docPartPr>
      <w:docPartBody>
        <w:p w:rsidR="00EE3C95" w:rsidP="0034024B">
          <w:pPr>
            <w:pStyle w:val="2AC709FF9DB44374831CF495D0392C6E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2884FE05FF1F457191EF55B1B28147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E898C1-F1B2-4A78-9E6C-B2B8D72EC6B6}"/>
      </w:docPartPr>
      <w:docPartBody>
        <w:p w:rsidR="00EE3C95" w:rsidP="0034024B">
          <w:pPr>
            <w:pStyle w:val="2884FE05FF1F457191EF55B1B2814750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D028FFB174034CEDBA5D9A2EFD74CD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CFBA43-9BDE-4802-882A-FF71BEB89C73}"/>
      </w:docPartPr>
      <w:docPartBody>
        <w:p w:rsidR="007A389F" w:rsidP="00EE3C95">
          <w:pPr>
            <w:pStyle w:val="D028FFB174034CEDBA5D9A2EFD74CD11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028FFB174034CEDBA5D9A2EFD74CD11">
    <w:name w:val="D028FFB174034CEDBA5D9A2EFD74CD11"/>
    <w:rsid w:val="00EE3C95"/>
  </w:style>
  <w:style w:type="character" w:styleId="PlaceholderText">
    <w:name w:val="Placeholder Text"/>
    <w:basedOn w:val="DefaultParagraphFont"/>
    <w:uiPriority w:val="99"/>
    <w:semiHidden/>
    <w:rsid w:val="00EE3C95"/>
    <w:rPr>
      <w:noProof w:val="0"/>
      <w:color w:val="808080"/>
    </w:rPr>
  </w:style>
  <w:style w:type="paragraph" w:customStyle="1" w:styleId="C9688A418A8D49B5A27879B6F286CF21">
    <w:name w:val="C9688A418A8D49B5A27879B6F286CF21"/>
    <w:rsid w:val="0034024B"/>
  </w:style>
  <w:style w:type="paragraph" w:customStyle="1" w:styleId="FE830C581AA6453883F1C89D3EAD4DE8">
    <w:name w:val="FE830C581AA6453883F1C89D3EAD4DE8"/>
    <w:rsid w:val="0034024B"/>
  </w:style>
  <w:style w:type="paragraph" w:customStyle="1" w:styleId="ACA0F08C92054E9D8FAF6B57EF83F78A1">
    <w:name w:val="ACA0F08C92054E9D8FAF6B57EF83F78A1"/>
    <w:rsid w:val="0034024B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E151DBBCACA94350816FE5DE6278358F1">
    <w:name w:val="E151DBBCACA94350816FE5DE6278358F1"/>
    <w:rsid w:val="0034024B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1458BCF0C1194F9198B197FE0B773B33">
    <w:name w:val="1458BCF0C1194F9198B197FE0B773B33"/>
    <w:rsid w:val="0034024B"/>
  </w:style>
  <w:style w:type="paragraph" w:customStyle="1" w:styleId="2AC709FF9DB44374831CF495D0392C6E">
    <w:name w:val="2AC709FF9DB44374831CF495D0392C6E"/>
    <w:rsid w:val="0034024B"/>
  </w:style>
  <w:style w:type="paragraph" w:customStyle="1" w:styleId="2884FE05FF1F457191EF55B1B2814750">
    <w:name w:val="2884FE05FF1F457191EF55B1B2814750"/>
    <w:rsid w:val="0034024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Justitie- och inrikesministern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2022-05-18T00:00:00</HeaderDate>
    <Office/>
    <Dnr>Ju2022/01614</Dnr>
    <ParagrafNr/>
    <DocumentTitle/>
    <VisitingAddress/>
    <Extra1/>
    <Extra2/>
    <Extra3>David Josefsson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4da8e4f1-2831-4c7b-8d25-53e51d8b60ca</RD_Svarsid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4F7594-25D3-4D61-8D6B-CA96495478F7}"/>
</file>

<file path=customXml/itemProps2.xml><?xml version="1.0" encoding="utf-8"?>
<ds:datastoreItem xmlns:ds="http://schemas.openxmlformats.org/officeDocument/2006/customXml" ds:itemID="{D03C9C4C-131E-4D93-B623-48F36AB1553D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B393E8F8-B5E6-4245-A074-EF2896E4CC6F}"/>
</file>

<file path=customXml/itemProps5.xml><?xml version="1.0" encoding="utf-8"?>
<ds:datastoreItem xmlns:ds="http://schemas.openxmlformats.org/officeDocument/2006/customXml" ds:itemID="{7E798CDD-B68D-430E-A4DC-B747C6C82E94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256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1544.docx</dc:title>
  <cp:revision>3</cp:revision>
  <cp:lastPrinted>2022-05-11T12:48:00Z</cp:lastPrinted>
  <dcterms:created xsi:type="dcterms:W3CDTF">2022-05-17T12:13:00Z</dcterms:created>
  <dcterms:modified xsi:type="dcterms:W3CDTF">2022-05-17T12:27:00Z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</Properties>
</file>