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5D64" w14:textId="77777777" w:rsidR="00FA5D3B" w:rsidRPr="00B21FB7" w:rsidRDefault="00903B5B" w:rsidP="00FA5D3B">
      <w:pPr>
        <w:pStyle w:val="RKrubrik"/>
        <w:pBdr>
          <w:bottom w:val="single" w:sz="4" w:space="1" w:color="auto"/>
        </w:pBdr>
        <w:spacing w:before="0" w:after="0"/>
        <w:rPr>
          <w:rFonts w:cstheme="majorHAnsi"/>
          <w:szCs w:val="22"/>
        </w:rPr>
      </w:pPr>
      <w:bookmarkStart w:id="0" w:name="Start"/>
      <w:bookmarkStart w:id="1" w:name="_GoBack"/>
      <w:bookmarkEnd w:id="0"/>
      <w:bookmarkEnd w:id="1"/>
      <w:r w:rsidRPr="00B21FB7">
        <w:t>Svar på fråga 2017/18:617 a</w:t>
      </w:r>
      <w:r w:rsidR="00A44642" w:rsidRPr="00B21FB7">
        <w:t xml:space="preserve">v </w:t>
      </w:r>
      <w:proofErr w:type="spellStart"/>
      <w:r w:rsidR="00A44642" w:rsidRPr="00B21FB7">
        <w:t>Nooshi</w:t>
      </w:r>
      <w:proofErr w:type="spellEnd"/>
      <w:r w:rsidR="00A44642" w:rsidRPr="00B21FB7">
        <w:t xml:space="preserve"> </w:t>
      </w:r>
      <w:proofErr w:type="spellStart"/>
      <w:r w:rsidR="00A44642" w:rsidRPr="00B21FB7">
        <w:t>Dadgostar</w:t>
      </w:r>
      <w:proofErr w:type="spellEnd"/>
      <w:r w:rsidRPr="00B21FB7">
        <w:t xml:space="preserve"> (V)</w:t>
      </w:r>
      <w:r w:rsidR="00B21FB7">
        <w:t xml:space="preserve"> </w:t>
      </w:r>
      <w:r w:rsidR="00401ED2" w:rsidRPr="00B21FB7">
        <w:t>Hyresgästers ställning vid styckvisa renoveringar</w:t>
      </w:r>
      <w:r w:rsidR="00FA5D3B" w:rsidRPr="00B21FB7">
        <w:rPr>
          <w:rFonts w:cstheme="majorHAnsi"/>
          <w:szCs w:val="22"/>
        </w:rPr>
        <w:t xml:space="preserve"> </w:t>
      </w:r>
    </w:p>
    <w:p w14:paraId="3C488338" w14:textId="77777777" w:rsidR="00FA5D3B" w:rsidRPr="00CC6FB5" w:rsidRDefault="00FA5D3B" w:rsidP="00FA5D3B">
      <w:pPr>
        <w:pStyle w:val="RKnormal"/>
        <w:rPr>
          <w:rFonts w:asciiTheme="majorHAnsi" w:hAnsiTheme="majorHAnsi" w:cstheme="majorHAnsi"/>
          <w:sz w:val="26"/>
          <w:szCs w:val="26"/>
        </w:rPr>
      </w:pPr>
    </w:p>
    <w:p w14:paraId="44DED688" w14:textId="77777777" w:rsidR="00401ED2" w:rsidRDefault="00A44642" w:rsidP="002749F7">
      <w:pPr>
        <w:pStyle w:val="Brdtext"/>
      </w:pPr>
      <w:proofErr w:type="spellStart"/>
      <w:r>
        <w:t>Nooshi</w:t>
      </w:r>
      <w:proofErr w:type="spellEnd"/>
      <w:r>
        <w:t xml:space="preserve"> </w:t>
      </w:r>
      <w:proofErr w:type="spellStart"/>
      <w:r>
        <w:t>Dadgostar</w:t>
      </w:r>
      <w:proofErr w:type="spellEnd"/>
      <w:r>
        <w:t xml:space="preserve"> </w:t>
      </w:r>
      <w:r w:rsidR="00401ED2">
        <w:t xml:space="preserve">har frågat mig vilka åtgärder jag avser att vidta för att stärka hyresgästernas ställning vid styckvisa renoveringar. </w:t>
      </w:r>
    </w:p>
    <w:p w14:paraId="33D8FB6B" w14:textId="77777777" w:rsidR="00015C3B" w:rsidRDefault="00547A41" w:rsidP="002749F7">
      <w:pPr>
        <w:pStyle w:val="Brdtext"/>
      </w:pPr>
      <w:r>
        <w:t xml:space="preserve">Den hyresrättsliga lagstiftningen </w:t>
      </w:r>
      <w:r w:rsidR="00E16D9A">
        <w:t xml:space="preserve">är </w:t>
      </w:r>
      <w:r>
        <w:t xml:space="preserve">i stora delar </w:t>
      </w:r>
      <w:r w:rsidR="00E16D9A">
        <w:t xml:space="preserve">ett resultat av en </w:t>
      </w:r>
      <w:r>
        <w:t xml:space="preserve">avvägning </w:t>
      </w:r>
      <w:r w:rsidR="00E16D9A">
        <w:t xml:space="preserve">mellan </w:t>
      </w:r>
      <w:r>
        <w:t>hyresvärdens och hyresgästernas intressen</w:t>
      </w:r>
      <w:r w:rsidR="00E16D9A">
        <w:t>. B</w:t>
      </w:r>
      <w:r>
        <w:t xml:space="preserve">ostadssociala hänsyn till </w:t>
      </w:r>
      <w:r w:rsidR="00F941AE">
        <w:t>befintliga hyresgäster</w:t>
      </w:r>
      <w:r>
        <w:t xml:space="preserve"> har </w:t>
      </w:r>
      <w:r w:rsidR="00E16D9A">
        <w:t xml:space="preserve">haft </w:t>
      </w:r>
      <w:r>
        <w:t>stor betydelse</w:t>
      </w:r>
      <w:r w:rsidR="00E16D9A">
        <w:t xml:space="preserve"> vid reglerna</w:t>
      </w:r>
      <w:r w:rsidR="00F941AE">
        <w:t>s</w:t>
      </w:r>
      <w:r w:rsidR="00E16D9A">
        <w:t xml:space="preserve"> utformning</w:t>
      </w:r>
      <w:r>
        <w:t xml:space="preserve">. Här kan framhållas </w:t>
      </w:r>
      <w:r w:rsidR="00AB2613">
        <w:t xml:space="preserve">t.ex. </w:t>
      </w:r>
      <w:r w:rsidR="00995BE1">
        <w:t>hyres</w:t>
      </w:r>
      <w:r w:rsidR="00995BE1">
        <w:softHyphen/>
        <w:t xml:space="preserve">sättningssystemet och </w:t>
      </w:r>
      <w:r w:rsidR="00F85C90">
        <w:t>h</w:t>
      </w:r>
      <w:r w:rsidR="00015C3B">
        <w:t>yres</w:t>
      </w:r>
      <w:r w:rsidR="00F85C90">
        <w:softHyphen/>
      </w:r>
      <w:r w:rsidR="00015C3B">
        <w:t xml:space="preserve">gästens rätt till förlängning av hyresavtalet. </w:t>
      </w:r>
      <w:r w:rsidR="00C81B84">
        <w:t>H</w:t>
      </w:r>
      <w:r w:rsidR="00015C3B">
        <w:t xml:space="preserve">yresgästers inflytande vid ombyggnad är ett </w:t>
      </w:r>
      <w:r w:rsidR="00C81B84">
        <w:t xml:space="preserve">annat </w:t>
      </w:r>
      <w:r w:rsidR="00015C3B">
        <w:t>exempel på att hänsyn tagits till trygghet</w:t>
      </w:r>
      <w:r w:rsidR="00510C79">
        <w:t>en</w:t>
      </w:r>
      <w:r w:rsidR="00015C3B">
        <w:t xml:space="preserve"> i boendet.</w:t>
      </w:r>
    </w:p>
    <w:p w14:paraId="263213CF" w14:textId="77777777" w:rsidR="00015C3B" w:rsidRDefault="007D2DA9" w:rsidP="002749F7">
      <w:pPr>
        <w:pStyle w:val="Brdtext"/>
      </w:pPr>
      <w:r>
        <w:t xml:space="preserve">När </w:t>
      </w:r>
      <w:r w:rsidR="00547A41">
        <w:t xml:space="preserve">en </w:t>
      </w:r>
      <w:r w:rsidR="00015C3B">
        <w:t>lägenhet som inte är uthyrd</w:t>
      </w:r>
      <w:r>
        <w:t xml:space="preserve"> byggs om</w:t>
      </w:r>
      <w:r w:rsidR="00015C3B">
        <w:t xml:space="preserve"> finns det </w:t>
      </w:r>
      <w:r w:rsidR="00547A41">
        <w:t>inte någon hyresgäst till lägenheten</w:t>
      </w:r>
      <w:r w:rsidR="00A34672">
        <w:t xml:space="preserve"> och alltså inte heller någon</w:t>
      </w:r>
      <w:r w:rsidR="00547A41">
        <w:t xml:space="preserve"> som direkt berörs av renoveringen. </w:t>
      </w:r>
      <w:r w:rsidR="00A34672">
        <w:t xml:space="preserve">Det har därför ansetts att det </w:t>
      </w:r>
      <w:r w:rsidR="00826B78">
        <w:t xml:space="preserve">i dessa fall </w:t>
      </w:r>
      <w:r w:rsidR="00A34672">
        <w:t xml:space="preserve">inte finns </w:t>
      </w:r>
      <w:r w:rsidR="00547A41">
        <w:t xml:space="preserve">behov av </w:t>
      </w:r>
      <w:r w:rsidR="00826B78">
        <w:t xml:space="preserve">särskilda </w:t>
      </w:r>
      <w:r w:rsidR="00547A41">
        <w:t xml:space="preserve">regler </w:t>
      </w:r>
      <w:r w:rsidR="00A34672">
        <w:t>i syfte att värna</w:t>
      </w:r>
      <w:r w:rsidR="00547A41">
        <w:t xml:space="preserve"> </w:t>
      </w:r>
      <w:r w:rsidR="00E16D9A">
        <w:t>någon enskild</w:t>
      </w:r>
      <w:r w:rsidR="00547A41">
        <w:t xml:space="preserve"> hyresg</w:t>
      </w:r>
      <w:r w:rsidR="00E16D9A">
        <w:t>äst</w:t>
      </w:r>
      <w:r w:rsidR="00547A41">
        <w:t xml:space="preserve">s rätt. </w:t>
      </w:r>
      <w:r>
        <w:t xml:space="preserve">Frågan om vilka åtgärder </w:t>
      </w:r>
      <w:r w:rsidR="00547A41">
        <w:t xml:space="preserve">som </w:t>
      </w:r>
      <w:r>
        <w:t>en fastig</w:t>
      </w:r>
      <w:r w:rsidR="00826B78">
        <w:softHyphen/>
      </w:r>
      <w:r>
        <w:t xml:space="preserve">hetsägare </w:t>
      </w:r>
      <w:r w:rsidR="00547A41">
        <w:t xml:space="preserve">bör </w:t>
      </w:r>
      <w:r w:rsidR="00EB0DF1">
        <w:t xml:space="preserve">få vidta </w:t>
      </w:r>
      <w:r>
        <w:t xml:space="preserve">i en sådan situation handlar snarare om </w:t>
      </w:r>
      <w:r w:rsidR="00A64D19">
        <w:t>vilken sammansättning och standard som lägenhetsbeståndet</w:t>
      </w:r>
      <w:r w:rsidR="00015C3B">
        <w:t xml:space="preserve"> i stort </w:t>
      </w:r>
      <w:r w:rsidR="003954DC">
        <w:t xml:space="preserve">bör </w:t>
      </w:r>
      <w:r w:rsidR="00015C3B">
        <w:t xml:space="preserve">ha. </w:t>
      </w:r>
    </w:p>
    <w:p w14:paraId="6A2EC12A" w14:textId="77777777" w:rsidR="00E459A2" w:rsidRDefault="004547D0" w:rsidP="00E459A2">
      <w:pPr>
        <w:pStyle w:val="Brdtext"/>
      </w:pPr>
      <w:r>
        <w:t xml:space="preserve">Regeringen </w:t>
      </w:r>
      <w:r w:rsidR="00A3294A">
        <w:t>har vidtagit</w:t>
      </w:r>
      <w:r>
        <w:t xml:space="preserve"> ett flertal åtgärder för att </w:t>
      </w:r>
      <w:r w:rsidR="00E459A2">
        <w:t xml:space="preserve">hyreslägenheter </w:t>
      </w:r>
      <w:r>
        <w:t>ska kunna</w:t>
      </w:r>
      <w:r w:rsidR="00E459A2">
        <w:t xml:space="preserve"> efter</w:t>
      </w:r>
      <w:r w:rsidR="0097745B">
        <w:softHyphen/>
      </w:r>
      <w:r w:rsidR="0097745B">
        <w:softHyphen/>
      </w:r>
      <w:r w:rsidR="00E459A2">
        <w:t xml:space="preserve">frågas av personer med olika inkomster. Ett exempel är </w:t>
      </w:r>
      <w:r w:rsidR="00A34672">
        <w:t xml:space="preserve">det </w:t>
      </w:r>
      <w:r w:rsidR="00E459A2">
        <w:t>investerings</w:t>
      </w:r>
      <w:r w:rsidR="0097745B">
        <w:softHyphen/>
      </w:r>
      <w:r w:rsidR="00E459A2">
        <w:t xml:space="preserve">stöd </w:t>
      </w:r>
      <w:r w:rsidR="00E459A2" w:rsidRPr="007D2DA9">
        <w:t xml:space="preserve">som regeringen </w:t>
      </w:r>
      <w:r w:rsidR="00E459A2">
        <w:t xml:space="preserve">har </w:t>
      </w:r>
      <w:r w:rsidR="00E459A2" w:rsidRPr="007D2DA9">
        <w:t xml:space="preserve">infört i syfte att främja utbudet av nya </w:t>
      </w:r>
      <w:r w:rsidR="00D007DA">
        <w:t>bostäder för studerande</w:t>
      </w:r>
      <w:r w:rsidR="00E459A2" w:rsidRPr="007D2DA9">
        <w:t xml:space="preserve"> och hyresbostäder till en lägre hyra. </w:t>
      </w:r>
      <w:r w:rsidR="00E459A2">
        <w:t>Regeringen kommer att fort</w:t>
      </w:r>
      <w:r w:rsidR="00510C79">
        <w:softHyphen/>
      </w:r>
      <w:r w:rsidR="00E459A2">
        <w:t>sätta att föra en aktiv och inkluderande bostads</w:t>
      </w:r>
      <w:r w:rsidR="00E459A2">
        <w:softHyphen/>
        <w:t xml:space="preserve">politik. </w:t>
      </w:r>
    </w:p>
    <w:p w14:paraId="1EB567B7" w14:textId="77777777" w:rsidR="00A66598" w:rsidRDefault="00A3294A" w:rsidP="00E459A2">
      <w:pPr>
        <w:pStyle w:val="Brdtext"/>
      </w:pPr>
      <w:r>
        <w:t xml:space="preserve">I fråga om </w:t>
      </w:r>
      <w:r w:rsidR="009200E8">
        <w:t xml:space="preserve">de </w:t>
      </w:r>
      <w:r>
        <w:t xml:space="preserve">hyresgäster som flyttar in i en renoverad lägenhet finns det anledning att betona att </w:t>
      </w:r>
      <w:r w:rsidR="00A66598">
        <w:t>de vanliga skyddsreglerna</w:t>
      </w:r>
      <w:r>
        <w:t xml:space="preserve"> gäller</w:t>
      </w:r>
      <w:r w:rsidR="00A66598">
        <w:t>. Det innebär bl.a. att hyresgästen kan begära att hyran fastställs till en skälig nivå utan att riskera att sägas upp från lägen</w:t>
      </w:r>
      <w:r w:rsidR="00A66598">
        <w:softHyphen/>
        <w:t>heten.</w:t>
      </w:r>
    </w:p>
    <w:p w14:paraId="305889D5" w14:textId="77777777" w:rsidR="00A34672" w:rsidRDefault="00404007" w:rsidP="003F602B">
      <w:pPr>
        <w:pStyle w:val="Brdtext"/>
      </w:pPr>
      <w:r>
        <w:lastRenderedPageBreak/>
        <w:t>D</w:t>
      </w:r>
      <w:r w:rsidR="0097745B">
        <w:t>e hyres</w:t>
      </w:r>
      <w:r w:rsidR="007D2DA9">
        <w:t xml:space="preserve">gäster </w:t>
      </w:r>
      <w:r w:rsidR="009200E8">
        <w:t xml:space="preserve">som bor </w:t>
      </w:r>
      <w:r w:rsidR="007D2DA9">
        <w:t xml:space="preserve">i hus där lägenheter renoveras </w:t>
      </w:r>
      <w:r w:rsidR="00E16D9A">
        <w:t xml:space="preserve">efter hand </w:t>
      </w:r>
      <w:r w:rsidR="0097745B">
        <w:t xml:space="preserve">har </w:t>
      </w:r>
      <w:r>
        <w:t xml:space="preserve">rätt till </w:t>
      </w:r>
      <w:r w:rsidR="0097745B">
        <w:t>e</w:t>
      </w:r>
      <w:r w:rsidR="009200E8">
        <w:t xml:space="preserve">tt </w:t>
      </w:r>
      <w:r w:rsidR="007D2DA9">
        <w:t>bra och tryggt</w:t>
      </w:r>
      <w:r w:rsidR="009200E8">
        <w:t xml:space="preserve"> boende</w:t>
      </w:r>
      <w:r w:rsidR="007D2DA9">
        <w:t>.</w:t>
      </w:r>
      <w:r w:rsidR="003F602B">
        <w:t xml:space="preserve"> Det innebär bl.a. att förvaltningen </w:t>
      </w:r>
      <w:r w:rsidR="00E16D9A">
        <w:t xml:space="preserve">av hyreshuset </w:t>
      </w:r>
      <w:r w:rsidR="003F602B">
        <w:t xml:space="preserve">inte </w:t>
      </w:r>
      <w:r w:rsidR="009200E8">
        <w:t>får</w:t>
      </w:r>
      <w:r w:rsidR="003F602B">
        <w:t xml:space="preserve"> eftersättas för att </w:t>
      </w:r>
      <w:r w:rsidR="00E16D9A">
        <w:t xml:space="preserve">t.ex. </w:t>
      </w:r>
      <w:r w:rsidR="003F602B">
        <w:t>pressa hyresgäster att flytta</w:t>
      </w:r>
      <w:r w:rsidR="007D2DA9">
        <w:t xml:space="preserve">. Hyresgäster </w:t>
      </w:r>
      <w:r w:rsidR="00CD0E2A">
        <w:t>får</w:t>
      </w:r>
      <w:r w:rsidR="003954DC">
        <w:t xml:space="preserve"> </w:t>
      </w:r>
      <w:r w:rsidR="007D2DA9">
        <w:t xml:space="preserve">inte heller </w:t>
      </w:r>
      <w:r w:rsidR="003F602B">
        <w:t>utsättas för oacceptabla störningar på grund av utdragna och om</w:t>
      </w:r>
      <w:r w:rsidR="0097745B">
        <w:softHyphen/>
      </w:r>
      <w:r w:rsidR="003F602B">
        <w:t>fattande ombyggna</w:t>
      </w:r>
      <w:r w:rsidR="00EB0DF1">
        <w:t>tioner</w:t>
      </w:r>
      <w:r w:rsidR="003F602B">
        <w:t xml:space="preserve">. </w:t>
      </w:r>
    </w:p>
    <w:p w14:paraId="4FAC8C9D" w14:textId="77777777" w:rsidR="00A66598" w:rsidRDefault="009200E8" w:rsidP="003F602B">
      <w:pPr>
        <w:pStyle w:val="Brdtext"/>
      </w:pPr>
      <w:r>
        <w:t xml:space="preserve">Jag följer </w:t>
      </w:r>
      <w:r w:rsidR="00A34672">
        <w:t xml:space="preserve">nära utvecklingen i </w:t>
      </w:r>
      <w:r>
        <w:t xml:space="preserve">frågor som avser </w:t>
      </w:r>
      <w:r w:rsidR="00A34672">
        <w:t xml:space="preserve">bl.a. hyresgästers ställning vid </w:t>
      </w:r>
      <w:r>
        <w:t xml:space="preserve">ombyggnader. </w:t>
      </w:r>
    </w:p>
    <w:p w14:paraId="299B53E1" w14:textId="77777777" w:rsidR="00401ED2" w:rsidRDefault="00401ED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02503196C894BD8A10C086E2D83A84F"/>
          </w:placeholder>
          <w:dataBinding w:prefixMappings="xmlns:ns0='http://lp/documentinfo/RK' " w:xpath="/ns0:DocumentInfo[1]/ns0:BaseInfo[1]/ns0:HeaderDate[1]" w:storeItemID="{1F959CD6-EEC0-4000-9004-6840A35198A5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3683">
            <w:t>31</w:t>
          </w:r>
          <w:r>
            <w:t xml:space="preserve"> januari 2018</w:t>
          </w:r>
        </w:sdtContent>
      </w:sdt>
    </w:p>
    <w:p w14:paraId="46EDA758" w14:textId="77777777" w:rsidR="00401ED2" w:rsidRDefault="00401ED2" w:rsidP="004E7A8F">
      <w:pPr>
        <w:pStyle w:val="Brdtextutanavstnd"/>
      </w:pPr>
    </w:p>
    <w:p w14:paraId="2639B52F" w14:textId="77777777" w:rsidR="00401ED2" w:rsidRDefault="00401ED2" w:rsidP="004E7A8F">
      <w:pPr>
        <w:pStyle w:val="Brdtextutanavstnd"/>
      </w:pPr>
    </w:p>
    <w:p w14:paraId="0EE89A3A" w14:textId="77777777" w:rsidR="00401ED2" w:rsidRDefault="007D3683" w:rsidP="00422A41">
      <w:pPr>
        <w:pStyle w:val="Brdtext"/>
      </w:pPr>
      <w:r>
        <w:t>Heléne Fritzon</w:t>
      </w:r>
    </w:p>
    <w:p w14:paraId="0C7167DC" w14:textId="77777777" w:rsidR="00903B5B" w:rsidRPr="00DB48AB" w:rsidRDefault="00903B5B" w:rsidP="00DB48AB">
      <w:pPr>
        <w:pStyle w:val="Brdtext"/>
      </w:pPr>
    </w:p>
    <w:sectPr w:rsidR="00903B5B" w:rsidRPr="00DB48AB" w:rsidSect="00903B5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5F57" w14:textId="77777777" w:rsidR="00C664FA" w:rsidRDefault="00C664FA" w:rsidP="00A87A54">
      <w:pPr>
        <w:spacing w:after="0" w:line="240" w:lineRule="auto"/>
      </w:pPr>
      <w:r>
        <w:separator/>
      </w:r>
    </w:p>
  </w:endnote>
  <w:endnote w:type="continuationSeparator" w:id="0">
    <w:p w14:paraId="6F704E2C" w14:textId="77777777" w:rsidR="00C664FA" w:rsidRDefault="00C664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527A0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88849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83C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83C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FD71B5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2213AB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4162D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4AE1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6FE9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04D9DC" w14:textId="77777777" w:rsidTr="00C26068">
      <w:trPr>
        <w:trHeight w:val="227"/>
      </w:trPr>
      <w:tc>
        <w:tcPr>
          <w:tcW w:w="4074" w:type="dxa"/>
        </w:tcPr>
        <w:p w14:paraId="0EC8E4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FEB2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268B0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698B" w14:textId="77777777" w:rsidR="00C664FA" w:rsidRDefault="00C664FA" w:rsidP="00A87A54">
      <w:pPr>
        <w:spacing w:after="0" w:line="240" w:lineRule="auto"/>
      </w:pPr>
      <w:r>
        <w:separator/>
      </w:r>
    </w:p>
  </w:footnote>
  <w:footnote w:type="continuationSeparator" w:id="0">
    <w:p w14:paraId="1550A13C" w14:textId="77777777" w:rsidR="00C664FA" w:rsidRDefault="00C664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3B5B" w14:paraId="261C1A4F" w14:textId="77777777" w:rsidTr="00C93EBA">
      <w:trPr>
        <w:trHeight w:val="227"/>
      </w:trPr>
      <w:tc>
        <w:tcPr>
          <w:tcW w:w="5534" w:type="dxa"/>
        </w:tcPr>
        <w:p w14:paraId="16E68501" w14:textId="77777777" w:rsidR="00903B5B" w:rsidRPr="007D73AB" w:rsidRDefault="00903B5B">
          <w:pPr>
            <w:pStyle w:val="Sidhuvud"/>
          </w:pPr>
        </w:p>
      </w:tc>
      <w:tc>
        <w:tcPr>
          <w:tcW w:w="3170" w:type="dxa"/>
          <w:vAlign w:val="bottom"/>
        </w:tcPr>
        <w:p w14:paraId="24894524" w14:textId="77777777" w:rsidR="00903B5B" w:rsidRPr="007D73AB" w:rsidRDefault="00903B5B" w:rsidP="00340DE0">
          <w:pPr>
            <w:pStyle w:val="Sidhuvud"/>
          </w:pPr>
        </w:p>
      </w:tc>
      <w:tc>
        <w:tcPr>
          <w:tcW w:w="1134" w:type="dxa"/>
        </w:tcPr>
        <w:p w14:paraId="412E3E62" w14:textId="77777777" w:rsidR="00903B5B" w:rsidRDefault="00903B5B" w:rsidP="005A703A">
          <w:pPr>
            <w:pStyle w:val="Sidhuvud"/>
          </w:pPr>
        </w:p>
      </w:tc>
    </w:tr>
    <w:tr w:rsidR="00903B5B" w14:paraId="309FF964" w14:textId="77777777" w:rsidTr="00C93EBA">
      <w:trPr>
        <w:trHeight w:val="1928"/>
      </w:trPr>
      <w:tc>
        <w:tcPr>
          <w:tcW w:w="5534" w:type="dxa"/>
        </w:tcPr>
        <w:p w14:paraId="1F2A00F9" w14:textId="77777777" w:rsidR="00903B5B" w:rsidRPr="00340DE0" w:rsidRDefault="00903B5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A3EA63" wp14:editId="4063A25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7413BF" w14:textId="77777777" w:rsidR="00903B5B" w:rsidRPr="00710A6C" w:rsidRDefault="00903B5B" w:rsidP="00EE3C0F">
          <w:pPr>
            <w:pStyle w:val="Sidhuvud"/>
            <w:rPr>
              <w:b/>
            </w:rPr>
          </w:pPr>
        </w:p>
        <w:p w14:paraId="65263E35" w14:textId="77777777" w:rsidR="00903B5B" w:rsidRDefault="00903B5B" w:rsidP="00EE3C0F">
          <w:pPr>
            <w:pStyle w:val="Sidhuvud"/>
          </w:pPr>
        </w:p>
        <w:p w14:paraId="072D5D76" w14:textId="77777777" w:rsidR="00903B5B" w:rsidRDefault="00903B5B" w:rsidP="00EE3C0F">
          <w:pPr>
            <w:pStyle w:val="Sidhuvud"/>
          </w:pPr>
        </w:p>
        <w:p w14:paraId="7267220D" w14:textId="77777777" w:rsidR="00903B5B" w:rsidRDefault="00903B5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E7412C727EB4EF0B1587F5F2CCBBC7E"/>
            </w:placeholder>
            <w:dataBinding w:prefixMappings="xmlns:ns0='http://lp/documentinfo/RK' " w:xpath="/ns0:DocumentInfo[1]/ns0:BaseInfo[1]/ns0:Dnr[1]" w:storeItemID="{1F959CD6-EEC0-4000-9004-6840A35198A5}"/>
            <w:text/>
          </w:sdtPr>
          <w:sdtEndPr/>
          <w:sdtContent>
            <w:p w14:paraId="799230AC" w14:textId="77777777" w:rsidR="00903B5B" w:rsidRDefault="00903B5B" w:rsidP="00EE3C0F">
              <w:pPr>
                <w:pStyle w:val="Sidhuvud"/>
              </w:pPr>
              <w:r>
                <w:t>Ju2018/</w:t>
              </w:r>
              <w:r w:rsidR="00401ED2">
                <w:t>00631/POL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5909A02DB14DC3A7584F18C3B027A0"/>
            </w:placeholder>
            <w:showingPlcHdr/>
            <w:dataBinding w:prefixMappings="xmlns:ns0='http://lp/documentinfo/RK' " w:xpath="/ns0:DocumentInfo[1]/ns0:BaseInfo[1]/ns0:DocNumber[1]" w:storeItemID="{1F959CD6-EEC0-4000-9004-6840A35198A5}"/>
            <w:text/>
          </w:sdtPr>
          <w:sdtEndPr/>
          <w:sdtContent>
            <w:p w14:paraId="786242AC" w14:textId="77777777" w:rsidR="00903B5B" w:rsidRDefault="00903B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A4BAFD" w14:textId="77777777" w:rsidR="00903B5B" w:rsidRDefault="00903B5B" w:rsidP="00EE3C0F">
          <w:pPr>
            <w:pStyle w:val="Sidhuvud"/>
          </w:pPr>
        </w:p>
      </w:tc>
      <w:tc>
        <w:tcPr>
          <w:tcW w:w="1134" w:type="dxa"/>
        </w:tcPr>
        <w:p w14:paraId="06A67B84" w14:textId="77777777" w:rsidR="00903B5B" w:rsidRDefault="00903B5B" w:rsidP="0094502D">
          <w:pPr>
            <w:pStyle w:val="Sidhuvud"/>
          </w:pPr>
        </w:p>
        <w:p w14:paraId="3BDD3751" w14:textId="77777777" w:rsidR="00903B5B" w:rsidRPr="0094502D" w:rsidRDefault="00903B5B" w:rsidP="00EC71A6">
          <w:pPr>
            <w:pStyle w:val="Sidhuvud"/>
          </w:pPr>
        </w:p>
      </w:tc>
    </w:tr>
    <w:tr w:rsidR="00903B5B" w14:paraId="46B4C93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C09089AE59C43F8BABF2A5AEDB00B64"/>
          </w:placeholder>
        </w:sdtPr>
        <w:sdtEndPr/>
        <w:sdtContent>
          <w:sdt>
            <w:sdtPr>
              <w:alias w:val="SenderText"/>
              <w:tag w:val="ccRKShow_SenderText"/>
              <w:id w:val="1864632897"/>
              <w:placeholder>
                <w:docPart w:val="EEF653E0A074472A8C1CD949E08D6B0A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042F3870" w14:textId="77777777" w:rsidR="00B21FB7" w:rsidRPr="007A05DC" w:rsidRDefault="00B21FB7" w:rsidP="00B21FB7">
                  <w:pPr>
                    <w:pStyle w:val="Sidhuvud"/>
                    <w:rPr>
                      <w:b/>
                    </w:rPr>
                  </w:pPr>
                  <w:r w:rsidRPr="007A05DC">
                    <w:rPr>
                      <w:b/>
                    </w:rPr>
                    <w:t>Justitiedepartementet</w:t>
                  </w:r>
                </w:p>
                <w:p w14:paraId="2294E2A0" w14:textId="77777777" w:rsidR="00453CB4" w:rsidRDefault="00B21FB7" w:rsidP="00B21FB7">
                  <w:pPr>
                    <w:pStyle w:val="Sidhuvud"/>
                  </w:pPr>
                  <w:r>
                    <w:t xml:space="preserve">Migrationsministern och biträdande justitieministern </w:t>
                  </w:r>
                </w:p>
                <w:p w14:paraId="44C6E7F8" w14:textId="77777777" w:rsidR="00903B5B" w:rsidRPr="00340DE0" w:rsidRDefault="00903B5B" w:rsidP="00453CB4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5DE2A3F2E2BA4DD2945A29196B9DE32A"/>
          </w:placeholder>
          <w:dataBinding w:prefixMappings="xmlns:ns0='http://lp/documentinfo/RK' " w:xpath="/ns0:DocumentInfo[1]/ns0:BaseInfo[1]/ns0:Recipient[1]" w:storeItemID="{1F959CD6-EEC0-4000-9004-6840A35198A5}"/>
          <w:text w:multiLine="1"/>
        </w:sdtPr>
        <w:sdtEndPr/>
        <w:sdtContent>
          <w:tc>
            <w:tcPr>
              <w:tcW w:w="3170" w:type="dxa"/>
            </w:tcPr>
            <w:p w14:paraId="1DBDF8C0" w14:textId="77777777" w:rsidR="00903B5B" w:rsidRDefault="00903B5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FCA78F" w14:textId="77777777" w:rsidR="00903B5B" w:rsidRDefault="00903B5B" w:rsidP="003E6020">
          <w:pPr>
            <w:pStyle w:val="Sidhuvud"/>
          </w:pPr>
        </w:p>
      </w:tc>
    </w:tr>
  </w:tbl>
  <w:p w14:paraId="2097A8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5B"/>
    <w:rsid w:val="00000290"/>
    <w:rsid w:val="00004D5C"/>
    <w:rsid w:val="00005F68"/>
    <w:rsid w:val="00006CA7"/>
    <w:rsid w:val="00012B00"/>
    <w:rsid w:val="00014EF6"/>
    <w:rsid w:val="00015C3B"/>
    <w:rsid w:val="00017197"/>
    <w:rsid w:val="0001725B"/>
    <w:rsid w:val="000203B0"/>
    <w:rsid w:val="00025992"/>
    <w:rsid w:val="00026711"/>
    <w:rsid w:val="0003679E"/>
    <w:rsid w:val="00041EDC"/>
    <w:rsid w:val="0004352E"/>
    <w:rsid w:val="00043F5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6B25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3563"/>
    <w:rsid w:val="002A6820"/>
    <w:rsid w:val="002B6849"/>
    <w:rsid w:val="002C5B48"/>
    <w:rsid w:val="002D2647"/>
    <w:rsid w:val="002D4298"/>
    <w:rsid w:val="002D4829"/>
    <w:rsid w:val="002E2C89"/>
    <w:rsid w:val="002E3609"/>
    <w:rsid w:val="002E3BF4"/>
    <w:rsid w:val="002E4D3F"/>
    <w:rsid w:val="002E61A5"/>
    <w:rsid w:val="002F3675"/>
    <w:rsid w:val="002F59E0"/>
    <w:rsid w:val="002F66A6"/>
    <w:rsid w:val="0030025D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AD7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4D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02B"/>
    <w:rsid w:val="003F6B92"/>
    <w:rsid w:val="00401ED2"/>
    <w:rsid w:val="00404007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3CB4"/>
    <w:rsid w:val="004547D0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050"/>
    <w:rsid w:val="0047511B"/>
    <w:rsid w:val="00480EC3"/>
    <w:rsid w:val="0048317E"/>
    <w:rsid w:val="00485601"/>
    <w:rsid w:val="004865B8"/>
    <w:rsid w:val="00486C0D"/>
    <w:rsid w:val="00491796"/>
    <w:rsid w:val="0049768A"/>
    <w:rsid w:val="004A4D96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0C79"/>
    <w:rsid w:val="00511A1B"/>
    <w:rsid w:val="00511A68"/>
    <w:rsid w:val="00513E7D"/>
    <w:rsid w:val="0052127C"/>
    <w:rsid w:val="005278BD"/>
    <w:rsid w:val="005302E0"/>
    <w:rsid w:val="00544738"/>
    <w:rsid w:val="005456E4"/>
    <w:rsid w:val="00547A41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3C1E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BCC"/>
    <w:rsid w:val="007A629C"/>
    <w:rsid w:val="007A6348"/>
    <w:rsid w:val="007B023C"/>
    <w:rsid w:val="007C44FF"/>
    <w:rsid w:val="007C7BDB"/>
    <w:rsid w:val="007D2DA9"/>
    <w:rsid w:val="007D3683"/>
    <w:rsid w:val="007D4927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6B78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687F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D6C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B5B"/>
    <w:rsid w:val="0091053B"/>
    <w:rsid w:val="00912945"/>
    <w:rsid w:val="00915D4C"/>
    <w:rsid w:val="009200E8"/>
    <w:rsid w:val="009279B2"/>
    <w:rsid w:val="00935814"/>
    <w:rsid w:val="0094502D"/>
    <w:rsid w:val="00947013"/>
    <w:rsid w:val="00965CCB"/>
    <w:rsid w:val="00973084"/>
    <w:rsid w:val="0097745B"/>
    <w:rsid w:val="00984EA2"/>
    <w:rsid w:val="00986CC3"/>
    <w:rsid w:val="0099068E"/>
    <w:rsid w:val="009920AA"/>
    <w:rsid w:val="00992943"/>
    <w:rsid w:val="00995BE1"/>
    <w:rsid w:val="009A0866"/>
    <w:rsid w:val="009A4D0A"/>
    <w:rsid w:val="009B09A6"/>
    <w:rsid w:val="009B2F70"/>
    <w:rsid w:val="009C2459"/>
    <w:rsid w:val="009C255A"/>
    <w:rsid w:val="009C2B46"/>
    <w:rsid w:val="009C4448"/>
    <w:rsid w:val="009C610D"/>
    <w:rsid w:val="009D43A3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294A"/>
    <w:rsid w:val="00A34672"/>
    <w:rsid w:val="00A379E4"/>
    <w:rsid w:val="00A43B02"/>
    <w:rsid w:val="00A44642"/>
    <w:rsid w:val="00A44946"/>
    <w:rsid w:val="00A46B85"/>
    <w:rsid w:val="00A50585"/>
    <w:rsid w:val="00A506F1"/>
    <w:rsid w:val="00A5156E"/>
    <w:rsid w:val="00A53E57"/>
    <w:rsid w:val="00A548EA"/>
    <w:rsid w:val="00A56824"/>
    <w:rsid w:val="00A64D19"/>
    <w:rsid w:val="00A65996"/>
    <w:rsid w:val="00A66598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2613"/>
    <w:rsid w:val="00AB5033"/>
    <w:rsid w:val="00AB5519"/>
    <w:rsid w:val="00AB6313"/>
    <w:rsid w:val="00AB71DD"/>
    <w:rsid w:val="00AC15C5"/>
    <w:rsid w:val="00AD0E75"/>
    <w:rsid w:val="00AE1A7F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1FB7"/>
    <w:rsid w:val="00B263C0"/>
    <w:rsid w:val="00B316CA"/>
    <w:rsid w:val="00B318A2"/>
    <w:rsid w:val="00B31BFB"/>
    <w:rsid w:val="00B3528F"/>
    <w:rsid w:val="00B357AB"/>
    <w:rsid w:val="00B41F72"/>
    <w:rsid w:val="00B44E90"/>
    <w:rsid w:val="00B45324"/>
    <w:rsid w:val="00B45EA0"/>
    <w:rsid w:val="00B47956"/>
    <w:rsid w:val="00B517E1"/>
    <w:rsid w:val="00B55E70"/>
    <w:rsid w:val="00B60238"/>
    <w:rsid w:val="00B64962"/>
    <w:rsid w:val="00B66AC0"/>
    <w:rsid w:val="00B7043D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3E62"/>
    <w:rsid w:val="00BE4BF7"/>
    <w:rsid w:val="00BF27B2"/>
    <w:rsid w:val="00BF4F06"/>
    <w:rsid w:val="00BF534E"/>
    <w:rsid w:val="00BF5717"/>
    <w:rsid w:val="00C01585"/>
    <w:rsid w:val="00C141C6"/>
    <w:rsid w:val="00C15F40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4FA"/>
    <w:rsid w:val="00C670F8"/>
    <w:rsid w:val="00C80AD4"/>
    <w:rsid w:val="00C81B8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E2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7DA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6D9A"/>
    <w:rsid w:val="00E26DDF"/>
    <w:rsid w:val="00E30167"/>
    <w:rsid w:val="00E33493"/>
    <w:rsid w:val="00E37922"/>
    <w:rsid w:val="00E406DF"/>
    <w:rsid w:val="00E415D3"/>
    <w:rsid w:val="00E459A2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0DF1"/>
    <w:rsid w:val="00EC1DA0"/>
    <w:rsid w:val="00EC329B"/>
    <w:rsid w:val="00EC580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5C90"/>
    <w:rsid w:val="00F941AE"/>
    <w:rsid w:val="00F943C8"/>
    <w:rsid w:val="00F96B28"/>
    <w:rsid w:val="00FA41B4"/>
    <w:rsid w:val="00FA5D3B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90823"/>
  <w15:docId w15:val="{54C17D84-F1DB-4DEF-BA96-106B1C3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FA5D3B"/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FA5D3B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412C727EB4EF0B1587F5F2CCBB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55C5A-6620-4B86-AB08-28A350C79BA8}"/>
      </w:docPartPr>
      <w:docPartBody>
        <w:p w:rsidR="001B7E37" w:rsidRDefault="00C00D93" w:rsidP="00C00D93">
          <w:pPr>
            <w:pStyle w:val="5E7412C727EB4EF0B1587F5F2CCBBC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5909A02DB14DC3A7584F18C3B02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6ED6D-5505-4CCC-A3E3-BC7DDB0EB218}"/>
      </w:docPartPr>
      <w:docPartBody>
        <w:p w:rsidR="001B7E37" w:rsidRDefault="00C00D93" w:rsidP="00C00D93">
          <w:pPr>
            <w:pStyle w:val="025909A02DB14DC3A7584F18C3B027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09089AE59C43F8BABF2A5AEDB00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432D6-B4C1-41D0-AF84-2F87175D5E44}"/>
      </w:docPartPr>
      <w:docPartBody>
        <w:p w:rsidR="001B7E37" w:rsidRDefault="00C00D93" w:rsidP="00C00D93">
          <w:pPr>
            <w:pStyle w:val="1C09089AE59C43F8BABF2A5AEDB00B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E2A3F2E2BA4DD2945A29196B9DE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28E24-90C7-4EE9-8921-1CF495ED827B}"/>
      </w:docPartPr>
      <w:docPartBody>
        <w:p w:rsidR="001B7E37" w:rsidRDefault="00C00D93" w:rsidP="00C00D93">
          <w:pPr>
            <w:pStyle w:val="5DE2A3F2E2BA4DD2945A29196B9DE3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2503196C894BD8A10C086E2D83A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B1766-54E8-4020-92DC-2C832323E930}"/>
      </w:docPartPr>
      <w:docPartBody>
        <w:p w:rsidR="001B7E37" w:rsidRDefault="00C00D93" w:rsidP="00C00D93">
          <w:pPr>
            <w:pStyle w:val="302503196C894BD8A10C086E2D83A84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EF653E0A074472A8C1CD949E08D6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5B705-4E46-4EF5-8A02-5C66024D95B8}"/>
      </w:docPartPr>
      <w:docPartBody>
        <w:p w:rsidR="00856E28" w:rsidRDefault="00B41836" w:rsidP="00B41836">
          <w:pPr>
            <w:pStyle w:val="EEF653E0A074472A8C1CD949E08D6B0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93"/>
    <w:rsid w:val="001B7E37"/>
    <w:rsid w:val="007519F7"/>
    <w:rsid w:val="00856E28"/>
    <w:rsid w:val="00B41836"/>
    <w:rsid w:val="00C00D93"/>
    <w:rsid w:val="00E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6D206E65CA47BC8C87DBED1BDBA0B7">
    <w:name w:val="756D206E65CA47BC8C87DBED1BDBA0B7"/>
    <w:rsid w:val="00C00D93"/>
  </w:style>
  <w:style w:type="character" w:styleId="Platshllartext">
    <w:name w:val="Placeholder Text"/>
    <w:basedOn w:val="Standardstycketeckensnitt"/>
    <w:uiPriority w:val="99"/>
    <w:semiHidden/>
    <w:rsid w:val="00B41836"/>
    <w:rPr>
      <w:color w:val="808080"/>
    </w:rPr>
  </w:style>
  <w:style w:type="paragraph" w:customStyle="1" w:styleId="BD6D1D6C853543108F94EC72194B7C99">
    <w:name w:val="BD6D1D6C853543108F94EC72194B7C99"/>
    <w:rsid w:val="00C00D93"/>
  </w:style>
  <w:style w:type="paragraph" w:customStyle="1" w:styleId="6D1CB89F2BF64723B29F75FCB09261AD">
    <w:name w:val="6D1CB89F2BF64723B29F75FCB09261AD"/>
    <w:rsid w:val="00C00D93"/>
  </w:style>
  <w:style w:type="paragraph" w:customStyle="1" w:styleId="2F17584DB0764B789E47C1B35C43D832">
    <w:name w:val="2F17584DB0764B789E47C1B35C43D832"/>
    <w:rsid w:val="00C00D93"/>
  </w:style>
  <w:style w:type="paragraph" w:customStyle="1" w:styleId="5E7412C727EB4EF0B1587F5F2CCBBC7E">
    <w:name w:val="5E7412C727EB4EF0B1587F5F2CCBBC7E"/>
    <w:rsid w:val="00C00D93"/>
  </w:style>
  <w:style w:type="paragraph" w:customStyle="1" w:styleId="025909A02DB14DC3A7584F18C3B027A0">
    <w:name w:val="025909A02DB14DC3A7584F18C3B027A0"/>
    <w:rsid w:val="00C00D93"/>
  </w:style>
  <w:style w:type="paragraph" w:customStyle="1" w:styleId="33EF73A9C6BD494CBFFDD7D72A2BEEE9">
    <w:name w:val="33EF73A9C6BD494CBFFDD7D72A2BEEE9"/>
    <w:rsid w:val="00C00D93"/>
  </w:style>
  <w:style w:type="paragraph" w:customStyle="1" w:styleId="DE27F0FA176B4058A90E04D2B5585CAF">
    <w:name w:val="DE27F0FA176B4058A90E04D2B5585CAF"/>
    <w:rsid w:val="00C00D93"/>
  </w:style>
  <w:style w:type="paragraph" w:customStyle="1" w:styleId="66621BF1437944589E0D8B497D60C6AA">
    <w:name w:val="66621BF1437944589E0D8B497D60C6AA"/>
    <w:rsid w:val="00C00D93"/>
  </w:style>
  <w:style w:type="paragraph" w:customStyle="1" w:styleId="1C09089AE59C43F8BABF2A5AEDB00B64">
    <w:name w:val="1C09089AE59C43F8BABF2A5AEDB00B64"/>
    <w:rsid w:val="00C00D93"/>
  </w:style>
  <w:style w:type="paragraph" w:customStyle="1" w:styleId="5DE2A3F2E2BA4DD2945A29196B9DE32A">
    <w:name w:val="5DE2A3F2E2BA4DD2945A29196B9DE32A"/>
    <w:rsid w:val="00C00D93"/>
  </w:style>
  <w:style w:type="paragraph" w:customStyle="1" w:styleId="A5293AC08CAF4099B4CB2625409F4ED3">
    <w:name w:val="A5293AC08CAF4099B4CB2625409F4ED3"/>
    <w:rsid w:val="00C00D93"/>
  </w:style>
  <w:style w:type="paragraph" w:customStyle="1" w:styleId="1FE3B381C95747849970D3C7793CAAB9">
    <w:name w:val="1FE3B381C95747849970D3C7793CAAB9"/>
    <w:rsid w:val="00C00D93"/>
  </w:style>
  <w:style w:type="paragraph" w:customStyle="1" w:styleId="F8928BF955324D7ABDB1AE280C8F4A07">
    <w:name w:val="F8928BF955324D7ABDB1AE280C8F4A07"/>
    <w:rsid w:val="00C00D93"/>
  </w:style>
  <w:style w:type="paragraph" w:customStyle="1" w:styleId="1022F3F407FE44D3A43DFA265461C2C4">
    <w:name w:val="1022F3F407FE44D3A43DFA265461C2C4"/>
    <w:rsid w:val="00C00D93"/>
  </w:style>
  <w:style w:type="paragraph" w:customStyle="1" w:styleId="72F95AD5979148DB85917F113E0516CA">
    <w:name w:val="72F95AD5979148DB85917F113E0516CA"/>
    <w:rsid w:val="00C00D93"/>
  </w:style>
  <w:style w:type="paragraph" w:customStyle="1" w:styleId="302503196C894BD8A10C086E2D83A84F">
    <w:name w:val="302503196C894BD8A10C086E2D83A84F"/>
    <w:rsid w:val="00C00D93"/>
  </w:style>
  <w:style w:type="paragraph" w:customStyle="1" w:styleId="597F957E80674FBDAA97AA9CB29387FA">
    <w:name w:val="597F957E80674FBDAA97AA9CB29387FA"/>
    <w:rsid w:val="00C00D93"/>
  </w:style>
  <w:style w:type="paragraph" w:customStyle="1" w:styleId="EEF653E0A074472A8C1CD949E08D6B0A">
    <w:name w:val="EEF653E0A074472A8C1CD949E08D6B0A"/>
    <w:rsid w:val="00B41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f2acc0d5-6f94-42be-af2a-3b73e8371c3c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2018-01-31T00:00:00</HeaderDate>
    <Office/>
    <Dnr>Ju2018/00631/POL</Dnr>
    <ParagrafNr/>
    <DocumentTitle/>
    <VisitingAddress/>
    <Extra1/>
    <Extra2/>
    <Extra3> Nooshi Dadgostar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8ddc1324-d73c-4d64-bfb4-e2b615ff09b4" xsi:nil="true"/>
    <TaxCatchAll xmlns="8ddc1324-d73c-4d64-bfb4-e2b615ff09b4"/>
    <Diarienummer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k46d94c0acf84ab9a79866a9d8b1905f xmlns="8ddc1324-d73c-4d64-bfb4-e2b615ff09b4">
      <Terms xmlns="http://schemas.microsoft.com/office/infopath/2007/PartnerControls"/>
    </k46d94c0acf84ab9a79866a9d8b1905f>
    <Sekretess xmlns="8ddc1324-d73c-4d64-bfb4-e2b615ff09b4" xsi:nil="true"/>
    <_dlc_DocId xmlns="8ddc1324-d73c-4d64-bfb4-e2b615ff09b4">WV5WP4HH6JP5-3-404</_dlc_DocId>
    <_dlc_DocIdUrl xmlns="8ddc1324-d73c-4d64-bfb4-e2b615ff09b4">
      <Url>http://rkdhs/personal/gkn0627/_layouts/DocIdRedir.aspx?ID=WV5WP4HH6JP5-3-404</Url>
      <Description>WV5WP4HH6JP5-3-404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2E72-C36F-445C-AABF-9E3F3E239424}"/>
</file>

<file path=customXml/itemProps2.xml><?xml version="1.0" encoding="utf-8"?>
<ds:datastoreItem xmlns:ds="http://schemas.openxmlformats.org/officeDocument/2006/customXml" ds:itemID="{B97DB561-D52A-44FB-8B9A-12752DD10243}"/>
</file>

<file path=customXml/itemProps3.xml><?xml version="1.0" encoding="utf-8"?>
<ds:datastoreItem xmlns:ds="http://schemas.openxmlformats.org/officeDocument/2006/customXml" ds:itemID="{1F959CD6-EEC0-4000-9004-6840A35198A5}"/>
</file>

<file path=customXml/itemProps4.xml><?xml version="1.0" encoding="utf-8"?>
<ds:datastoreItem xmlns:ds="http://schemas.openxmlformats.org/officeDocument/2006/customXml" ds:itemID="{B97DB561-D52A-44FB-8B9A-12752DD10243}"/>
</file>

<file path=customXml/itemProps5.xml><?xml version="1.0" encoding="utf-8"?>
<ds:datastoreItem xmlns:ds="http://schemas.openxmlformats.org/officeDocument/2006/customXml" ds:itemID="{00BB2678-5463-420D-9B5C-A8D7AB47A374}"/>
</file>

<file path=customXml/itemProps6.xml><?xml version="1.0" encoding="utf-8"?>
<ds:datastoreItem xmlns:ds="http://schemas.openxmlformats.org/officeDocument/2006/customXml" ds:itemID="{6591407B-3881-40B8-8A19-4CA9C08C45FA}"/>
</file>

<file path=customXml/itemProps7.xml><?xml version="1.0" encoding="utf-8"?>
<ds:datastoreItem xmlns:ds="http://schemas.openxmlformats.org/officeDocument/2006/customXml" ds:itemID="{23535B77-1307-4A40-BE85-E378175BC6DC}"/>
</file>

<file path=customXml/itemProps8.xml><?xml version="1.0" encoding="utf-8"?>
<ds:datastoreItem xmlns:ds="http://schemas.openxmlformats.org/officeDocument/2006/customXml" ds:itemID="{B9C3A06B-0C4C-40D1-A48E-55CAC80FA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Edling</dc:creator>
  <cp:keywords/>
  <dc:description/>
  <cp:lastModifiedBy>Gunilla Hansson-Böe</cp:lastModifiedBy>
  <cp:revision>2</cp:revision>
  <cp:lastPrinted>2018-01-26T11:56:00Z</cp:lastPrinted>
  <dcterms:created xsi:type="dcterms:W3CDTF">2018-01-31T08:16:00Z</dcterms:created>
  <dcterms:modified xsi:type="dcterms:W3CDTF">2018-01-31T08:16:00Z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f75466ab-bb0c-4d6d-bc6b-69a0c8802d97</vt:lpwstr>
  </property>
</Properties>
</file>