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5B96B" w14:textId="77777777" w:rsidR="006C05C9" w:rsidRDefault="006C05C9" w:rsidP="00DA0661">
      <w:pPr>
        <w:pStyle w:val="Rubrik"/>
      </w:pPr>
      <w:bookmarkStart w:id="0" w:name="Start"/>
      <w:bookmarkStart w:id="1" w:name="_GoBack"/>
      <w:bookmarkEnd w:id="0"/>
      <w:r>
        <w:t>Svar på fråga 2018/19:634 av Mats Wiking (S)</w:t>
      </w:r>
      <w:r>
        <w:br/>
      </w:r>
      <w:bookmarkEnd w:id="1"/>
      <w:r>
        <w:t>Handlingsplaner mot socker</w:t>
      </w:r>
    </w:p>
    <w:p w14:paraId="09B6EB48" w14:textId="77777777" w:rsidR="006C05C9" w:rsidRDefault="006C05C9" w:rsidP="002749F7">
      <w:pPr>
        <w:pStyle w:val="Brdtext"/>
      </w:pPr>
      <w:r>
        <w:t>Mats Wiking har frågat mig hur jag ställer mig till att ta fram en handlingsplan för att minska överkonsumtionen av godis, läsk och andra sockerrika livsmedel</w:t>
      </w:r>
      <w:r w:rsidR="00395EB5">
        <w:t>.</w:t>
      </w:r>
    </w:p>
    <w:p w14:paraId="496CDF7B" w14:textId="77777777" w:rsidR="00B37FBD" w:rsidRDefault="00395EB5" w:rsidP="00422A41">
      <w:pPr>
        <w:pStyle w:val="Brdtext"/>
      </w:pPr>
      <w:r>
        <w:t xml:space="preserve">För en god hälsa </w:t>
      </w:r>
      <w:r w:rsidR="007F52DF">
        <w:t xml:space="preserve">är </w:t>
      </w:r>
      <w:r>
        <w:t xml:space="preserve">det </w:t>
      </w:r>
      <w:r w:rsidR="007F52DF">
        <w:t xml:space="preserve">centralt vad vi äter och hur fysiskt aktiva vi är, som mängden av energitäta livsmedel och sötade drycker i förhållande till den energi vi förbrukar. </w:t>
      </w:r>
      <w:r w:rsidR="009F6D8D">
        <w:t>Övervikt och f</w:t>
      </w:r>
      <w:r w:rsidR="007F52DF" w:rsidRPr="007F52DF">
        <w:t>etma utvecklas genom en kombination av levnadsvanor, miljöfaktorer och arv.</w:t>
      </w:r>
      <w:r w:rsidR="007F52DF">
        <w:t xml:space="preserve"> </w:t>
      </w:r>
      <w:r w:rsidR="008623EB" w:rsidRPr="00D11B8F">
        <w:t xml:space="preserve">Arbetet för att påverka och förebygga ohälsa relaterad till </w:t>
      </w:r>
      <w:r>
        <w:t>ohälsosamma</w:t>
      </w:r>
      <w:r w:rsidRPr="00D11B8F">
        <w:t xml:space="preserve"> </w:t>
      </w:r>
      <w:r w:rsidR="008623EB" w:rsidRPr="00D11B8F">
        <w:t>matvanor och fysisk inaktivitet</w:t>
      </w:r>
      <w:r w:rsidR="007F52DF">
        <w:t xml:space="preserve"> </w:t>
      </w:r>
      <w:r w:rsidR="008623EB" w:rsidRPr="00D11B8F">
        <w:t xml:space="preserve">kräver </w:t>
      </w:r>
      <w:r w:rsidR="007F52DF">
        <w:t xml:space="preserve">därför </w:t>
      </w:r>
      <w:r w:rsidR="008623EB" w:rsidRPr="00D11B8F">
        <w:t>insatser inom flera sektorer och av många aktörer</w:t>
      </w:r>
      <w:r w:rsidR="008623EB">
        <w:t xml:space="preserve"> och </w:t>
      </w:r>
      <w:r w:rsidR="008623EB" w:rsidRPr="00472959">
        <w:t>samhällsstrukturer</w:t>
      </w:r>
      <w:r w:rsidR="008623EB">
        <w:t xml:space="preserve">. </w:t>
      </w:r>
      <w:r w:rsidR="00BC238C">
        <w:t xml:space="preserve">Livsmedelsverket har en central roll genom sitt uppdrag att i konsumenternas intresse arbeta för bra matvanor. Det handlar </w:t>
      </w:r>
      <w:r w:rsidR="00B34984">
        <w:t xml:space="preserve">bl.a. </w:t>
      </w:r>
      <w:r w:rsidR="00BC238C">
        <w:t>om att informera konsumenterna</w:t>
      </w:r>
      <w:r w:rsidR="00B34984">
        <w:t xml:space="preserve"> genom kostråd, där framgår det </w:t>
      </w:r>
      <w:r w:rsidR="00B34984" w:rsidRPr="0089068F">
        <w:t xml:space="preserve">tydligt att konsumtionen av socker och sockerrika produkter, i synnerhet läsk, bör begränsas. </w:t>
      </w:r>
      <w:r w:rsidR="00BC238C">
        <w:t xml:space="preserve"> </w:t>
      </w:r>
    </w:p>
    <w:p w14:paraId="70C63F9B" w14:textId="77777777" w:rsidR="006803A9" w:rsidRDefault="008623EB" w:rsidP="00422A41">
      <w:pPr>
        <w:pStyle w:val="Brdtext"/>
      </w:pPr>
      <w:r w:rsidRPr="00472959">
        <w:t xml:space="preserve">För att stärka det långsiktiga arbetet med att främja hälsa relaterad till matvanor och fysisk aktivitet </w:t>
      </w:r>
      <w:r>
        <w:t xml:space="preserve">beslutade regeringen sommaren 2018 om ett folkhälsopolitiskt delmål: </w:t>
      </w:r>
      <w:r w:rsidRPr="00472959">
        <w:t>Ett samhälle som främjar ökad fysisk aktivitet och bra matvanor för alla</w:t>
      </w:r>
      <w:r>
        <w:t xml:space="preserve"> (prop</w:t>
      </w:r>
      <w:r w:rsidRPr="00472959">
        <w:t>.</w:t>
      </w:r>
      <w:r>
        <w:t>2017/18:249).</w:t>
      </w:r>
      <w:r w:rsidRPr="00472959">
        <w:t xml:space="preserve"> </w:t>
      </w:r>
      <w:r>
        <w:t>Det är regeringens bedömning att offentliga styrmedel kan användas för att främja förutsättnin</w:t>
      </w:r>
      <w:r w:rsidR="006A7D27">
        <w:t>garna för hälsosamma</w:t>
      </w:r>
      <w:r w:rsidR="00F1421E">
        <w:t xml:space="preserve"> matvanor</w:t>
      </w:r>
      <w:r w:rsidR="006A7D27">
        <w:t xml:space="preserve">. Därför fick </w:t>
      </w:r>
      <w:r w:rsidR="00AE13E8">
        <w:t xml:space="preserve">Statskontoret </w:t>
      </w:r>
      <w:r w:rsidR="006A7D27">
        <w:t xml:space="preserve">i augusti 2018 </w:t>
      </w:r>
      <w:r w:rsidR="00AE13E8">
        <w:t>uppdrag</w:t>
      </w:r>
      <w:r w:rsidR="006A7D27">
        <w:t>et</w:t>
      </w:r>
      <w:r w:rsidR="00AE13E8">
        <w:t xml:space="preserve"> att utreda hur den offentliga styrningen för att främja hälsosamma matvanor kan stärkas. Uppdraget ska redovisas senast den 31 maj i år. </w:t>
      </w:r>
      <w:r w:rsidR="00A94246">
        <w:t xml:space="preserve">Regeringen har därefter att överväga Statskontorets förslag </w:t>
      </w:r>
      <w:r w:rsidR="007F52DF">
        <w:t xml:space="preserve">tillsammans med </w:t>
      </w:r>
      <w:r w:rsidR="00A94246">
        <w:t xml:space="preserve">andra förslag </w:t>
      </w:r>
      <w:r w:rsidR="00A94246" w:rsidRPr="00472959">
        <w:t>rikta</w:t>
      </w:r>
      <w:r w:rsidR="00A94246">
        <w:t xml:space="preserve">de </w:t>
      </w:r>
      <w:r w:rsidR="00A94246" w:rsidRPr="00472959">
        <w:t>både till individer och till deras sociala och fysiska miljö</w:t>
      </w:r>
      <w:r w:rsidR="006A7D27">
        <w:t xml:space="preserve"> för att</w:t>
      </w:r>
      <w:r w:rsidR="006A7D27" w:rsidRPr="006A7D27">
        <w:t xml:space="preserve"> </w:t>
      </w:r>
      <w:r w:rsidR="006A7D27">
        <w:t>främja</w:t>
      </w:r>
      <w:r w:rsidR="006A7D27" w:rsidRPr="00472959">
        <w:t xml:space="preserve"> </w:t>
      </w:r>
      <w:r w:rsidR="006A7D27" w:rsidRPr="00472959">
        <w:lastRenderedPageBreak/>
        <w:t>ökad fysisk aktivitet och bra matvanor för alla</w:t>
      </w:r>
      <w:r w:rsidR="00A94246">
        <w:t xml:space="preserve">. </w:t>
      </w:r>
      <w:r w:rsidR="006803A9" w:rsidRPr="006803A9">
        <w:t>I dagsläget finns inget förslag på en handlingsplan</w:t>
      </w:r>
      <w:r w:rsidR="006803A9">
        <w:t>.</w:t>
      </w:r>
    </w:p>
    <w:p w14:paraId="008319EB" w14:textId="77777777" w:rsidR="007F52DF" w:rsidRDefault="006C05C9" w:rsidP="00422A41">
      <w:pPr>
        <w:pStyle w:val="Brdtext"/>
      </w:pPr>
      <w:r>
        <w:t xml:space="preserve">Stockholm den </w:t>
      </w:r>
      <w:sdt>
        <w:sdtPr>
          <w:id w:val="-1225218591"/>
          <w:placeholder>
            <w:docPart w:val="00DEB606200743F0806D6FB3FD51B243"/>
          </w:placeholder>
          <w:dataBinding w:prefixMappings="xmlns:ns0='http://lp/documentinfo/RK' " w:xpath="/ns0:DocumentInfo[1]/ns0:BaseInfo[1]/ns0:HeaderDate[1]" w:storeItemID="{D5C38A95-3F1A-4B62-8D58-C28563DD1A56}"/>
          <w:date w:fullDate="2019-05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22 maj 2019</w:t>
          </w:r>
        </w:sdtContent>
      </w:sdt>
    </w:p>
    <w:p w14:paraId="4086028B" w14:textId="77777777" w:rsidR="00B37FBD" w:rsidRDefault="00B37FBD" w:rsidP="00DB48AB">
      <w:pPr>
        <w:pStyle w:val="Brdtext"/>
      </w:pPr>
    </w:p>
    <w:p w14:paraId="701C74D9" w14:textId="77777777" w:rsidR="006C05C9" w:rsidRPr="00DB48AB" w:rsidRDefault="007F52DF" w:rsidP="00DB48AB">
      <w:pPr>
        <w:pStyle w:val="Brdtext"/>
      </w:pPr>
      <w:r>
        <w:t>L</w:t>
      </w:r>
      <w:r w:rsidR="006C05C9">
        <w:t>ena Hallengren</w:t>
      </w:r>
    </w:p>
    <w:sectPr w:rsidR="006C05C9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CDBCA" w14:textId="77777777" w:rsidR="0007569F" w:rsidRDefault="0007569F" w:rsidP="00A87A54">
      <w:pPr>
        <w:spacing w:after="0" w:line="240" w:lineRule="auto"/>
      </w:pPr>
      <w:r>
        <w:separator/>
      </w:r>
    </w:p>
  </w:endnote>
  <w:endnote w:type="continuationSeparator" w:id="0">
    <w:p w14:paraId="7D741E76" w14:textId="77777777" w:rsidR="0007569F" w:rsidRDefault="0007569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E486C2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6643B6C" w14:textId="3BC274CE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E1ED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E1ED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4D2162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B6A372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AA99BE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A5C8B5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1176A7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05BC570" w14:textId="77777777" w:rsidTr="00C26068">
      <w:trPr>
        <w:trHeight w:val="227"/>
      </w:trPr>
      <w:tc>
        <w:tcPr>
          <w:tcW w:w="4074" w:type="dxa"/>
        </w:tcPr>
        <w:p w14:paraId="6B5B155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04FCC4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BB21BC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20886" w14:textId="77777777" w:rsidR="0007569F" w:rsidRDefault="0007569F" w:rsidP="00A87A54">
      <w:pPr>
        <w:spacing w:after="0" w:line="240" w:lineRule="auto"/>
      </w:pPr>
      <w:r>
        <w:separator/>
      </w:r>
    </w:p>
  </w:footnote>
  <w:footnote w:type="continuationSeparator" w:id="0">
    <w:p w14:paraId="0A8BCEDC" w14:textId="77777777" w:rsidR="0007569F" w:rsidRDefault="0007569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C05C9" w14:paraId="403BBCBD" w14:textId="77777777" w:rsidTr="00C93EBA">
      <w:trPr>
        <w:trHeight w:val="227"/>
      </w:trPr>
      <w:tc>
        <w:tcPr>
          <w:tcW w:w="5534" w:type="dxa"/>
        </w:tcPr>
        <w:p w14:paraId="13945868" w14:textId="77777777" w:rsidR="006C05C9" w:rsidRPr="007D73AB" w:rsidRDefault="006C05C9">
          <w:pPr>
            <w:pStyle w:val="Sidhuvud"/>
          </w:pPr>
        </w:p>
      </w:tc>
      <w:tc>
        <w:tcPr>
          <w:tcW w:w="3170" w:type="dxa"/>
          <w:vAlign w:val="bottom"/>
        </w:tcPr>
        <w:p w14:paraId="3D1039B1" w14:textId="77777777" w:rsidR="006C05C9" w:rsidRPr="007D73AB" w:rsidRDefault="006C05C9" w:rsidP="00340DE0">
          <w:pPr>
            <w:pStyle w:val="Sidhuvud"/>
          </w:pPr>
        </w:p>
      </w:tc>
      <w:tc>
        <w:tcPr>
          <w:tcW w:w="1134" w:type="dxa"/>
        </w:tcPr>
        <w:p w14:paraId="3281FFB6" w14:textId="77777777" w:rsidR="006C05C9" w:rsidRDefault="006C05C9" w:rsidP="005A703A">
          <w:pPr>
            <w:pStyle w:val="Sidhuvud"/>
          </w:pPr>
        </w:p>
      </w:tc>
    </w:tr>
    <w:tr w:rsidR="006C05C9" w14:paraId="75B944F2" w14:textId="77777777" w:rsidTr="00C93EBA">
      <w:trPr>
        <w:trHeight w:val="1928"/>
      </w:trPr>
      <w:tc>
        <w:tcPr>
          <w:tcW w:w="5534" w:type="dxa"/>
        </w:tcPr>
        <w:p w14:paraId="4EC46D69" w14:textId="77777777" w:rsidR="006C05C9" w:rsidRPr="00340DE0" w:rsidRDefault="006C05C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FAF64F6" wp14:editId="46C100F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0A62B4F" w14:textId="77777777" w:rsidR="006C05C9" w:rsidRPr="00710A6C" w:rsidRDefault="006C05C9" w:rsidP="00EE3C0F">
          <w:pPr>
            <w:pStyle w:val="Sidhuvud"/>
            <w:rPr>
              <w:b/>
            </w:rPr>
          </w:pPr>
        </w:p>
        <w:p w14:paraId="61D8718E" w14:textId="77777777" w:rsidR="006C05C9" w:rsidRDefault="006C05C9" w:rsidP="00EE3C0F">
          <w:pPr>
            <w:pStyle w:val="Sidhuvud"/>
          </w:pPr>
        </w:p>
        <w:p w14:paraId="47893817" w14:textId="77777777" w:rsidR="006C05C9" w:rsidRDefault="006C05C9" w:rsidP="00EE3C0F">
          <w:pPr>
            <w:pStyle w:val="Sidhuvud"/>
          </w:pPr>
        </w:p>
        <w:p w14:paraId="7639AC95" w14:textId="77777777" w:rsidR="006C05C9" w:rsidRDefault="006C05C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95DDEB94FCA4CC19F80E47FCB13D30D"/>
            </w:placeholder>
            <w:dataBinding w:prefixMappings="xmlns:ns0='http://lp/documentinfo/RK' " w:xpath="/ns0:DocumentInfo[1]/ns0:BaseInfo[1]/ns0:Dnr[1]" w:storeItemID="{D5C38A95-3F1A-4B62-8D58-C28563DD1A56}"/>
            <w:text/>
          </w:sdtPr>
          <w:sdtEndPr/>
          <w:sdtContent>
            <w:p w14:paraId="1D9ED55B" w14:textId="77777777" w:rsidR="006C05C9" w:rsidRDefault="006C05C9" w:rsidP="00EE3C0F">
              <w:pPr>
                <w:pStyle w:val="Sidhuvud"/>
              </w:pPr>
              <w:r>
                <w:t>S2019/02278/FS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DD8AA9EB85E4B1BA6FB926D70BC779D"/>
            </w:placeholder>
            <w:showingPlcHdr/>
            <w:dataBinding w:prefixMappings="xmlns:ns0='http://lp/documentinfo/RK' " w:xpath="/ns0:DocumentInfo[1]/ns0:BaseInfo[1]/ns0:DocNumber[1]" w:storeItemID="{D5C38A95-3F1A-4B62-8D58-C28563DD1A56}"/>
            <w:text/>
          </w:sdtPr>
          <w:sdtEndPr/>
          <w:sdtContent>
            <w:p w14:paraId="716BB608" w14:textId="77777777" w:rsidR="006C05C9" w:rsidRDefault="006C05C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C335707" w14:textId="77777777" w:rsidR="006C05C9" w:rsidRDefault="006C05C9" w:rsidP="00EE3C0F">
          <w:pPr>
            <w:pStyle w:val="Sidhuvud"/>
          </w:pPr>
        </w:p>
      </w:tc>
      <w:tc>
        <w:tcPr>
          <w:tcW w:w="1134" w:type="dxa"/>
        </w:tcPr>
        <w:p w14:paraId="689E86C6" w14:textId="77777777" w:rsidR="006C05C9" w:rsidRDefault="006C05C9" w:rsidP="0094502D">
          <w:pPr>
            <w:pStyle w:val="Sidhuvud"/>
          </w:pPr>
        </w:p>
        <w:p w14:paraId="24A554F7" w14:textId="77777777" w:rsidR="006C05C9" w:rsidRPr="0094502D" w:rsidRDefault="006C05C9" w:rsidP="00EC71A6">
          <w:pPr>
            <w:pStyle w:val="Sidhuvud"/>
          </w:pPr>
        </w:p>
      </w:tc>
    </w:tr>
    <w:tr w:rsidR="006C05C9" w14:paraId="5846AAE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61083065F9E488A90FEB443FA68300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F96E11D" w14:textId="77777777" w:rsidR="006C05C9" w:rsidRPr="006C05C9" w:rsidRDefault="006C05C9" w:rsidP="00340DE0">
              <w:pPr>
                <w:pStyle w:val="Sidhuvud"/>
                <w:rPr>
                  <w:b/>
                </w:rPr>
              </w:pPr>
              <w:r w:rsidRPr="006C05C9">
                <w:rPr>
                  <w:b/>
                </w:rPr>
                <w:t>Socialdepartementet</w:t>
              </w:r>
            </w:p>
            <w:p w14:paraId="0C0852A3" w14:textId="77777777" w:rsidR="009C134C" w:rsidRDefault="006C05C9" w:rsidP="00340DE0">
              <w:pPr>
                <w:pStyle w:val="Sidhuvud"/>
              </w:pPr>
              <w:r w:rsidRPr="006C05C9">
                <w:t>Socialministern</w:t>
              </w:r>
            </w:p>
            <w:p w14:paraId="0F872720" w14:textId="77777777" w:rsidR="009C134C" w:rsidRDefault="009C134C" w:rsidP="00340DE0">
              <w:pPr>
                <w:pStyle w:val="Sidhuvud"/>
              </w:pPr>
            </w:p>
            <w:p w14:paraId="3A46F046" w14:textId="38799440" w:rsidR="006C05C9" w:rsidRPr="00340DE0" w:rsidRDefault="006C05C9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92B881B491441B9AA218C5655BAABA8"/>
          </w:placeholder>
          <w:dataBinding w:prefixMappings="xmlns:ns0='http://lp/documentinfo/RK' " w:xpath="/ns0:DocumentInfo[1]/ns0:BaseInfo[1]/ns0:Recipient[1]" w:storeItemID="{D5C38A95-3F1A-4B62-8D58-C28563DD1A56}"/>
          <w:text w:multiLine="1"/>
        </w:sdtPr>
        <w:sdtEndPr/>
        <w:sdtContent>
          <w:tc>
            <w:tcPr>
              <w:tcW w:w="3170" w:type="dxa"/>
            </w:tcPr>
            <w:p w14:paraId="4E7C85FF" w14:textId="77777777" w:rsidR="006C05C9" w:rsidRDefault="006C05C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A2D55F0" w14:textId="77777777" w:rsidR="006C05C9" w:rsidRDefault="006C05C9" w:rsidP="003E6020">
          <w:pPr>
            <w:pStyle w:val="Sidhuvud"/>
          </w:pPr>
        </w:p>
      </w:tc>
    </w:tr>
  </w:tbl>
  <w:p w14:paraId="2A17748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C9"/>
    <w:rsid w:val="00000290"/>
    <w:rsid w:val="00001068"/>
    <w:rsid w:val="0000412C"/>
    <w:rsid w:val="00004D5C"/>
    <w:rsid w:val="00005F68"/>
    <w:rsid w:val="00006CA7"/>
    <w:rsid w:val="00007175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4398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69F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5B3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3D2B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5EB5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959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03A9"/>
    <w:rsid w:val="00685C94"/>
    <w:rsid w:val="00691AEE"/>
    <w:rsid w:val="00692612"/>
    <w:rsid w:val="0069523C"/>
    <w:rsid w:val="006962CA"/>
    <w:rsid w:val="00696A95"/>
    <w:rsid w:val="006A09DA"/>
    <w:rsid w:val="006A1835"/>
    <w:rsid w:val="006A2625"/>
    <w:rsid w:val="006A7D27"/>
    <w:rsid w:val="006B4A30"/>
    <w:rsid w:val="006B7569"/>
    <w:rsid w:val="006C05C9"/>
    <w:rsid w:val="006C28EE"/>
    <w:rsid w:val="006C4FF1"/>
    <w:rsid w:val="006D2998"/>
    <w:rsid w:val="006D3188"/>
    <w:rsid w:val="006D5159"/>
    <w:rsid w:val="006D6779"/>
    <w:rsid w:val="006E08FC"/>
    <w:rsid w:val="006E1EDE"/>
    <w:rsid w:val="006F2588"/>
    <w:rsid w:val="00705FED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52DF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0EAF"/>
    <w:rsid w:val="008623EB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21F7"/>
    <w:rsid w:val="009A4D0A"/>
    <w:rsid w:val="009A759C"/>
    <w:rsid w:val="009B2F70"/>
    <w:rsid w:val="009B4594"/>
    <w:rsid w:val="009C134C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9F6D8D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4246"/>
    <w:rsid w:val="00AA105C"/>
    <w:rsid w:val="00AA1809"/>
    <w:rsid w:val="00AA1FFE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4120"/>
    <w:rsid w:val="00AE13E8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4984"/>
    <w:rsid w:val="00B3528F"/>
    <w:rsid w:val="00B357AB"/>
    <w:rsid w:val="00B37FBD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2CE0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238C"/>
    <w:rsid w:val="00BC6832"/>
    <w:rsid w:val="00BD0826"/>
    <w:rsid w:val="00BD15AB"/>
    <w:rsid w:val="00BD181D"/>
    <w:rsid w:val="00BD4D7E"/>
    <w:rsid w:val="00BD541B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1B8F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0792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4079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1E4C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21E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9A7309"/>
  <w15:docId w15:val="{2BAD7954-6D9E-43E8-ABAA-7E428EF3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5DDEB94FCA4CC19F80E47FCB13D3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690709-7602-4FCE-A711-F5B7AFD88A3A}"/>
      </w:docPartPr>
      <w:docPartBody>
        <w:p w:rsidR="00B24547" w:rsidRDefault="00DC0F72" w:rsidP="00DC0F72">
          <w:pPr>
            <w:pStyle w:val="B95DDEB94FCA4CC19F80E47FCB13D30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D8AA9EB85E4B1BA6FB926D70BC77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9FD621-2EF9-450B-A552-02AC69E28884}"/>
      </w:docPartPr>
      <w:docPartBody>
        <w:p w:rsidR="00B24547" w:rsidRDefault="00DC0F72" w:rsidP="00DC0F72">
          <w:pPr>
            <w:pStyle w:val="ADD8AA9EB85E4B1BA6FB926D70BC779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1083065F9E488A90FEB443FA6830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98A4E3-34B5-4272-B6DB-29A16DEEB70C}"/>
      </w:docPartPr>
      <w:docPartBody>
        <w:p w:rsidR="00B24547" w:rsidRDefault="00DC0F72" w:rsidP="00DC0F72">
          <w:pPr>
            <w:pStyle w:val="E61083065F9E488A90FEB443FA6830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2B881B491441B9AA218C5655BAAB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642F0F-FEB2-48E0-B510-7F283AA4C666}"/>
      </w:docPartPr>
      <w:docPartBody>
        <w:p w:rsidR="00B24547" w:rsidRDefault="00DC0F72" w:rsidP="00DC0F72">
          <w:pPr>
            <w:pStyle w:val="392B881B491441B9AA218C5655BAAB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DEB606200743F0806D6FB3FD51B2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6914A3-3BC0-40F3-84E9-E00D6598F82F}"/>
      </w:docPartPr>
      <w:docPartBody>
        <w:p w:rsidR="00B24547" w:rsidRDefault="00DC0F72" w:rsidP="00DC0F72">
          <w:pPr>
            <w:pStyle w:val="00DEB606200743F0806D6FB3FD51B24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72"/>
    <w:rsid w:val="00480373"/>
    <w:rsid w:val="00837634"/>
    <w:rsid w:val="00B24547"/>
    <w:rsid w:val="00DC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5B2A839D06044DC8E77EA36F64A47A5">
    <w:name w:val="E5B2A839D06044DC8E77EA36F64A47A5"/>
    <w:rsid w:val="00DC0F72"/>
  </w:style>
  <w:style w:type="character" w:styleId="Platshllartext">
    <w:name w:val="Placeholder Text"/>
    <w:basedOn w:val="Standardstycketeckensnitt"/>
    <w:uiPriority w:val="99"/>
    <w:semiHidden/>
    <w:rsid w:val="00DC0F72"/>
    <w:rPr>
      <w:noProof w:val="0"/>
      <w:color w:val="808080"/>
    </w:rPr>
  </w:style>
  <w:style w:type="paragraph" w:customStyle="1" w:styleId="0E9403A52F0340BF800066E7AE476D4A">
    <w:name w:val="0E9403A52F0340BF800066E7AE476D4A"/>
    <w:rsid w:val="00DC0F72"/>
  </w:style>
  <w:style w:type="paragraph" w:customStyle="1" w:styleId="97278912D85D4E6D89227E22BF650735">
    <w:name w:val="97278912D85D4E6D89227E22BF650735"/>
    <w:rsid w:val="00DC0F72"/>
  </w:style>
  <w:style w:type="paragraph" w:customStyle="1" w:styleId="6EA41A6DA7874F6285BBE5CA0345323A">
    <w:name w:val="6EA41A6DA7874F6285BBE5CA0345323A"/>
    <w:rsid w:val="00DC0F72"/>
  </w:style>
  <w:style w:type="paragraph" w:customStyle="1" w:styleId="B95DDEB94FCA4CC19F80E47FCB13D30D">
    <w:name w:val="B95DDEB94FCA4CC19F80E47FCB13D30D"/>
    <w:rsid w:val="00DC0F72"/>
  </w:style>
  <w:style w:type="paragraph" w:customStyle="1" w:styleId="ADD8AA9EB85E4B1BA6FB926D70BC779D">
    <w:name w:val="ADD8AA9EB85E4B1BA6FB926D70BC779D"/>
    <w:rsid w:val="00DC0F72"/>
  </w:style>
  <w:style w:type="paragraph" w:customStyle="1" w:styleId="5FAD3DF4B9704865940A0364200A0C26">
    <w:name w:val="5FAD3DF4B9704865940A0364200A0C26"/>
    <w:rsid w:val="00DC0F72"/>
  </w:style>
  <w:style w:type="paragraph" w:customStyle="1" w:styleId="599ABC71E2E641D2AD313F08FF942C5D">
    <w:name w:val="599ABC71E2E641D2AD313F08FF942C5D"/>
    <w:rsid w:val="00DC0F72"/>
  </w:style>
  <w:style w:type="paragraph" w:customStyle="1" w:styleId="AAE0E58EDF894BD2AEBD6FBD29DF8411">
    <w:name w:val="AAE0E58EDF894BD2AEBD6FBD29DF8411"/>
    <w:rsid w:val="00DC0F72"/>
  </w:style>
  <w:style w:type="paragraph" w:customStyle="1" w:styleId="E61083065F9E488A90FEB443FA683003">
    <w:name w:val="E61083065F9E488A90FEB443FA683003"/>
    <w:rsid w:val="00DC0F72"/>
  </w:style>
  <w:style w:type="paragraph" w:customStyle="1" w:styleId="392B881B491441B9AA218C5655BAABA8">
    <w:name w:val="392B881B491441B9AA218C5655BAABA8"/>
    <w:rsid w:val="00DC0F72"/>
  </w:style>
  <w:style w:type="paragraph" w:customStyle="1" w:styleId="251D541900264B66B00A6EB72F166476">
    <w:name w:val="251D541900264B66B00A6EB72F166476"/>
    <w:rsid w:val="00DC0F72"/>
  </w:style>
  <w:style w:type="paragraph" w:customStyle="1" w:styleId="31D4CCD6EA6449BCA7FE60B56999F2DC">
    <w:name w:val="31D4CCD6EA6449BCA7FE60B56999F2DC"/>
    <w:rsid w:val="00DC0F72"/>
  </w:style>
  <w:style w:type="paragraph" w:customStyle="1" w:styleId="C241F1D4412A4B898B4BC55A0DA0B44B">
    <w:name w:val="C241F1D4412A4B898B4BC55A0DA0B44B"/>
    <w:rsid w:val="00DC0F72"/>
  </w:style>
  <w:style w:type="paragraph" w:customStyle="1" w:styleId="1C4B1C03D5604EB6804B6DC72FDDB812">
    <w:name w:val="1C4B1C03D5604EB6804B6DC72FDDB812"/>
    <w:rsid w:val="00DC0F72"/>
  </w:style>
  <w:style w:type="paragraph" w:customStyle="1" w:styleId="0E133B10BA79432490FCCE413DA85345">
    <w:name w:val="0E133B10BA79432490FCCE413DA85345"/>
    <w:rsid w:val="00DC0F72"/>
  </w:style>
  <w:style w:type="paragraph" w:customStyle="1" w:styleId="00DEB606200743F0806D6FB3FD51B243">
    <w:name w:val="00DEB606200743F0806D6FB3FD51B243"/>
    <w:rsid w:val="00DC0F72"/>
  </w:style>
  <w:style w:type="paragraph" w:customStyle="1" w:styleId="1613437D4E574627919BFCEFFEC5D6BF">
    <w:name w:val="1613437D4E574627919BFCEFFEC5D6BF"/>
    <w:rsid w:val="00DC0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63c50cc2-f60a-4088-99e8-304665617f88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2019-05-22T00:00:00</HeaderDate>
    <Office/>
    <Dnr>S2019/02278/FS</Dnr>
    <ParagrafNr/>
    <DocumentTitle/>
    <VisitingAddress/>
    <Extra1/>
    <Extra2/>
    <Extra3>Mats Wiking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8" ma:contentTypeDescription="Skapa nytt dokument med möjlighet att välja RK-mall" ma:contentTypeScope="" ma:versionID="17185114938b12ae07cda6c1ed81fb0d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a68c6c55-4fbb-48c7-bd04-03a904b43046" xmlns:ns5="860e4c83-59ce-4420-a61e-371951efc959" targetNamespace="http://schemas.microsoft.com/office/2006/metadata/properties" ma:root="true" ma:fieldsID="bf6b1b9047430a8a4bd441c1e50573b1" ns2:_="" ns3:_="" ns4:_="" ns5:_="">
    <xsd:import namespace="4e9c2f0c-7bf8-49af-8356-cbf363fc78a7"/>
    <xsd:import namespace="cc625d36-bb37-4650-91b9-0c96159295ba"/>
    <xsd:import namespace="a68c6c55-4fbb-48c7-bd04-03a904b43046"/>
    <xsd:import namespace="860e4c83-59ce-4420-a61e-371951efc959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E3A6C-EB82-4242-B43A-ED87C2ACCE3B}"/>
</file>

<file path=customXml/itemProps2.xml><?xml version="1.0" encoding="utf-8"?>
<ds:datastoreItem xmlns:ds="http://schemas.openxmlformats.org/officeDocument/2006/customXml" ds:itemID="{766E9C52-DA1D-461F-804E-6AF8F7B246FD}"/>
</file>

<file path=customXml/itemProps3.xml><?xml version="1.0" encoding="utf-8"?>
<ds:datastoreItem xmlns:ds="http://schemas.openxmlformats.org/officeDocument/2006/customXml" ds:itemID="{D5C38A95-3F1A-4B62-8D58-C28563DD1A56}"/>
</file>

<file path=customXml/itemProps4.xml><?xml version="1.0" encoding="utf-8"?>
<ds:datastoreItem xmlns:ds="http://schemas.openxmlformats.org/officeDocument/2006/customXml" ds:itemID="{14654BB9-A3F6-41FA-B925-72E19FB59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a68c6c55-4fbb-48c7-bd04-03a904b43046"/>
    <ds:schemaRef ds:uri="860e4c83-59ce-4420-a61e-371951efc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E9EB7F-62A6-471E-B4A6-B800151B4EF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74D28FE-3656-4B57-AF8A-83782C153AAB}"/>
</file>

<file path=customXml/itemProps7.xml><?xml version="1.0" encoding="utf-8"?>
<ds:datastoreItem xmlns:ds="http://schemas.openxmlformats.org/officeDocument/2006/customXml" ds:itemID="{F72A20B1-A86C-4B77-941A-43C7E1A8646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Ullalena Haeggman</dc:creator>
  <cp:keywords/>
  <dc:description/>
  <cp:lastModifiedBy>Ullalena Haeggman</cp:lastModifiedBy>
  <cp:revision>5</cp:revision>
  <cp:lastPrinted>2019-05-20T13:17:00Z</cp:lastPrinted>
  <dcterms:created xsi:type="dcterms:W3CDTF">2019-05-14T12:12:00Z</dcterms:created>
  <dcterms:modified xsi:type="dcterms:W3CDTF">2019-05-20T13:17:00Z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4bba5dff-a48f-4b6e-b098-2cb95f886fa9</vt:lpwstr>
  </property>
</Properties>
</file>