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2339D0" w:rsidP="00DA0661">
      <w:pPr>
        <w:pStyle w:val="Title"/>
      </w:pPr>
      <w:bookmarkStart w:id="0" w:name="Start"/>
      <w:bookmarkEnd w:id="0"/>
      <w:r>
        <w:t>Svar på fråga 20</w:t>
      </w:r>
      <w:r w:rsidR="00F3312D">
        <w:t>23</w:t>
      </w:r>
      <w:r>
        <w:t>/</w:t>
      </w:r>
      <w:r w:rsidR="00F3312D">
        <w:t>24</w:t>
      </w:r>
      <w:r>
        <w:t>:</w:t>
      </w:r>
      <w:r w:rsidR="00F3312D">
        <w:t>227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F43A45D0813247B1ACB72636B4D5EF66"/>
          </w:placeholder>
          <w:dataBinding w:xpath="/ns0:DocumentInfo[1]/ns0:BaseInfo[1]/ns0:Extra3[1]" w:storeItemID="{46C0135F-4178-4D96-B01E-AC84F9CE5C55}" w:prefixMappings="xmlns:ns0='http://lp/documentinfo/RK' "/>
          <w:text/>
        </w:sdtPr>
        <w:sdtContent>
          <w:r w:rsidR="00F3312D">
            <w:t>Jimmy Ståhl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5BDB68FC553145F48400FFE65E50EC3E"/>
          </w:placeholder>
          <w:comboBox w:lastValue="SD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SD</w:t>
          </w:r>
        </w:sdtContent>
      </w:sdt>
      <w:r>
        <w:t>)</w:t>
      </w:r>
      <w:r>
        <w:br/>
      </w:r>
      <w:r w:rsidR="00F3312D">
        <w:t>Stärkt konkurrenskraft för svenska fartyg</w:t>
      </w:r>
    </w:p>
    <w:p w:rsidR="002339D0" w:rsidP="00F3312D">
      <w:pPr>
        <w:pStyle w:val="BodyText"/>
      </w:pPr>
      <w:sdt>
        <w:sdtPr>
          <w:alias w:val="Frågeställare"/>
          <w:tag w:val="delete"/>
          <w:id w:val="-1635256365"/>
          <w:placeholder>
            <w:docPart w:val="BF9FB92C06414A099E451B96490F8DDD"/>
          </w:placeholder>
          <w:dataBinding w:xpath="/ns0:DocumentInfo[1]/ns0:BaseInfo[1]/ns0:Extra3[1]" w:storeItemID="{46C0135F-4178-4D96-B01E-AC84F9CE5C55}" w:prefixMappings="xmlns:ns0='http://lp/documentinfo/RK' "/>
          <w:text/>
        </w:sdtPr>
        <w:sdtContent>
          <w:r w:rsidR="00F3312D">
            <w:t>Jimmy Ståhl</w:t>
          </w:r>
        </w:sdtContent>
      </w:sdt>
      <w:r>
        <w:t xml:space="preserve"> har frågat mig</w:t>
      </w:r>
      <w:r w:rsidR="00F3312D">
        <w:t xml:space="preserve"> vad jag avser att göra för att säkerställa att sjöinkomst också kan användas för internationellt konkurrensutsatta fartyg som går i inre fart, inte minst av beredskapsskäl men också för att möjliggöra för svenska fartyg att konkurrera i trafik mellan svenska hamnar.</w:t>
      </w:r>
    </w:p>
    <w:p w:rsidR="00B86BB3" w:rsidP="00F3312D">
      <w:pPr>
        <w:pStyle w:val="BodyText"/>
      </w:pPr>
      <w:r>
        <w:t xml:space="preserve">Svensk sjöfart ska vara konkurrenskraftig. </w:t>
      </w:r>
      <w:r w:rsidRPr="00B86BB3">
        <w:t>En väl fungerande sjöfart är avgörande för svensk utrikeshandel</w:t>
      </w:r>
      <w:r>
        <w:t>. Svenskflaggade fartyg bidrar till att stärka beredskapen i Sverige och säkra varuförsörjningen vid en eventuell krissituation</w:t>
      </w:r>
      <w:r w:rsidRPr="00B86BB3">
        <w:t xml:space="preserve">. </w:t>
      </w:r>
    </w:p>
    <w:p w:rsidR="00F3312D" w:rsidP="00774A65">
      <w:pPr>
        <w:pStyle w:val="BodyText"/>
      </w:pPr>
      <w:r>
        <w:t xml:space="preserve">I juni i år utsåg infrastruktur- och bostadsministern en utredare som ska lämna förslag för att </w:t>
      </w:r>
      <w:r w:rsidRPr="00B86BB3" w:rsidR="00B86BB3">
        <w:t>öka den svenska sjöfartens konkurrenskraft och samtidigt stärka beredskapen.</w:t>
      </w:r>
      <w:r>
        <w:t xml:space="preserve"> Uppdraget ska redovisas den 29 december 2023. R</w:t>
      </w:r>
      <w:r w:rsidR="00CF52E7">
        <w:t>edovisningen av uppdraget bör inväntas</w:t>
      </w:r>
      <w:r w:rsidR="00FC2354">
        <w:t xml:space="preserve"> och</w:t>
      </w:r>
      <w:r w:rsidR="00AA430C">
        <w:t xml:space="preserve"> därefter kommer</w:t>
      </w:r>
      <w:r w:rsidR="00CF52E7">
        <w:t xml:space="preserve"> </w:t>
      </w:r>
      <w:r w:rsidR="00FC2354">
        <w:t>r</w:t>
      </w:r>
      <w:r w:rsidR="00CF52E7">
        <w:t xml:space="preserve">egeringen att </w:t>
      </w:r>
      <w:r w:rsidRPr="00AA430C" w:rsidR="00AA430C">
        <w:t>ta ställning till utredningens förslag.</w:t>
      </w:r>
    </w:p>
    <w:p w:rsidR="00C636C5" w:rsidP="006A12F1">
      <w:pPr>
        <w:pStyle w:val="BodyText"/>
      </w:pPr>
    </w:p>
    <w:p w:rsidR="002339D0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AAE06AE9E53F4331B4F1E423A26401E4"/>
          </w:placeholder>
          <w:dataBinding w:xpath="/ns0:DocumentInfo[1]/ns0:BaseInfo[1]/ns0:HeaderDate[1]" w:storeItemID="{46C0135F-4178-4D96-B01E-AC84F9CE5C55}" w:prefixMappings="xmlns:ns0='http://lp/documentinfo/RK' "/>
          <w:date w:fullDate="2023-11-15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15 november 2023</w:t>
          </w:r>
        </w:sdtContent>
      </w:sdt>
    </w:p>
    <w:p w:rsidR="002339D0" w:rsidP="004E7A8F">
      <w:pPr>
        <w:pStyle w:val="Brdtextutanavstnd"/>
      </w:pPr>
    </w:p>
    <w:p w:rsidR="002339D0" w:rsidP="004E7A8F">
      <w:pPr>
        <w:pStyle w:val="Brdtextutanavstnd"/>
      </w:pPr>
    </w:p>
    <w:p w:rsidR="002339D0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09056167FA304506A258F7FD5C289EDD"/>
        </w:placeholder>
        <w:dataBinding w:xpath="/ns0:DocumentInfo[1]/ns0:BaseInfo[1]/ns0:TopSender[1]" w:storeItemID="{46C0135F-4178-4D96-B01E-AC84F9CE5C55}" w:prefixMappings="xmlns:ns0='http://lp/documentinfo/RK' "/>
        <w:comboBox w:lastValue="Finansministern">
          <w:listItem w:value="Finansministern" w:displayText="Elisabeth Svantesson"/>
          <w:listItem w:value="Finansmarknadsministern" w:displayText="Niklas Wykman"/>
          <w:listItem w:value="Civilministern" w:displayText="Erik Slottner"/>
        </w:comboBox>
      </w:sdtPr>
      <w:sdtContent>
        <w:p w:rsidR="002339D0" w:rsidP="00422A41">
          <w:pPr>
            <w:pStyle w:val="BodyText"/>
          </w:pPr>
          <w:r>
            <w:rPr>
              <w:rStyle w:val="DefaultParagraphFont"/>
            </w:rPr>
            <w:t>Elisabeth Svantesson</w:t>
          </w:r>
        </w:p>
      </w:sdtContent>
    </w:sdt>
    <w:p w:rsidR="002339D0" w:rsidRPr="00DB48AB" w:rsidP="00DB48AB">
      <w:pPr>
        <w:pStyle w:val="BodyText"/>
      </w:pPr>
    </w:p>
    <w:p w:rsidR="002339D0" w:rsidP="00E96532">
      <w:pPr>
        <w:pStyle w:val="BodyText"/>
      </w:pPr>
    </w:p>
    <w:sectPr w:rsidSect="002339D0">
      <w:footerReference w:type="default" r:id="rId9"/>
      <w:headerReference w:type="first" r:id="rId10"/>
      <w:footerReference w:type="first" r:id="rId11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AD5268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2339D0" w:rsidRPr="00B62610" w:rsidP="002339D0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AD5268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2339D0" w:rsidRPr="00347E11" w:rsidP="002339D0">
          <w:pPr>
            <w:pStyle w:val="Footer"/>
            <w:spacing w:line="276" w:lineRule="auto"/>
            <w:jc w:val="right"/>
          </w:pPr>
        </w:p>
      </w:tc>
    </w:tr>
  </w:tbl>
  <w:p w:rsidR="002339D0" w:rsidRPr="005606BC" w:rsidP="002339D0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2339D0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2339D0" w:rsidRPr="007D73AB" w:rsidP="00340DE0">
          <w:pPr>
            <w:pStyle w:val="Header"/>
          </w:pPr>
        </w:p>
      </w:tc>
      <w:tc>
        <w:tcPr>
          <w:tcW w:w="1134" w:type="dxa"/>
        </w:tcPr>
        <w:p w:rsidR="002339D0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2339D0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339D0" w:rsidRPr="00710A6C" w:rsidP="00EE3C0F">
          <w:pPr>
            <w:pStyle w:val="Header"/>
            <w:rPr>
              <w:b/>
            </w:rPr>
          </w:pPr>
        </w:p>
        <w:p w:rsidR="002339D0" w:rsidP="00EE3C0F">
          <w:pPr>
            <w:pStyle w:val="Header"/>
          </w:pPr>
        </w:p>
        <w:p w:rsidR="002339D0" w:rsidP="00EE3C0F">
          <w:pPr>
            <w:pStyle w:val="Header"/>
          </w:pPr>
        </w:p>
        <w:p w:rsidR="002339D0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B1FA95AFED4B453D949035FBB34EFD17"/>
            </w:placeholder>
            <w:dataBinding w:xpath="/ns0:DocumentInfo[1]/ns0:BaseInfo[1]/ns0:Dnr[1]" w:storeItemID="{46C0135F-4178-4D96-B01E-AC84F9CE5C55}" w:prefixMappings="xmlns:ns0='http://lp/documentinfo/RK' "/>
            <w:text/>
          </w:sdtPr>
          <w:sdtContent>
            <w:p w:rsidR="002339D0" w:rsidP="00EE3C0F">
              <w:pPr>
                <w:pStyle w:val="Header"/>
              </w:pPr>
              <w:r>
                <w:t>Fi2023/02886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5648FC2606B45C09ABAF13D76C207A9"/>
            </w:placeholder>
            <w:showingPlcHdr/>
            <w:dataBinding w:xpath="/ns0:DocumentInfo[1]/ns0:BaseInfo[1]/ns0:DocNumber[1]" w:storeItemID="{46C0135F-4178-4D96-B01E-AC84F9CE5C55}" w:prefixMappings="xmlns:ns0='http://lp/documentinfo/RK' "/>
            <w:text/>
          </w:sdtPr>
          <w:sdtContent>
            <w:p w:rsidR="002339D0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2339D0" w:rsidP="00EE3C0F">
          <w:pPr>
            <w:pStyle w:val="Header"/>
          </w:pPr>
        </w:p>
      </w:tc>
      <w:tc>
        <w:tcPr>
          <w:tcW w:w="1134" w:type="dxa"/>
        </w:tcPr>
        <w:p w:rsidR="002339D0" w:rsidP="0094502D">
          <w:pPr>
            <w:pStyle w:val="Header"/>
          </w:pPr>
        </w:p>
        <w:p w:rsidR="002339D0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F3EC418F8E24BB387F2A3184687AC4B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2339D0" w:rsidRPr="002339D0" w:rsidP="00340DE0">
              <w:pPr>
                <w:pStyle w:val="Header"/>
                <w:rPr>
                  <w:b/>
                </w:rPr>
              </w:pPr>
              <w:r w:rsidRPr="002339D0">
                <w:rPr>
                  <w:b/>
                </w:rPr>
                <w:t>Finansdepartementet</w:t>
              </w:r>
            </w:p>
            <w:p w:rsidR="00970404" w:rsidP="00340DE0">
              <w:pPr>
                <w:pStyle w:val="Header"/>
              </w:pPr>
              <w:r w:rsidRPr="002339D0">
                <w:t>Finansministern</w:t>
              </w:r>
            </w:p>
            <w:p w:rsidR="00970404" w:rsidP="00340DE0">
              <w:pPr>
                <w:pStyle w:val="Header"/>
              </w:pPr>
            </w:p>
            <w:p w:rsidR="002339D0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43753B1FF0549D2B60452FD72782FF8"/>
          </w:placeholder>
          <w:dataBinding w:xpath="/ns0:DocumentInfo[1]/ns0:BaseInfo[1]/ns0:Recipient[1]" w:storeItemID="{46C0135F-4178-4D96-B01E-AC84F9CE5C55}" w:prefixMappings="xmlns:ns0='http://lp/documentinfo/RK' "/>
          <w:text w:multiLine="1"/>
        </w:sdtPr>
        <w:sdtContent>
          <w:tc>
            <w:tcPr>
              <w:tcW w:w="3170" w:type="dxa"/>
            </w:tcPr>
            <w:p w:rsidR="002339D0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2339D0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2339D0"/>
  </w:style>
  <w:style w:type="paragraph" w:styleId="Heading1">
    <w:name w:val="heading 1"/>
    <w:basedOn w:val="BodyText"/>
    <w:next w:val="BodyText"/>
    <w:link w:val="Rubrik1Char"/>
    <w:uiPriority w:val="1"/>
    <w:qFormat/>
    <w:rsid w:val="002339D0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2339D0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2339D0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2339D0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2339D0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2339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2339D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2339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2339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2339D0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2339D0"/>
  </w:style>
  <w:style w:type="paragraph" w:styleId="BodyTextIndent">
    <w:name w:val="Body Text Indent"/>
    <w:basedOn w:val="Normal"/>
    <w:link w:val="BrdtextmedindragChar"/>
    <w:qFormat/>
    <w:rsid w:val="002339D0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2339D0"/>
  </w:style>
  <w:style w:type="character" w:customStyle="1" w:styleId="Rubrik1Char">
    <w:name w:val="Rubrik 1 Char"/>
    <w:basedOn w:val="DefaultParagraphFont"/>
    <w:link w:val="Heading1"/>
    <w:uiPriority w:val="1"/>
    <w:rsid w:val="002339D0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2339D0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2339D0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2339D0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2339D0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2339D0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2339D0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2339D0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2339D0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2339D0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2339D0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2339D0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2339D0"/>
  </w:style>
  <w:style w:type="paragraph" w:styleId="Caption">
    <w:name w:val="caption"/>
    <w:basedOn w:val="Bildtext"/>
    <w:next w:val="Normal"/>
    <w:uiPriority w:val="35"/>
    <w:semiHidden/>
    <w:qFormat/>
    <w:rsid w:val="002339D0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2339D0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2339D0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2339D0"/>
  </w:style>
  <w:style w:type="paragraph" w:styleId="Header">
    <w:name w:val="header"/>
    <w:basedOn w:val="Normal"/>
    <w:link w:val="SidhuvudChar"/>
    <w:uiPriority w:val="99"/>
    <w:rsid w:val="002339D0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2339D0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2339D0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2339D0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2339D0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2339D0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uiPriority w:val="28"/>
    <w:semiHidden/>
    <w:rsid w:val="002339D0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2339D0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2339D0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2339D0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23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2339D0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2339D0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39D0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2339D0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2339D0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2339D0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2339D0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2339D0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2339D0"/>
    <w:pPr>
      <w:numPr>
        <w:numId w:val="34"/>
      </w:numPr>
    </w:pPr>
  </w:style>
  <w:style w:type="numbering" w:customStyle="1" w:styleId="RKPunktlista">
    <w:name w:val="RK Punktlista"/>
    <w:uiPriority w:val="99"/>
    <w:rsid w:val="002339D0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2339D0"/>
    <w:pPr>
      <w:numPr>
        <w:ilvl w:val="1"/>
      </w:numPr>
    </w:pPr>
  </w:style>
  <w:style w:type="numbering" w:customStyle="1" w:styleId="Strecklistan">
    <w:name w:val="Strecklistan"/>
    <w:uiPriority w:val="99"/>
    <w:rsid w:val="002339D0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2339D0"/>
    <w:rPr>
      <w:noProof w:val="0"/>
      <w:color w:val="808080"/>
    </w:rPr>
  </w:style>
  <w:style w:type="paragraph" w:styleId="ListNumber3">
    <w:name w:val="List Number 3"/>
    <w:basedOn w:val="Normal"/>
    <w:uiPriority w:val="6"/>
    <w:rsid w:val="002339D0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2339D0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2339D0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2339D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2339D0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2339D0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2339D0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339D0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2339D0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2339D0"/>
  </w:style>
  <w:style w:type="character" w:styleId="FollowedHyperlink">
    <w:name w:val="FollowedHyperlink"/>
    <w:basedOn w:val="DefaultParagraphFont"/>
    <w:uiPriority w:val="99"/>
    <w:semiHidden/>
    <w:unhideWhenUsed/>
    <w:rsid w:val="002339D0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2339D0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2339D0"/>
  </w:style>
  <w:style w:type="paragraph" w:styleId="EnvelopeReturn">
    <w:name w:val="envelope return"/>
    <w:basedOn w:val="Normal"/>
    <w:uiPriority w:val="99"/>
    <w:semiHidden/>
    <w:unhideWhenUsed/>
    <w:rsid w:val="002339D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233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2339D0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2339D0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2339D0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2339D0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2339D0"/>
  </w:style>
  <w:style w:type="paragraph" w:styleId="BodyText3">
    <w:name w:val="Body Text 3"/>
    <w:basedOn w:val="Normal"/>
    <w:link w:val="Brdtext3Char"/>
    <w:uiPriority w:val="99"/>
    <w:semiHidden/>
    <w:unhideWhenUsed/>
    <w:rsid w:val="002339D0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2339D0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2339D0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2339D0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2339D0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2339D0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2339D0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2339D0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2339D0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2339D0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2339D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2339D0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339D0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2339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2339D0"/>
  </w:style>
  <w:style w:type="character" w:customStyle="1" w:styleId="DatumChar">
    <w:name w:val="Datum Char"/>
    <w:basedOn w:val="DefaultParagraphFont"/>
    <w:link w:val="Date"/>
    <w:uiPriority w:val="99"/>
    <w:semiHidden/>
    <w:rsid w:val="002339D0"/>
  </w:style>
  <w:style w:type="character" w:styleId="SubtleEmphasis">
    <w:name w:val="Subtle Emphasis"/>
    <w:basedOn w:val="DefaultParagraphFont"/>
    <w:uiPriority w:val="19"/>
    <w:semiHidden/>
    <w:qFormat/>
    <w:rsid w:val="002339D0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2339D0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2339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2339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2339D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2339D0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2339D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2339D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339D0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2339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2339D0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2339D0"/>
  </w:style>
  <w:style w:type="paragraph" w:styleId="TableofFigures">
    <w:name w:val="table of figures"/>
    <w:basedOn w:val="Normal"/>
    <w:next w:val="Normal"/>
    <w:uiPriority w:val="99"/>
    <w:semiHidden/>
    <w:unhideWhenUsed/>
    <w:rsid w:val="002339D0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2339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2339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2339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2339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2339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2339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2339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339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2339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2339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2339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2339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2339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2339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2339D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2339D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2339D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2339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2339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2339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2339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2339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2339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2339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2339D0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2339D0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2339D0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2339D0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2339D0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2339D0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2339D0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2339D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2339D0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339D0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339D0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339D0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339D0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339D0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339D0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339D0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339D0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339D0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339D0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339D0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339D0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339D0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339D0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2339D0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2339D0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2339D0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2339D0"/>
  </w:style>
  <w:style w:type="paragraph" w:styleId="TOC4">
    <w:name w:val="toc 4"/>
    <w:basedOn w:val="Normal"/>
    <w:next w:val="Normal"/>
    <w:autoRedefine/>
    <w:uiPriority w:val="39"/>
    <w:semiHidden/>
    <w:unhideWhenUsed/>
    <w:rsid w:val="002339D0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339D0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339D0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339D0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339D0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339D0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2339D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2339D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339D0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2339D0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2339D0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2339D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339D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339D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339D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339D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339D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339D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339D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339D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339D0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2339D0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2339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2339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2339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2339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2339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2339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2339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2339D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2339D0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2339D0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2339D0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2339D0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2339D0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2339D0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2339D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2339D0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2339D0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2339D0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2339D0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2339D0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2339D0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2339D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2339D0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2339D0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2339D0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2339D0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2339D0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2339D0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2339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2339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2339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2339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2339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2339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2339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2339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2339D0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2339D0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2339D0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2339D0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2339D0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2339D0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2339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2339D0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2339D0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2339D0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2339D0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2339D0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2339D0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2339D0"/>
  </w:style>
  <w:style w:type="table" w:styleId="LightList">
    <w:name w:val="Light List"/>
    <w:basedOn w:val="TableNormal"/>
    <w:uiPriority w:val="61"/>
    <w:semiHidden/>
    <w:unhideWhenUsed/>
    <w:rsid w:val="002339D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2339D0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2339D0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2339D0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2339D0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2339D0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2339D0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339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2339D0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2339D0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2339D0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2339D0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2339D0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2339D0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2339D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2339D0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2339D0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2339D0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2339D0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2339D0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2339D0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2339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2339D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2339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2339D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2339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2339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2339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2339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2339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2339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2339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339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2339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2339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2339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2339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2339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2339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339D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2339D0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2339D0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2339D0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2339D0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2339D0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2339D0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339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2339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2339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2339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2339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2339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2339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339D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2339D0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2339D0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2339D0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2339D0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2339D0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2339D0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339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2339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2339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2339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2339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2339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2339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339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2339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2339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2339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2339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2339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2339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2339D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2339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2339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2339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2339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2339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2339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2339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2339D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339D0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2339D0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339D0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2339D0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2339D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2339D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2339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2339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2339D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2339D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2339D0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39D0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2339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2339D0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339D0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2339D0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2339D0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2339D0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2339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2339D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2339D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2339D0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2339D0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2339D0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2339D0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2339D0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2339D0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2339D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2339D0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2339D0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2339D0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2339D0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2339D0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2339D0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2339D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2339D0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2339D0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2339D0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2339D0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2339D0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2339D0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2339D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2339D0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2339D0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2339D0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2339D0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2339D0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2339D0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2339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2339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2339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2339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2339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2339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2339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2339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2339D0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2339D0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2339D0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2339D0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2339D0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2339D0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2339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2339D0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2339D0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2339D0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2339D0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2339D0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2339D0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2339D0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2339D0"/>
  </w:style>
  <w:style w:type="character" w:styleId="EndnoteReference">
    <w:name w:val="endnote reference"/>
    <w:basedOn w:val="DefaultParagraphFont"/>
    <w:uiPriority w:val="99"/>
    <w:semiHidden/>
    <w:unhideWhenUsed/>
    <w:rsid w:val="002339D0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2339D0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2339D0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2339D0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2339D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2339D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2339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2339D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2339D0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2339D0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2339D0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2339D0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2339D0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2339D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2339D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2339D0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2339D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2339D0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2339D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2339D0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339D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2339D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2339D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2339D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2339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339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2339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339D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339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2339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2339D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2339D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2339D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2339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339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339D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339D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2339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233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2339D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2339D0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2339D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2339D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2339D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2339D0"/>
  </w:style>
  <w:style w:type="paragraph" w:styleId="Revision">
    <w:name w:val="Revision"/>
    <w:hidden/>
    <w:uiPriority w:val="99"/>
    <w:semiHidden/>
    <w:rsid w:val="00FC23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1FA95AFED4B453D949035FBB34EFD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8EC65E-AB1D-4DE0-B3A9-69F54E445EFD}"/>
      </w:docPartPr>
      <w:docPartBody>
        <w:p w:rsidR="00792BBB" w:rsidP="00C50DDE">
          <w:pPr>
            <w:pStyle w:val="B1FA95AFED4B453D949035FBB34EFD1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5648FC2606B45C09ABAF13D76C207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71CD6E-1842-4859-98E5-B0AC3FD05CD8}"/>
      </w:docPartPr>
      <w:docPartBody>
        <w:p w:rsidR="00792BBB" w:rsidP="00C50DDE">
          <w:pPr>
            <w:pStyle w:val="85648FC2606B45C09ABAF13D76C207A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F3EC418F8E24BB387F2A3184687AC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28203B-FFAB-47A9-BF1F-B4638662C92D}"/>
      </w:docPartPr>
      <w:docPartBody>
        <w:p w:rsidR="00792BBB" w:rsidP="00C50DDE">
          <w:pPr>
            <w:pStyle w:val="4F3EC418F8E24BB387F2A3184687AC4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43753B1FF0549D2B60452FD72782F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0DD4D9-E888-4BC7-8655-83D3805B2FF9}"/>
      </w:docPartPr>
      <w:docPartBody>
        <w:p w:rsidR="00792BBB" w:rsidP="00C50DDE">
          <w:pPr>
            <w:pStyle w:val="D43753B1FF0549D2B60452FD72782FF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43A45D0813247B1ACB72636B4D5EF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86B784-C880-4001-BAFF-1D55F412D150}"/>
      </w:docPartPr>
      <w:docPartBody>
        <w:p w:rsidR="00792BBB" w:rsidP="00C50DDE">
          <w:pPr>
            <w:pStyle w:val="F43A45D0813247B1ACB72636B4D5EF66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5BDB68FC553145F48400FFE65E50EC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3CD64A-3F8A-424D-87D7-46B763E8FF6E}"/>
      </w:docPartPr>
      <w:docPartBody>
        <w:p w:rsidR="00792BBB" w:rsidP="00C50DDE">
          <w:pPr>
            <w:pStyle w:val="5BDB68FC553145F48400FFE65E50EC3E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BF9FB92C06414A099E451B96490F8D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299B96-FAE4-4EA3-9374-6AD0BB5D9120}"/>
      </w:docPartPr>
      <w:docPartBody>
        <w:p w:rsidR="00792BBB" w:rsidP="00C50DDE">
          <w:pPr>
            <w:pStyle w:val="BF9FB92C06414A099E451B96490F8DDD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AAE06AE9E53F4331B4F1E423A26401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F46DFD-EE04-48D6-8CE3-B8621FCAE6B7}"/>
      </w:docPartPr>
      <w:docPartBody>
        <w:p w:rsidR="00792BBB" w:rsidP="00C50DDE">
          <w:pPr>
            <w:pStyle w:val="AAE06AE9E53F4331B4F1E423A26401E4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09056167FA304506A258F7FD5C289E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7CFA6C-BB27-4A8C-804E-A75175B24A3B}"/>
      </w:docPartPr>
      <w:docPartBody>
        <w:p w:rsidR="00792BBB" w:rsidP="00C50DDE">
          <w:pPr>
            <w:pStyle w:val="09056167FA304506A258F7FD5C289EDD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0DDE"/>
    <w:rPr>
      <w:noProof w:val="0"/>
      <w:color w:val="808080"/>
    </w:rPr>
  </w:style>
  <w:style w:type="paragraph" w:customStyle="1" w:styleId="B1FA95AFED4B453D949035FBB34EFD17">
    <w:name w:val="B1FA95AFED4B453D949035FBB34EFD17"/>
    <w:rsid w:val="00C50DDE"/>
  </w:style>
  <w:style w:type="paragraph" w:customStyle="1" w:styleId="D43753B1FF0549D2B60452FD72782FF8">
    <w:name w:val="D43753B1FF0549D2B60452FD72782FF8"/>
    <w:rsid w:val="00C50DDE"/>
  </w:style>
  <w:style w:type="paragraph" w:customStyle="1" w:styleId="85648FC2606B45C09ABAF13D76C207A91">
    <w:name w:val="85648FC2606B45C09ABAF13D76C207A91"/>
    <w:rsid w:val="00C50DD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F3EC418F8E24BB387F2A3184687AC4B1">
    <w:name w:val="4F3EC418F8E24BB387F2A3184687AC4B1"/>
    <w:rsid w:val="00C50DD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43A45D0813247B1ACB72636B4D5EF66">
    <w:name w:val="F43A45D0813247B1ACB72636B4D5EF66"/>
    <w:rsid w:val="00C50DDE"/>
  </w:style>
  <w:style w:type="paragraph" w:customStyle="1" w:styleId="5BDB68FC553145F48400FFE65E50EC3E">
    <w:name w:val="5BDB68FC553145F48400FFE65E50EC3E"/>
    <w:rsid w:val="00C50DDE"/>
  </w:style>
  <w:style w:type="paragraph" w:customStyle="1" w:styleId="BF9FB92C06414A099E451B96490F8DDD">
    <w:name w:val="BF9FB92C06414A099E451B96490F8DDD"/>
    <w:rsid w:val="00C50DDE"/>
  </w:style>
  <w:style w:type="paragraph" w:customStyle="1" w:styleId="AAE06AE9E53F4331B4F1E423A26401E4">
    <w:name w:val="AAE06AE9E53F4331B4F1E423A26401E4"/>
    <w:rsid w:val="00C50DDE"/>
  </w:style>
  <w:style w:type="paragraph" w:customStyle="1" w:styleId="09056167FA304506A258F7FD5C289EDD">
    <w:name w:val="09056167FA304506A258F7FD5C289EDD"/>
    <w:rsid w:val="00C50DD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2023-11-15T00:00:00</HeaderDate>
    <Office/>
    <Dnr>Fi2023/02886</Dnr>
    <ParagrafNr/>
    <DocumentTitle/>
    <VisitingAddress/>
    <Extra1/>
    <Extra2/>
    <Extra3>Jimmy Ståhl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6f626796-17db-475a-9f9c-bf36289f4866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0135F-4178-4D96-B01E-AC84F9CE5C55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A67F0468-81B2-4554-9829-4A0D47384C68}"/>
</file>

<file path=customXml/itemProps3.xml><?xml version="1.0" encoding="utf-8"?>
<ds:datastoreItem xmlns:ds="http://schemas.openxmlformats.org/officeDocument/2006/customXml" ds:itemID="{57A0160A-70C6-4F97-BF41-FD9ACCD2CBA3}">
  <ds:schemaRefs/>
</ds:datastoreItem>
</file>

<file path=customXml/itemProps4.xml><?xml version="1.0" encoding="utf-8"?>
<ds:datastoreItem xmlns:ds="http://schemas.openxmlformats.org/officeDocument/2006/customXml" ds:itemID="{2F0A5D38-2FA9-49E7-99B8-A2C48577EDC6}">
  <ds:schemaRefs/>
</ds:datastoreItem>
</file>

<file path=customXml/itemProps5.xml><?xml version="1.0" encoding="utf-8"?>
<ds:datastoreItem xmlns:ds="http://schemas.openxmlformats.org/officeDocument/2006/customXml" ds:itemID="{E3F8B5AA-EBE4-49CC-B0D1-A9E1ABDC3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227 slutlig.docx</dc:title>
  <cp:revision>1</cp:revision>
  <dcterms:created xsi:type="dcterms:W3CDTF">2023-11-14T13:14:00Z</dcterms:created>
  <dcterms:modified xsi:type="dcterms:W3CDTF">2023-11-14T13:14:00Z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