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F20B" w14:textId="5E93DF46" w:rsidR="00020B7A" w:rsidRDefault="00020B7A" w:rsidP="00DA0661">
      <w:pPr>
        <w:pStyle w:val="Rubrik"/>
      </w:pPr>
      <w:bookmarkStart w:id="0" w:name="Start"/>
      <w:bookmarkEnd w:id="0"/>
      <w:r>
        <w:t>Svar på fråga 2018/19:567 av Elin Lundgren (S)</w:t>
      </w:r>
      <w:r>
        <w:br/>
        <w:t>Rätten till sterilisering</w:t>
      </w:r>
    </w:p>
    <w:p w14:paraId="1DFE51C9" w14:textId="17CADACE" w:rsidR="00020B7A" w:rsidRDefault="00020B7A" w:rsidP="002749F7">
      <w:pPr>
        <w:pStyle w:val="Brdtext"/>
      </w:pPr>
      <w:r>
        <w:t>Elin Lundgren har frågat mig hur jag ser på att personer över 25 år som önskar sterilisering inte beviljas det och om jag avser att vidta några åtgärder.</w:t>
      </w:r>
    </w:p>
    <w:p w14:paraId="409451EE" w14:textId="67E6AFE9" w:rsidR="0058102F" w:rsidRDefault="002843C9" w:rsidP="002749F7">
      <w:pPr>
        <w:pStyle w:val="Brdtext"/>
      </w:pPr>
      <w:r>
        <w:t xml:space="preserve">Enligt steriliseringslagen (1975:580) får en person som har fyllt 25 år </w:t>
      </w:r>
      <w:r w:rsidRPr="002843C9">
        <w:t>på egen begäran steriliseras, om han eller hon är bosatt i Sverige. Om sterilisering vägras, ska frågan omedelbart underställas Socialstyrelsens prövning.</w:t>
      </w:r>
    </w:p>
    <w:p w14:paraId="378F879F" w14:textId="379B9F3D" w:rsidR="00241B5A" w:rsidRDefault="00F8575F" w:rsidP="00241B5A">
      <w:pPr>
        <w:pStyle w:val="Brdtext"/>
      </w:pPr>
      <w:r>
        <w:t>I lagen uttalas också att e</w:t>
      </w:r>
      <w:r w:rsidR="00241B5A">
        <w:t>n förutsättning för sterilisering är att den som</w:t>
      </w:r>
      <w:r w:rsidR="00241B5A" w:rsidRPr="00241B5A">
        <w:t xml:space="preserve"> begär åtgärden noggrant har informerats om ingreppets innebörd och följder samt, i förekommande fall, om andra möjligheter att förebygga graviditet</w:t>
      </w:r>
      <w:r w:rsidR="00DC5C17">
        <w:t>.</w:t>
      </w:r>
    </w:p>
    <w:p w14:paraId="4B309833" w14:textId="7D623E31" w:rsidR="007718C2" w:rsidRDefault="007718C2" w:rsidP="00241B5A">
      <w:pPr>
        <w:pStyle w:val="Brdtext"/>
      </w:pPr>
      <w:r>
        <w:t>Självklart ska bestämmelserna i lagen följas.</w:t>
      </w:r>
    </w:p>
    <w:p w14:paraId="3A4B605B" w14:textId="7AF142EF" w:rsidR="00A02C85" w:rsidRDefault="000C491D" w:rsidP="002749F7">
      <w:pPr>
        <w:pStyle w:val="Brdtext"/>
      </w:pPr>
      <w:r>
        <w:t xml:space="preserve">Enligt statistik från Socialstyrelsen har antalet män som </w:t>
      </w:r>
      <w:r w:rsidR="000E7786">
        <w:t>genomgå</w:t>
      </w:r>
      <w:r w:rsidR="001D6F44">
        <w:t>r</w:t>
      </w:r>
      <w:r w:rsidR="000E7786">
        <w:t xml:space="preserve"> sterilisering</w:t>
      </w:r>
      <w:r>
        <w:t xml:space="preserve"> ökat de senaste åren, från drygt 1 400 år 2013 till knappt </w:t>
      </w:r>
      <w:r w:rsidR="0037612C">
        <w:br/>
      </w:r>
      <w:r>
        <w:t xml:space="preserve">2 500 år 2017. </w:t>
      </w:r>
      <w:r w:rsidR="00160CFD">
        <w:t xml:space="preserve">Cirka 2000 kvinnor steriliseras varje år. </w:t>
      </w:r>
      <w:r w:rsidR="00C551CF">
        <w:t>Det är ytterst sällan som ärenden om vägran aktualiseras hos Socialstyrelsen. Jag ser inte i dagsläget att det finns skäl för särskilda åtgärder från regeringen</w:t>
      </w:r>
      <w:r w:rsidR="004D6FF2">
        <w:t>s</w:t>
      </w:r>
      <w:r w:rsidR="00C551CF">
        <w:t xml:space="preserve"> sida. </w:t>
      </w:r>
      <w:bookmarkStart w:id="1" w:name="_GoBack"/>
      <w:bookmarkEnd w:id="1"/>
    </w:p>
    <w:p w14:paraId="4F85EBB1" w14:textId="77777777" w:rsidR="00020B7A" w:rsidRDefault="00020B7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6474E240FAD4782B6A4FC294029C82D"/>
          </w:placeholder>
          <w:dataBinding w:prefixMappings="xmlns:ns0='http://lp/documentinfo/RK' " w:xpath="/ns0:DocumentInfo[1]/ns0:BaseInfo[1]/ns0:HeaderDate[1]" w:storeItemID="{2727466C-88A2-41CB-89CD-22D855E44576}"/>
          <w:date w:fullDate="2019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8102F">
            <w:t>2 maj 2019</w:t>
          </w:r>
        </w:sdtContent>
      </w:sdt>
    </w:p>
    <w:p w14:paraId="5FAFC2F6" w14:textId="77777777" w:rsidR="00020B7A" w:rsidRDefault="00020B7A" w:rsidP="004E7A8F">
      <w:pPr>
        <w:pStyle w:val="Brdtextutanavstnd"/>
      </w:pPr>
    </w:p>
    <w:p w14:paraId="74D73327" w14:textId="77777777" w:rsidR="00020B7A" w:rsidRDefault="00020B7A" w:rsidP="004E7A8F">
      <w:pPr>
        <w:pStyle w:val="Brdtextutanavstnd"/>
      </w:pPr>
    </w:p>
    <w:p w14:paraId="7ED24C8F" w14:textId="77777777" w:rsidR="00020B7A" w:rsidRDefault="00020B7A" w:rsidP="004E7A8F">
      <w:pPr>
        <w:pStyle w:val="Brdtextutanavstnd"/>
      </w:pPr>
    </w:p>
    <w:p w14:paraId="7E488D6E" w14:textId="63CB23B1" w:rsidR="00020B7A" w:rsidRDefault="0058102F" w:rsidP="00E96532">
      <w:pPr>
        <w:pStyle w:val="Brdtext"/>
      </w:pPr>
      <w:r>
        <w:t>Lena Hallengren</w:t>
      </w:r>
    </w:p>
    <w:sectPr w:rsidR="00020B7A" w:rsidSect="00020B7A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F3EE" w14:textId="77777777" w:rsidR="00020B7A" w:rsidRDefault="00020B7A" w:rsidP="00A87A54">
      <w:pPr>
        <w:spacing w:after="0" w:line="240" w:lineRule="auto"/>
      </w:pPr>
      <w:r>
        <w:separator/>
      </w:r>
    </w:p>
  </w:endnote>
  <w:endnote w:type="continuationSeparator" w:id="0">
    <w:p w14:paraId="688C3DE0" w14:textId="77777777" w:rsidR="00020B7A" w:rsidRDefault="00020B7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20B7A" w:rsidRPr="00347E11" w14:paraId="01C13B57" w14:textId="77777777" w:rsidTr="00314BAB">
      <w:trPr>
        <w:trHeight w:val="227"/>
        <w:jc w:val="right"/>
      </w:trPr>
      <w:tc>
        <w:tcPr>
          <w:tcW w:w="708" w:type="dxa"/>
          <w:vAlign w:val="bottom"/>
        </w:tcPr>
        <w:p w14:paraId="04D8870A" w14:textId="7EA2CB0D" w:rsidR="00020B7A" w:rsidRPr="00B62610" w:rsidRDefault="00020B7A" w:rsidP="00020B7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655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655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20B7A" w:rsidRPr="00347E11" w14:paraId="541FAEE8" w14:textId="77777777" w:rsidTr="00314BAB">
      <w:trPr>
        <w:trHeight w:val="850"/>
        <w:jc w:val="right"/>
      </w:trPr>
      <w:tc>
        <w:tcPr>
          <w:tcW w:w="708" w:type="dxa"/>
          <w:vAlign w:val="bottom"/>
        </w:tcPr>
        <w:p w14:paraId="6D0E2EA0" w14:textId="77777777" w:rsidR="00020B7A" w:rsidRPr="00347E11" w:rsidRDefault="00020B7A" w:rsidP="00020B7A">
          <w:pPr>
            <w:pStyle w:val="Sidfot"/>
            <w:spacing w:line="276" w:lineRule="auto"/>
            <w:jc w:val="right"/>
          </w:pPr>
        </w:p>
      </w:tc>
    </w:tr>
  </w:tbl>
  <w:p w14:paraId="5E85D1B9" w14:textId="77777777" w:rsidR="00020B7A" w:rsidRPr="005606BC" w:rsidRDefault="00020B7A" w:rsidP="00020B7A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09ACE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E5AB62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6DB7E4" w14:textId="77777777" w:rsidTr="00C26068">
      <w:trPr>
        <w:trHeight w:val="227"/>
      </w:trPr>
      <w:tc>
        <w:tcPr>
          <w:tcW w:w="4074" w:type="dxa"/>
        </w:tcPr>
        <w:p w14:paraId="333B44D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CC5F3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3489C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1A651" w14:textId="77777777" w:rsidR="00020B7A" w:rsidRDefault="00020B7A" w:rsidP="00A87A54">
      <w:pPr>
        <w:spacing w:after="0" w:line="240" w:lineRule="auto"/>
      </w:pPr>
      <w:r>
        <w:separator/>
      </w:r>
    </w:p>
  </w:footnote>
  <w:footnote w:type="continuationSeparator" w:id="0">
    <w:p w14:paraId="7ECB82B9" w14:textId="77777777" w:rsidR="00020B7A" w:rsidRDefault="00020B7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20B7A" w14:paraId="2651BCB3" w14:textId="77777777" w:rsidTr="00C93EBA">
      <w:trPr>
        <w:trHeight w:val="227"/>
      </w:trPr>
      <w:tc>
        <w:tcPr>
          <w:tcW w:w="5534" w:type="dxa"/>
        </w:tcPr>
        <w:p w14:paraId="6FD6BFB6" w14:textId="77777777" w:rsidR="00020B7A" w:rsidRPr="007D73AB" w:rsidRDefault="00020B7A">
          <w:pPr>
            <w:pStyle w:val="Sidhuvud"/>
          </w:pPr>
        </w:p>
      </w:tc>
      <w:tc>
        <w:tcPr>
          <w:tcW w:w="3170" w:type="dxa"/>
          <w:vAlign w:val="bottom"/>
        </w:tcPr>
        <w:p w14:paraId="1C8591B8" w14:textId="77777777" w:rsidR="00020B7A" w:rsidRPr="007D73AB" w:rsidRDefault="00020B7A" w:rsidP="00340DE0">
          <w:pPr>
            <w:pStyle w:val="Sidhuvud"/>
          </w:pPr>
        </w:p>
      </w:tc>
      <w:tc>
        <w:tcPr>
          <w:tcW w:w="1134" w:type="dxa"/>
        </w:tcPr>
        <w:p w14:paraId="4B340933" w14:textId="77777777" w:rsidR="00020B7A" w:rsidRDefault="00020B7A" w:rsidP="005A703A">
          <w:pPr>
            <w:pStyle w:val="Sidhuvud"/>
          </w:pPr>
        </w:p>
      </w:tc>
    </w:tr>
    <w:tr w:rsidR="00020B7A" w14:paraId="4950E79B" w14:textId="77777777" w:rsidTr="00C93EBA">
      <w:trPr>
        <w:trHeight w:val="1928"/>
      </w:trPr>
      <w:tc>
        <w:tcPr>
          <w:tcW w:w="5534" w:type="dxa"/>
        </w:tcPr>
        <w:p w14:paraId="28C0EA55" w14:textId="77777777" w:rsidR="00020B7A" w:rsidRPr="00340DE0" w:rsidRDefault="00020B7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026517" wp14:editId="71ECF95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EA876A" w14:textId="77777777" w:rsidR="00020B7A" w:rsidRPr="00710A6C" w:rsidRDefault="00020B7A" w:rsidP="00EE3C0F">
          <w:pPr>
            <w:pStyle w:val="Sidhuvud"/>
            <w:rPr>
              <w:b/>
            </w:rPr>
          </w:pPr>
        </w:p>
        <w:p w14:paraId="3F599A64" w14:textId="77777777" w:rsidR="00020B7A" w:rsidRDefault="00020B7A" w:rsidP="00EE3C0F">
          <w:pPr>
            <w:pStyle w:val="Sidhuvud"/>
          </w:pPr>
        </w:p>
        <w:p w14:paraId="6B84C099" w14:textId="77777777" w:rsidR="00020B7A" w:rsidRDefault="00020B7A" w:rsidP="00EE3C0F">
          <w:pPr>
            <w:pStyle w:val="Sidhuvud"/>
          </w:pPr>
        </w:p>
        <w:p w14:paraId="5EDD985A" w14:textId="77777777" w:rsidR="00020B7A" w:rsidRDefault="00020B7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E3BD5E7781E429CB2641E707E58F384"/>
            </w:placeholder>
            <w:dataBinding w:prefixMappings="xmlns:ns0='http://lp/documentinfo/RK' " w:xpath="/ns0:DocumentInfo[1]/ns0:BaseInfo[1]/ns0:Dnr[1]" w:storeItemID="{2727466C-88A2-41CB-89CD-22D855E44576}"/>
            <w:text/>
          </w:sdtPr>
          <w:sdtEndPr/>
          <w:sdtContent>
            <w:p w14:paraId="762AAEC0" w14:textId="77777777" w:rsidR="00020B7A" w:rsidRDefault="00020B7A" w:rsidP="00EE3C0F">
              <w:pPr>
                <w:pStyle w:val="Sidhuvud"/>
              </w:pPr>
              <w:r>
                <w:t>S2019/</w:t>
              </w:r>
              <w:r w:rsidR="003F3DB8">
                <w:t>01959/FS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3E512EF3C44823BE2172DF0495EE2A"/>
            </w:placeholder>
            <w:showingPlcHdr/>
            <w:dataBinding w:prefixMappings="xmlns:ns0='http://lp/documentinfo/RK' " w:xpath="/ns0:DocumentInfo[1]/ns0:BaseInfo[1]/ns0:DocNumber[1]" w:storeItemID="{2727466C-88A2-41CB-89CD-22D855E44576}"/>
            <w:text/>
          </w:sdtPr>
          <w:sdtEndPr/>
          <w:sdtContent>
            <w:p w14:paraId="5E7EF7D4" w14:textId="77777777" w:rsidR="00020B7A" w:rsidRDefault="00020B7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7F6786D" w14:textId="77777777" w:rsidR="00020B7A" w:rsidRDefault="00020B7A" w:rsidP="00EE3C0F">
          <w:pPr>
            <w:pStyle w:val="Sidhuvud"/>
          </w:pPr>
        </w:p>
      </w:tc>
      <w:tc>
        <w:tcPr>
          <w:tcW w:w="1134" w:type="dxa"/>
        </w:tcPr>
        <w:p w14:paraId="5576C377" w14:textId="77777777" w:rsidR="00020B7A" w:rsidRDefault="00020B7A" w:rsidP="0094502D">
          <w:pPr>
            <w:pStyle w:val="Sidhuvud"/>
          </w:pPr>
        </w:p>
        <w:p w14:paraId="48358C37" w14:textId="77777777" w:rsidR="00020B7A" w:rsidRPr="0094502D" w:rsidRDefault="00020B7A" w:rsidP="00EC71A6">
          <w:pPr>
            <w:pStyle w:val="Sidhuvud"/>
          </w:pPr>
        </w:p>
      </w:tc>
    </w:tr>
    <w:tr w:rsidR="00020B7A" w14:paraId="1C23315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F97FEF90D6E4573AEFF4C65CEA3CF1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FD2060B" w14:textId="77777777" w:rsidR="0058102F" w:rsidRPr="0058102F" w:rsidRDefault="0058102F" w:rsidP="00340DE0">
              <w:pPr>
                <w:pStyle w:val="Sidhuvud"/>
                <w:rPr>
                  <w:b/>
                </w:rPr>
              </w:pPr>
              <w:r w:rsidRPr="0058102F">
                <w:rPr>
                  <w:b/>
                </w:rPr>
                <w:t>Socialdepartementet</w:t>
              </w:r>
            </w:p>
            <w:p w14:paraId="773E9A93" w14:textId="77777777" w:rsidR="0058102F" w:rsidRDefault="0058102F" w:rsidP="00340DE0">
              <w:pPr>
                <w:pStyle w:val="Sidhuvud"/>
              </w:pPr>
              <w:r w:rsidRPr="0058102F">
                <w:t>Socialministern</w:t>
              </w:r>
            </w:p>
            <w:p w14:paraId="37BCFDA7" w14:textId="77777777" w:rsidR="0058102F" w:rsidRDefault="0058102F" w:rsidP="00340DE0">
              <w:pPr>
                <w:pStyle w:val="Sidhuvud"/>
              </w:pPr>
            </w:p>
            <w:p w14:paraId="685BBA12" w14:textId="03BD3E96" w:rsidR="00020B7A" w:rsidRPr="00340DE0" w:rsidRDefault="00020B7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C71435535A1486CAEBE6F1AA6828798"/>
          </w:placeholder>
          <w:dataBinding w:prefixMappings="xmlns:ns0='http://lp/documentinfo/RK' " w:xpath="/ns0:DocumentInfo[1]/ns0:BaseInfo[1]/ns0:Recipient[1]" w:storeItemID="{2727466C-88A2-41CB-89CD-22D855E44576}"/>
          <w:text w:multiLine="1"/>
        </w:sdtPr>
        <w:sdtEndPr/>
        <w:sdtContent>
          <w:tc>
            <w:tcPr>
              <w:tcW w:w="3170" w:type="dxa"/>
            </w:tcPr>
            <w:p w14:paraId="21FE2C8B" w14:textId="77777777" w:rsidR="00020B7A" w:rsidRDefault="00020B7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EFF8878" w14:textId="77777777" w:rsidR="00020B7A" w:rsidRDefault="00020B7A" w:rsidP="003E6020">
          <w:pPr>
            <w:pStyle w:val="Sidhuvud"/>
          </w:pPr>
        </w:p>
      </w:tc>
    </w:tr>
  </w:tbl>
  <w:p w14:paraId="0D29D1D2" w14:textId="47FB4506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7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B7A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491D"/>
    <w:rsid w:val="000C61D1"/>
    <w:rsid w:val="000D31A9"/>
    <w:rsid w:val="000E12D9"/>
    <w:rsid w:val="000E59A9"/>
    <w:rsid w:val="000E638A"/>
    <w:rsid w:val="000E7786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0CFD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6F4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1D31"/>
    <w:rsid w:val="00233D52"/>
    <w:rsid w:val="00237147"/>
    <w:rsid w:val="00241B5A"/>
    <w:rsid w:val="00260D2D"/>
    <w:rsid w:val="00264503"/>
    <w:rsid w:val="00264ED5"/>
    <w:rsid w:val="00271D00"/>
    <w:rsid w:val="00275872"/>
    <w:rsid w:val="00281106"/>
    <w:rsid w:val="00282417"/>
    <w:rsid w:val="00282D27"/>
    <w:rsid w:val="002843C9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2F18"/>
    <w:rsid w:val="0037612C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DB8"/>
    <w:rsid w:val="003F6B92"/>
    <w:rsid w:val="00404DB4"/>
    <w:rsid w:val="00405436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4105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6FF2"/>
    <w:rsid w:val="004D766C"/>
    <w:rsid w:val="004E197B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77C3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102F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125F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770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55E1"/>
    <w:rsid w:val="007718C2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B66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2C85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A83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51CF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0DAF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5C17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CE8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8575F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279F6F"/>
  <w15:docId w15:val="{F60DA760-D9AC-4AB8-A84B-D0F666E6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020B7A"/>
  </w:style>
  <w:style w:type="paragraph" w:styleId="Rubrik1">
    <w:name w:val="heading 1"/>
    <w:basedOn w:val="Brdtext"/>
    <w:next w:val="Brdtext"/>
    <w:link w:val="Rubrik1Char"/>
    <w:uiPriority w:val="1"/>
    <w:qFormat/>
    <w:rsid w:val="00020B7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020B7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020B7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020B7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020B7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20B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20B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20B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20B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20B7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0B7A"/>
  </w:style>
  <w:style w:type="paragraph" w:styleId="Brdtextmedindrag">
    <w:name w:val="Body Text Indent"/>
    <w:basedOn w:val="Normal"/>
    <w:link w:val="BrdtextmedindragChar"/>
    <w:qFormat/>
    <w:rsid w:val="00020B7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020B7A"/>
  </w:style>
  <w:style w:type="character" w:customStyle="1" w:styleId="Rubrik1Char">
    <w:name w:val="Rubrik 1 Char"/>
    <w:basedOn w:val="Standardstycketeckensnitt"/>
    <w:link w:val="Rubrik1"/>
    <w:uiPriority w:val="1"/>
    <w:rsid w:val="00020B7A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020B7A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20B7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020B7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020B7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020B7A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020B7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020B7A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020B7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020B7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020B7A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020B7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020B7A"/>
  </w:style>
  <w:style w:type="paragraph" w:styleId="Beskrivning">
    <w:name w:val="caption"/>
    <w:basedOn w:val="Bildtext"/>
    <w:next w:val="Normal"/>
    <w:uiPriority w:val="35"/>
    <w:semiHidden/>
    <w:qFormat/>
    <w:rsid w:val="00020B7A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020B7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020B7A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020B7A"/>
  </w:style>
  <w:style w:type="paragraph" w:styleId="Sidhuvud">
    <w:name w:val="header"/>
    <w:basedOn w:val="Normal"/>
    <w:link w:val="SidhuvudChar"/>
    <w:uiPriority w:val="99"/>
    <w:rsid w:val="00020B7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020B7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020B7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20B7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020B7A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020B7A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020B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020B7A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20B7A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020B7A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02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020B7A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20B7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20B7A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020B7A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020B7A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020B7A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020B7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20B7A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020B7A"/>
    <w:pPr>
      <w:numPr>
        <w:numId w:val="34"/>
      </w:numPr>
    </w:pPr>
  </w:style>
  <w:style w:type="numbering" w:customStyle="1" w:styleId="RKPunktlista">
    <w:name w:val="RK Punktlista"/>
    <w:uiPriority w:val="99"/>
    <w:rsid w:val="00020B7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20B7A"/>
    <w:pPr>
      <w:numPr>
        <w:ilvl w:val="1"/>
      </w:numPr>
    </w:pPr>
  </w:style>
  <w:style w:type="numbering" w:customStyle="1" w:styleId="Strecklistan">
    <w:name w:val="Strecklistan"/>
    <w:uiPriority w:val="99"/>
    <w:rsid w:val="00020B7A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20B7A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020B7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020B7A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020B7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020B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20B7A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020B7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020B7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20B7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20B7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20B7A"/>
  </w:style>
  <w:style w:type="character" w:styleId="AnvndHyperlnk">
    <w:name w:val="FollowedHyperlink"/>
    <w:basedOn w:val="Standardstycketeckensnitt"/>
    <w:uiPriority w:val="99"/>
    <w:semiHidden/>
    <w:unhideWhenUsed/>
    <w:rsid w:val="00020B7A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20B7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20B7A"/>
  </w:style>
  <w:style w:type="paragraph" w:styleId="Avsndaradress-brev">
    <w:name w:val="envelope return"/>
    <w:basedOn w:val="Normal"/>
    <w:uiPriority w:val="99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0B7A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020B7A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020B7A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20B7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20B7A"/>
  </w:style>
  <w:style w:type="paragraph" w:styleId="Brdtext3">
    <w:name w:val="Body Text 3"/>
    <w:basedOn w:val="Normal"/>
    <w:link w:val="Brdtext3Char"/>
    <w:uiPriority w:val="99"/>
    <w:semiHidden/>
    <w:unhideWhenUsed/>
    <w:rsid w:val="00020B7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20B7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20B7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20B7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20B7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20B7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20B7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20B7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20B7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20B7A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20B7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20B7A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20B7A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20B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20B7A"/>
  </w:style>
  <w:style w:type="character" w:customStyle="1" w:styleId="DatumChar">
    <w:name w:val="Datum Char"/>
    <w:basedOn w:val="Standardstycketeckensnitt"/>
    <w:link w:val="Datum"/>
    <w:uiPriority w:val="99"/>
    <w:semiHidden/>
    <w:rsid w:val="00020B7A"/>
  </w:style>
  <w:style w:type="character" w:styleId="Diskretbetoning">
    <w:name w:val="Subtle Emphasis"/>
    <w:basedOn w:val="Standardstycketeckensnitt"/>
    <w:uiPriority w:val="19"/>
    <w:semiHidden/>
    <w:qFormat/>
    <w:rsid w:val="00020B7A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020B7A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20B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20B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20B7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20B7A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20B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20B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20B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20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20B7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20B7A"/>
  </w:style>
  <w:style w:type="paragraph" w:styleId="Figurfrteckning">
    <w:name w:val="table of figures"/>
    <w:basedOn w:val="Normal"/>
    <w:next w:val="Normal"/>
    <w:uiPriority w:val="99"/>
    <w:semiHidden/>
    <w:unhideWhenUsed/>
    <w:rsid w:val="00020B7A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20B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20B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20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20B7A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20B7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20B7A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20B7A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20B7A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20B7A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20B7A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20B7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20B7A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20B7A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20B7A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20B7A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20B7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0B7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0B7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0B7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0B7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0B7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0B7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0B7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0B7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0B7A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20B7A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20B7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20B7A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20B7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20B7A"/>
  </w:style>
  <w:style w:type="paragraph" w:styleId="Innehll4">
    <w:name w:val="toc 4"/>
    <w:basedOn w:val="Normal"/>
    <w:next w:val="Normal"/>
    <w:autoRedefine/>
    <w:uiPriority w:val="39"/>
    <w:semiHidden/>
    <w:unhideWhenUsed/>
    <w:rsid w:val="00020B7A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20B7A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20B7A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20B7A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20B7A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20B7A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20B7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0B7A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20B7A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0B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0B7A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20B7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20B7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20B7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20B7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20B7A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20B7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20B7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20B7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20B7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20B7A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020B7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20B7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20B7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20B7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20B7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20B7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20B7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20B7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20B7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20B7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20B7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20B7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20B7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20B7A"/>
  </w:style>
  <w:style w:type="table" w:styleId="Ljuslista">
    <w:name w:val="Light List"/>
    <w:basedOn w:val="Normaltabell"/>
    <w:uiPriority w:val="61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20B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20B7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20B7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20B7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20B7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20B7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20B7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20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20B7A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20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20B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20B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20B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20B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20B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20B7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20B7A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20B7A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20B7A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20B7A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2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2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20B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20B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20B7A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020B7A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20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20B7A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20B7A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20B7A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0B7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0B7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0B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0B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20B7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20B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20B7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20B7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20B7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20B7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20B7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20B7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20B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20B7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20B7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20B7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20B7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20B7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20B7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20B7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20B7A"/>
  </w:style>
  <w:style w:type="character" w:styleId="Slutnotsreferens">
    <w:name w:val="endnote reference"/>
    <w:basedOn w:val="Standardstycketeckensnitt"/>
    <w:uiPriority w:val="99"/>
    <w:semiHidden/>
    <w:unhideWhenUsed/>
    <w:rsid w:val="00020B7A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20B7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20B7A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020B7A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20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20B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20B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20B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020B7A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020B7A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020B7A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20B7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20B7A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020B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20B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20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20B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20B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20B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20B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20B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20B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20B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20B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20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20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20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20B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20B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20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20B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20B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20B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20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20B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20B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20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20B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2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20B7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20B7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020B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20B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20B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551DEBBB60648789CBF788F338E8B712">
    <w:name w:val="0551DEBBB60648789CBF788F338E8B712"/>
    <w:rsid w:val="00B96A83"/>
    <w:pPr>
      <w:tabs>
        <w:tab w:val="num" w:pos="425"/>
        <w:tab w:val="num" w:pos="720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3BD5E7781E429CB2641E707E58F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9A435-CCF1-4198-89A1-3A48543A2828}"/>
      </w:docPartPr>
      <w:docPartBody>
        <w:p w:rsidR="00ED6DF0" w:rsidRDefault="00B1727E" w:rsidP="00B1727E">
          <w:pPr>
            <w:pStyle w:val="EE3BD5E7781E429CB2641E707E58F3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3E512EF3C44823BE2172DF0495E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C9960-1BAD-4EA2-A00A-C51EBE2AD975}"/>
      </w:docPartPr>
      <w:docPartBody>
        <w:p w:rsidR="00ED6DF0" w:rsidRDefault="00B1727E" w:rsidP="00B1727E">
          <w:pPr>
            <w:pStyle w:val="C03E512EF3C44823BE2172DF0495EE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97FEF90D6E4573AEFF4C65CEA3C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E5657-8D2B-4433-AEC3-1CD7F5BD4A93}"/>
      </w:docPartPr>
      <w:docPartBody>
        <w:p w:rsidR="00ED6DF0" w:rsidRDefault="00B1727E" w:rsidP="00B1727E">
          <w:pPr>
            <w:pStyle w:val="4F97FEF90D6E4573AEFF4C65CEA3CF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71435535A1486CAEBE6F1AA6828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AA8D1-240F-4C14-8FC6-3299D1BF1460}"/>
      </w:docPartPr>
      <w:docPartBody>
        <w:p w:rsidR="00ED6DF0" w:rsidRDefault="00B1727E" w:rsidP="00B1727E">
          <w:pPr>
            <w:pStyle w:val="8C71435535A1486CAEBE6F1AA68287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474E240FAD4782B6A4FC294029C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44BBF-CFAB-4E62-B49E-A0E7ABEE3F59}"/>
      </w:docPartPr>
      <w:docPartBody>
        <w:p w:rsidR="00ED6DF0" w:rsidRDefault="00B1727E" w:rsidP="00B1727E">
          <w:pPr>
            <w:pStyle w:val="96474E240FAD4782B6A4FC294029C82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E"/>
    <w:rsid w:val="000E0D80"/>
    <w:rsid w:val="00911718"/>
    <w:rsid w:val="00B1727E"/>
    <w:rsid w:val="00E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9C951B1FFF54843B371866B1501C659">
    <w:name w:val="99C951B1FFF54843B371866B1501C659"/>
    <w:rsid w:val="00B1727E"/>
  </w:style>
  <w:style w:type="character" w:styleId="Platshllartext">
    <w:name w:val="Placeholder Text"/>
    <w:basedOn w:val="Standardstycketeckensnitt"/>
    <w:uiPriority w:val="99"/>
    <w:semiHidden/>
    <w:rsid w:val="00911718"/>
    <w:rPr>
      <w:noProof w:val="0"/>
      <w:color w:val="808080"/>
    </w:rPr>
  </w:style>
  <w:style w:type="paragraph" w:customStyle="1" w:styleId="6A86D7858CB449B3B02B079CAAD911A8">
    <w:name w:val="6A86D7858CB449B3B02B079CAAD911A8"/>
    <w:rsid w:val="00B1727E"/>
  </w:style>
  <w:style w:type="paragraph" w:customStyle="1" w:styleId="7E5D04F89E4841B4B1D4012B13C67FA3">
    <w:name w:val="7E5D04F89E4841B4B1D4012B13C67FA3"/>
    <w:rsid w:val="00B1727E"/>
  </w:style>
  <w:style w:type="paragraph" w:customStyle="1" w:styleId="57953D893C974C638FE0BDD7852BF567">
    <w:name w:val="57953D893C974C638FE0BDD7852BF567"/>
    <w:rsid w:val="00B1727E"/>
  </w:style>
  <w:style w:type="paragraph" w:customStyle="1" w:styleId="EE3BD5E7781E429CB2641E707E58F384">
    <w:name w:val="EE3BD5E7781E429CB2641E707E58F384"/>
    <w:rsid w:val="00B1727E"/>
  </w:style>
  <w:style w:type="paragraph" w:customStyle="1" w:styleId="C03E512EF3C44823BE2172DF0495EE2A">
    <w:name w:val="C03E512EF3C44823BE2172DF0495EE2A"/>
    <w:rsid w:val="00B1727E"/>
  </w:style>
  <w:style w:type="paragraph" w:customStyle="1" w:styleId="FFEB72CB02644B9CB426EC2A897FB34E">
    <w:name w:val="FFEB72CB02644B9CB426EC2A897FB34E"/>
    <w:rsid w:val="00B1727E"/>
  </w:style>
  <w:style w:type="paragraph" w:customStyle="1" w:styleId="73BD6C61947542A58DFB79628F2DF5A7">
    <w:name w:val="73BD6C61947542A58DFB79628F2DF5A7"/>
    <w:rsid w:val="00B1727E"/>
  </w:style>
  <w:style w:type="paragraph" w:customStyle="1" w:styleId="CAC62748D5424AB3BC2BCC69D33A435E">
    <w:name w:val="CAC62748D5424AB3BC2BCC69D33A435E"/>
    <w:rsid w:val="00B1727E"/>
  </w:style>
  <w:style w:type="paragraph" w:customStyle="1" w:styleId="4F97FEF90D6E4573AEFF4C65CEA3CF16">
    <w:name w:val="4F97FEF90D6E4573AEFF4C65CEA3CF16"/>
    <w:rsid w:val="00B1727E"/>
  </w:style>
  <w:style w:type="paragraph" w:customStyle="1" w:styleId="8C71435535A1486CAEBE6F1AA6828798">
    <w:name w:val="8C71435535A1486CAEBE6F1AA6828798"/>
    <w:rsid w:val="00B1727E"/>
  </w:style>
  <w:style w:type="paragraph" w:customStyle="1" w:styleId="095EC6F68C1941A88A41465E3752F50E">
    <w:name w:val="095EC6F68C1941A88A41465E3752F50E"/>
    <w:rsid w:val="00B1727E"/>
  </w:style>
  <w:style w:type="paragraph" w:customStyle="1" w:styleId="86D85F1AEFDC4B44B0B049933348C059">
    <w:name w:val="86D85F1AEFDC4B44B0B049933348C059"/>
    <w:rsid w:val="00B1727E"/>
  </w:style>
  <w:style w:type="paragraph" w:customStyle="1" w:styleId="695CC026B69C4F298BB05D95B82406BF">
    <w:name w:val="695CC026B69C4F298BB05D95B82406BF"/>
    <w:rsid w:val="00B1727E"/>
  </w:style>
  <w:style w:type="paragraph" w:customStyle="1" w:styleId="8574CFC4D8F34A1BAFFF47B234C44747">
    <w:name w:val="8574CFC4D8F34A1BAFFF47B234C44747"/>
    <w:rsid w:val="00B1727E"/>
  </w:style>
  <w:style w:type="paragraph" w:customStyle="1" w:styleId="430F50B7DE7D43C6991B252B2A81D80F">
    <w:name w:val="430F50B7DE7D43C6991B252B2A81D80F"/>
    <w:rsid w:val="00B1727E"/>
  </w:style>
  <w:style w:type="paragraph" w:customStyle="1" w:styleId="96474E240FAD4782B6A4FC294029C82D">
    <w:name w:val="96474E240FAD4782B6A4FC294029C82D"/>
    <w:rsid w:val="00B1727E"/>
  </w:style>
  <w:style w:type="paragraph" w:customStyle="1" w:styleId="2B306E185D1E453283DE8262B2C660D9">
    <w:name w:val="2B306E185D1E453283DE8262B2C660D9"/>
    <w:rsid w:val="00B1727E"/>
  </w:style>
  <w:style w:type="paragraph" w:customStyle="1" w:styleId="472239FF2FD241ACAA123F7675ACEA8E">
    <w:name w:val="472239FF2FD241ACAA123F7675ACEA8E"/>
    <w:rsid w:val="000E0D80"/>
  </w:style>
  <w:style w:type="paragraph" w:customStyle="1" w:styleId="D79468CFF74C4A469A705BA9AEE279ED">
    <w:name w:val="D79468CFF74C4A469A705BA9AEE279ED"/>
    <w:rsid w:val="000E0D80"/>
  </w:style>
  <w:style w:type="paragraph" w:customStyle="1" w:styleId="0F20AFC97F1A4662AEC40778A7E9BF2B">
    <w:name w:val="0F20AFC97F1A4662AEC40778A7E9BF2B"/>
    <w:rsid w:val="000E0D80"/>
  </w:style>
  <w:style w:type="paragraph" w:customStyle="1" w:styleId="828BC8041CCC4C638A45B344B9C2CE5E">
    <w:name w:val="828BC8041CCC4C638A45B344B9C2CE5E"/>
    <w:rsid w:val="000E0D80"/>
  </w:style>
  <w:style w:type="paragraph" w:customStyle="1" w:styleId="6EC24C7592B54EB7B7D979F7A4186A36">
    <w:name w:val="6EC24C7592B54EB7B7D979F7A4186A36"/>
    <w:rsid w:val="00911718"/>
  </w:style>
  <w:style w:type="paragraph" w:customStyle="1" w:styleId="B12F327355474BB1A5FB0048C434B0B4">
    <w:name w:val="B12F327355474BB1A5FB0048C434B0B4"/>
    <w:rsid w:val="00911718"/>
  </w:style>
  <w:style w:type="paragraph" w:customStyle="1" w:styleId="1CB6A2423A424074AAE4899E5E079FD8">
    <w:name w:val="1CB6A2423A424074AAE4899E5E079FD8"/>
    <w:rsid w:val="00911718"/>
  </w:style>
  <w:style w:type="paragraph" w:customStyle="1" w:styleId="294F79E40612497B8814B5C03663D7C1">
    <w:name w:val="294F79E40612497B8814B5C03663D7C1"/>
    <w:rsid w:val="00911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d9dafc24-1b81-4e6b-ba78-6a910830b0b4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8" ma:contentTypeDescription="Skapa nytt dokument med möjlighet att välja RK-mall" ma:contentTypeScope="" ma:versionID="17185114938b12ae07cda6c1ed81fb0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2019-05-02T00:00:00</HeaderDate>
    <Office/>
    <Dnr>S2019/01959/FS</Dnr>
    <ParagrafNr/>
    <DocumentTitle/>
    <VisitingAddress/>
    <Extra1/>
    <Extra2/>
    <Extra3>Elin Lundgren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A079BB53-CD65-4047-AAAD-F06118B80534}"/>
</file>

<file path=customXml/itemProps4.xml><?xml version="1.0" encoding="utf-8"?>
<ds:datastoreItem xmlns:ds="http://schemas.openxmlformats.org/officeDocument/2006/customXml" ds:itemID="{56077461-7BDB-42B9-999C-0B2459653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ED78EF-8B01-4235-B4D8-405C4D3743E2}"/>
</file>

<file path=customXml/itemProps7.xml><?xml version="1.0" encoding="utf-8"?>
<ds:datastoreItem xmlns:ds="http://schemas.openxmlformats.org/officeDocument/2006/customXml" ds:itemID="{2727466C-88A2-41CB-89CD-22D855E4457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Rönngren</dc:creator>
  <cp:keywords/>
  <dc:description/>
  <cp:lastModifiedBy>Bengt Rönngren</cp:lastModifiedBy>
  <cp:revision>6</cp:revision>
  <cp:lastPrinted>2019-04-25T11:44:00Z</cp:lastPrinted>
  <dcterms:created xsi:type="dcterms:W3CDTF">2019-04-25T14:42:00Z</dcterms:created>
  <dcterms:modified xsi:type="dcterms:W3CDTF">2019-04-29T08:10:00Z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845e4dac-b8da-4a68-bbff-ace6c1914442</vt:lpwstr>
  </property>
  <property fmtid="{D5CDD505-2E9C-101B-9397-08002B2CF9AE}" pid="6" name="c9cd366cc722410295b9eacffbd73909">
    <vt:lpwstr/>
  </property>
  <property fmtid="{D5CDD505-2E9C-101B-9397-08002B2CF9AE}" pid="7" name="RKAktivitetskategori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