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23E3" w14:textId="1FC46A3F" w:rsidR="008D6F5A" w:rsidRDefault="008D6F5A" w:rsidP="00DA0661">
      <w:pPr>
        <w:pStyle w:val="Rubrik"/>
      </w:pPr>
      <w:bookmarkStart w:id="0" w:name="Start"/>
      <w:bookmarkStart w:id="1" w:name="_GoBack"/>
      <w:bookmarkEnd w:id="0"/>
      <w:bookmarkEnd w:id="1"/>
      <w:r>
        <w:t>Svar på fråga 2019/20:1992 av Ann-Charlotte Hammar Johnsson (M)</w:t>
      </w:r>
      <w:r>
        <w:br/>
        <w:t>En fossilfri elproduktion som värnar Sydsveriges tillväxt</w:t>
      </w:r>
    </w:p>
    <w:p w14:paraId="6DCAA449" w14:textId="1E255686" w:rsidR="008D6F5A" w:rsidRDefault="008D6F5A" w:rsidP="002749F7">
      <w:pPr>
        <w:pStyle w:val="Brdtext"/>
      </w:pPr>
      <w:r>
        <w:t>Ann-Charlotte Hammar Johnsson har frågat mig vilka åtgärder jag avser att vidta för att Sverige ska ha en fossilfri elförsörjning som värnar bland annat Sydsveriges jobb och tillväxt.</w:t>
      </w:r>
    </w:p>
    <w:p w14:paraId="5B0A6848" w14:textId="686F6B04" w:rsidR="00EC47DC" w:rsidRDefault="007748AB" w:rsidP="006A12F1">
      <w:pPr>
        <w:pStyle w:val="Brdtext"/>
      </w:pPr>
      <w:r>
        <w:t xml:space="preserve">När det gäller </w:t>
      </w:r>
      <w:r w:rsidR="00EC47DC">
        <w:t xml:space="preserve">Sydsverige </w:t>
      </w:r>
      <w:r>
        <w:t>tar</w:t>
      </w:r>
      <w:r w:rsidR="00EC47DC">
        <w:t xml:space="preserve"> </w:t>
      </w:r>
      <w:r w:rsidR="00EC47DC" w:rsidRPr="00EC47DC">
        <w:t xml:space="preserve">Ann-Charlotte Hammar Johnsson </w:t>
      </w:r>
      <w:r>
        <w:t xml:space="preserve">dels upp </w:t>
      </w:r>
      <w:r w:rsidR="00EC47DC">
        <w:t>elförsörjningen denna sommar</w:t>
      </w:r>
      <w:r>
        <w:t>, dels</w:t>
      </w:r>
      <w:r w:rsidR="00EC47DC">
        <w:t xml:space="preserve"> situationen i Skåne förra hösten. Inför sommaren har </w:t>
      </w:r>
      <w:r w:rsidR="00EC47DC" w:rsidRPr="00EC47DC">
        <w:t xml:space="preserve">Affärsverket svenska kraftnät </w:t>
      </w:r>
      <w:r w:rsidR="00D57384">
        <w:t xml:space="preserve">(Svenska kraftnät) </w:t>
      </w:r>
      <w:r w:rsidR="00EC47DC" w:rsidRPr="00EC47DC">
        <w:t xml:space="preserve">vidtagit åtgärder för att kunna bibehålla driftsäkerheten vid en eventuell störning. </w:t>
      </w:r>
      <w:r w:rsidR="00847CCC">
        <w:t>S</w:t>
      </w:r>
      <w:r w:rsidR="00942650" w:rsidRPr="00942650">
        <w:t xml:space="preserve">annolikheten för </w:t>
      </w:r>
      <w:r w:rsidR="00847CCC">
        <w:t xml:space="preserve">att </w:t>
      </w:r>
      <w:r w:rsidR="00942650">
        <w:t>störningar</w:t>
      </w:r>
      <w:r w:rsidR="00942650" w:rsidRPr="00942650">
        <w:t xml:space="preserve"> </w:t>
      </w:r>
      <w:r w:rsidR="00847CCC">
        <w:t xml:space="preserve">inträffar </w:t>
      </w:r>
      <w:r w:rsidR="00942650">
        <w:t xml:space="preserve">i elsystemet </w:t>
      </w:r>
      <w:r w:rsidR="00847CCC" w:rsidRPr="00847CCC">
        <w:t>är inte större än tidigare</w:t>
      </w:r>
      <w:r w:rsidR="00942650">
        <w:t xml:space="preserve">. </w:t>
      </w:r>
      <w:r w:rsidR="00EC47DC" w:rsidRPr="00EC47DC">
        <w:t xml:space="preserve">Åtgärderna är föranledda av förlängda kärnkraftsrevisioner, underhåll av transmissionsnätet och vårens låga elpriser som gjort det olönsamt att producera </w:t>
      </w:r>
      <w:r w:rsidR="00BF4F3C">
        <w:t>kärnkrafts</w:t>
      </w:r>
      <w:r w:rsidR="00EC47DC" w:rsidRPr="00EC47DC">
        <w:t xml:space="preserve">el under vissa perioder. </w:t>
      </w:r>
      <w:r w:rsidR="00592CD7">
        <w:t>Enligt Svenska kraftnät ligger</w:t>
      </w:r>
      <w:r w:rsidR="00592CD7" w:rsidRPr="00EC47DC">
        <w:t xml:space="preserve"> </w:t>
      </w:r>
      <w:r w:rsidR="00EC47DC" w:rsidRPr="00EC47DC">
        <w:t xml:space="preserve">driftsäkerheten </w:t>
      </w:r>
      <w:r w:rsidR="00592CD7">
        <w:t xml:space="preserve">med åtgärderna </w:t>
      </w:r>
      <w:r w:rsidR="00EC47DC" w:rsidRPr="00EC47DC">
        <w:t>på jämförbar nivå med tidigare somrar.</w:t>
      </w:r>
      <w:r w:rsidR="00EC47DC">
        <w:t xml:space="preserve"> </w:t>
      </w:r>
      <w:r w:rsidR="005448A3">
        <w:t xml:space="preserve">Jag </w:t>
      </w:r>
      <w:r w:rsidR="00915D40">
        <w:t xml:space="preserve">har bjudit </w:t>
      </w:r>
      <w:r w:rsidR="00915D40" w:rsidRPr="00915D40">
        <w:t xml:space="preserve">in kärnkraftsägarna och </w:t>
      </w:r>
      <w:r w:rsidR="00915D40">
        <w:t>Svenska kraftnät</w:t>
      </w:r>
      <w:r w:rsidR="00915D40" w:rsidRPr="00915D40">
        <w:t xml:space="preserve"> för att diskutera den uppkomna situationen</w:t>
      </w:r>
      <w:r w:rsidR="00915D40">
        <w:t>.</w:t>
      </w:r>
    </w:p>
    <w:p w14:paraId="74DCE3D2" w14:textId="37FF31F2" w:rsidR="008A7046" w:rsidRDefault="00D10043" w:rsidP="006A12F1">
      <w:pPr>
        <w:pStyle w:val="Brdtext"/>
      </w:pPr>
      <w:r>
        <w:t>Tillgången till el i Sverige är god och s</w:t>
      </w:r>
      <w:r w:rsidRPr="008A7046">
        <w:t xml:space="preserve">ituationen i Skåne </w:t>
      </w:r>
      <w:r>
        <w:t xml:space="preserve">förra hösten </w:t>
      </w:r>
      <w:r w:rsidRPr="008A7046">
        <w:t>hörde s</w:t>
      </w:r>
      <w:r>
        <w:t xml:space="preserve">amman med </w:t>
      </w:r>
      <w:r w:rsidR="00A5638F">
        <w:t xml:space="preserve">lokal </w:t>
      </w:r>
      <w:r>
        <w:t xml:space="preserve">nätkapacitetsbrist. </w:t>
      </w:r>
      <w:r w:rsidR="008A7046" w:rsidRPr="008A7046">
        <w:t>Under 2019 nettoexporterade Sverige rekordmycket el</w:t>
      </w:r>
      <w:r w:rsidR="002D237D">
        <w:t xml:space="preserve"> med mycket låga utsläpp av koldioxid</w:t>
      </w:r>
      <w:r w:rsidR="00592CD7">
        <w:t>. F</w:t>
      </w:r>
      <w:r w:rsidR="008C6254">
        <w:t xml:space="preserve">ram till i mitten av augusti i år har vi till och med </w:t>
      </w:r>
      <w:r w:rsidR="002D237D">
        <w:t>netto</w:t>
      </w:r>
      <w:r w:rsidR="008C6254">
        <w:t xml:space="preserve">exporterat något mer el jämfört med motsvarande period förra året. </w:t>
      </w:r>
      <w:r w:rsidR="008A7046">
        <w:t>R</w:t>
      </w:r>
      <w:r w:rsidR="008A7046" w:rsidRPr="008A7046">
        <w:t xml:space="preserve">egeringen </w:t>
      </w:r>
      <w:r w:rsidR="0009716C">
        <w:t xml:space="preserve">presenterade </w:t>
      </w:r>
      <w:r w:rsidR="00EA09A9">
        <w:t xml:space="preserve">förra </w:t>
      </w:r>
      <w:r w:rsidR="0009716C">
        <w:t>höst</w:t>
      </w:r>
      <w:r w:rsidR="00EA09A9">
        <w:t>en</w:t>
      </w:r>
      <w:r w:rsidR="0009716C">
        <w:t xml:space="preserve"> </w:t>
      </w:r>
      <w:r w:rsidR="008A7046" w:rsidRPr="008A7046">
        <w:t xml:space="preserve">tillsammans med energibranschen ett initiativ för </w:t>
      </w:r>
      <w:r w:rsidR="00EA09A9">
        <w:t xml:space="preserve">bland annat </w:t>
      </w:r>
      <w:r w:rsidR="008A7046" w:rsidRPr="008A7046">
        <w:t xml:space="preserve">ökade investeringar i elnäten. </w:t>
      </w:r>
      <w:r w:rsidR="004B57A4">
        <w:t>Å</w:t>
      </w:r>
      <w:r w:rsidR="004B57A4" w:rsidRPr="004B57A4">
        <w:t>tgärder</w:t>
      </w:r>
      <w:r w:rsidR="004B57A4">
        <w:t>na</w:t>
      </w:r>
      <w:r w:rsidR="004B57A4" w:rsidRPr="004B57A4">
        <w:t xml:space="preserve"> </w:t>
      </w:r>
      <w:r w:rsidR="004B57A4">
        <w:t xml:space="preserve">som vidtogs innebar </w:t>
      </w:r>
      <w:r w:rsidR="004B57A4" w:rsidRPr="004B57A4">
        <w:t xml:space="preserve">att </w:t>
      </w:r>
      <w:r w:rsidR="00592CD7">
        <w:t xml:space="preserve">den planerade </w:t>
      </w:r>
      <w:r w:rsidR="00592CD7" w:rsidRPr="004B57A4">
        <w:t>utbyggnad</w:t>
      </w:r>
      <w:r w:rsidR="00592CD7">
        <w:t xml:space="preserve">en </w:t>
      </w:r>
      <w:r w:rsidR="004B57A4">
        <w:t>hos industri</w:t>
      </w:r>
      <w:r w:rsidR="00592CD7">
        <w:t>n</w:t>
      </w:r>
      <w:r w:rsidR="004B57A4">
        <w:t xml:space="preserve"> </w:t>
      </w:r>
      <w:r>
        <w:t>i Skåne</w:t>
      </w:r>
      <w:r w:rsidR="009C5EA6" w:rsidRPr="009C5EA6">
        <w:t>, exempelvis Pågen</w:t>
      </w:r>
      <w:r w:rsidR="009C5EA6">
        <w:t>s</w:t>
      </w:r>
      <w:r w:rsidR="009C5EA6" w:rsidRPr="009C5EA6">
        <w:t xml:space="preserve"> och Polykemis </w:t>
      </w:r>
      <w:r w:rsidR="009C5EA6" w:rsidRPr="009C5EA6">
        <w:lastRenderedPageBreak/>
        <w:t>verksamheter,</w:t>
      </w:r>
      <w:r>
        <w:t xml:space="preserve"> </w:t>
      </w:r>
      <w:r w:rsidR="00F7244D">
        <w:t xml:space="preserve">nu </w:t>
      </w:r>
      <w:r w:rsidR="004B57A4">
        <w:t>k</w:t>
      </w:r>
      <w:r w:rsidR="00F7244D">
        <w:t>an</w:t>
      </w:r>
      <w:r w:rsidR="004B57A4" w:rsidRPr="004B57A4">
        <w:t xml:space="preserve"> genomföras samt att nya kunder k</w:t>
      </w:r>
      <w:r w:rsidR="00F7244D">
        <w:t>an</w:t>
      </w:r>
      <w:r w:rsidR="004B57A4" w:rsidRPr="004B57A4">
        <w:t xml:space="preserve"> ansluta</w:t>
      </w:r>
      <w:r w:rsidR="00592CD7">
        <w:t xml:space="preserve"> till elnätet</w:t>
      </w:r>
      <w:r w:rsidR="004B57A4" w:rsidRPr="004B57A4">
        <w:t>.</w:t>
      </w:r>
    </w:p>
    <w:p w14:paraId="0D8188D1" w14:textId="72A55654" w:rsidR="0009716C" w:rsidRDefault="008A7046" w:rsidP="006A12F1">
      <w:pPr>
        <w:pStyle w:val="Brdtext"/>
      </w:pPr>
      <w:r w:rsidRPr="008A7046">
        <w:t>Vi behöver nu utveckla elnäten på alla nivåer och använda dem effektiv</w:t>
      </w:r>
      <w:r w:rsidR="00BF4F3C">
        <w:t>are</w:t>
      </w:r>
      <w:r w:rsidRPr="008A7046">
        <w:t xml:space="preserve"> i takt med den ökande elektrifieringen av samhället och en ökande andel vind- och solkraft. Svenska kraftnäts kraftfulla ökning av investeringar i transmissionsnätet kommer </w:t>
      </w:r>
      <w:r w:rsidR="0009716C">
        <w:t>bidra</w:t>
      </w:r>
      <w:r w:rsidR="00BD7000">
        <w:t xml:space="preserve"> till detta</w:t>
      </w:r>
      <w:r w:rsidRPr="008A7046">
        <w:t xml:space="preserve">. </w:t>
      </w:r>
      <w:r w:rsidR="005448A3">
        <w:t>Exempelvis kommer</w:t>
      </w:r>
      <w:r w:rsidR="00EA1185">
        <w:t xml:space="preserve"> </w:t>
      </w:r>
      <w:r>
        <w:t xml:space="preserve">den nya elförbindelsen Sydvästlänken att förbättra situationen i Sydsverige. </w:t>
      </w:r>
      <w:r w:rsidRPr="008A7046">
        <w:t xml:space="preserve">Genom att fortsätta undanröja hinder för efterfrågeflexibilitet och genom lokala och regionala flexibilitetsmarknader kan </w:t>
      </w:r>
      <w:r w:rsidR="0009716C">
        <w:t xml:space="preserve">också </w:t>
      </w:r>
      <w:r w:rsidRPr="008A7046">
        <w:t>befintliga elnät användas mer effektivt.</w:t>
      </w:r>
    </w:p>
    <w:p w14:paraId="739906D5" w14:textId="6627343D" w:rsidR="008A7046" w:rsidRPr="008A7046" w:rsidRDefault="00D5636B" w:rsidP="006A12F1">
      <w:pPr>
        <w:pStyle w:val="Brdtext"/>
      </w:pPr>
      <w:r w:rsidRPr="00D5636B">
        <w:t>Då Ann-Charlotte Hammar Johnsson tar upp subventioner vill jag slutligen nämna att den förnybara elproduktionen, som byggts ut i Sverige som ett resultat av ett framgångsrikt marknadsbaserat stödsystem, nu har visat sig så pass konkurrenskraftig att regeringen nyligen kunnat presentera en lagrådsremiss med förslag på hur elcertifikatsystemet ska avslutas. Elcertifikatsystemet är det huvudsakliga styrmedlet för förnybar elproduktion</w:t>
      </w:r>
      <w:r w:rsidR="0009716C">
        <w:t>.</w:t>
      </w:r>
    </w:p>
    <w:p w14:paraId="2C531766" w14:textId="10279EF9" w:rsidR="008D6F5A" w:rsidRPr="0009716C" w:rsidRDefault="008D6F5A" w:rsidP="006A12F1">
      <w:pPr>
        <w:pStyle w:val="Brdtext"/>
      </w:pPr>
      <w:r w:rsidRPr="0009716C">
        <w:t xml:space="preserve">Stockholm den </w:t>
      </w:r>
      <w:sdt>
        <w:sdtPr>
          <w:id w:val="-1225218591"/>
          <w:placeholder>
            <w:docPart w:val="70F198F60B26432B9DBF51F8EEF70EED"/>
          </w:placeholder>
          <w:dataBinding w:prefixMappings="xmlns:ns0='http://lp/documentinfo/RK' " w:xpath="/ns0:DocumentInfo[1]/ns0:BaseInfo[1]/ns0:HeaderDate[1]" w:storeItemID="{964911F5-9752-4CF8-9B40-2FC6DB7A4B49}"/>
          <w:date w:fullDate="2020-09-03T00:00:00Z">
            <w:dateFormat w:val="d MMMM yyyy"/>
            <w:lid w:val="sv-SE"/>
            <w:storeMappedDataAs w:val="dateTime"/>
            <w:calendar w:val="gregorian"/>
          </w:date>
        </w:sdtPr>
        <w:sdtEndPr/>
        <w:sdtContent>
          <w:r w:rsidRPr="0009716C">
            <w:t>3 september 2020</w:t>
          </w:r>
        </w:sdtContent>
      </w:sdt>
    </w:p>
    <w:p w14:paraId="0AB57E6C" w14:textId="77777777" w:rsidR="008D6F5A" w:rsidRPr="0009716C" w:rsidRDefault="008D6F5A" w:rsidP="004E7A8F">
      <w:pPr>
        <w:pStyle w:val="Brdtextutanavstnd"/>
      </w:pPr>
    </w:p>
    <w:p w14:paraId="6FBFAAF5" w14:textId="77777777" w:rsidR="008D6F5A" w:rsidRPr="0009716C" w:rsidRDefault="008D6F5A" w:rsidP="004E7A8F">
      <w:pPr>
        <w:pStyle w:val="Brdtextutanavstnd"/>
      </w:pPr>
    </w:p>
    <w:p w14:paraId="270E5BE9" w14:textId="77777777" w:rsidR="008D6F5A" w:rsidRPr="0009716C" w:rsidRDefault="008D6F5A" w:rsidP="004E7A8F">
      <w:pPr>
        <w:pStyle w:val="Brdtextutanavstnd"/>
      </w:pPr>
    </w:p>
    <w:p w14:paraId="6CE8CA7D" w14:textId="17A4D758" w:rsidR="008D6F5A" w:rsidRDefault="008D6F5A" w:rsidP="00422A41">
      <w:pPr>
        <w:pStyle w:val="Brdtext"/>
      </w:pPr>
      <w:r>
        <w:t>Anders Ygeman</w:t>
      </w:r>
    </w:p>
    <w:p w14:paraId="39AD1D3D" w14:textId="77777777" w:rsidR="008D6F5A" w:rsidRPr="00DB48AB" w:rsidRDefault="008D6F5A" w:rsidP="00DB48AB">
      <w:pPr>
        <w:pStyle w:val="Brdtext"/>
      </w:pPr>
    </w:p>
    <w:sectPr w:rsidR="008D6F5A"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C90A" w14:textId="77777777" w:rsidR="008D6F5A" w:rsidRDefault="008D6F5A" w:rsidP="00A87A54">
      <w:pPr>
        <w:spacing w:after="0" w:line="240" w:lineRule="auto"/>
      </w:pPr>
      <w:r>
        <w:separator/>
      </w:r>
    </w:p>
  </w:endnote>
  <w:endnote w:type="continuationSeparator" w:id="0">
    <w:p w14:paraId="6E7A8FBE" w14:textId="77777777" w:rsidR="008D6F5A" w:rsidRDefault="008D6F5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2D0A"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ABD147E" w14:textId="77777777" w:rsidTr="006A26EC">
      <w:trPr>
        <w:trHeight w:val="227"/>
        <w:jc w:val="right"/>
      </w:trPr>
      <w:tc>
        <w:tcPr>
          <w:tcW w:w="708" w:type="dxa"/>
          <w:vAlign w:val="bottom"/>
        </w:tcPr>
        <w:p w14:paraId="6827D25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60A7CA" w14:textId="77777777" w:rsidTr="006A26EC">
      <w:trPr>
        <w:trHeight w:val="850"/>
        <w:jc w:val="right"/>
      </w:trPr>
      <w:tc>
        <w:tcPr>
          <w:tcW w:w="708" w:type="dxa"/>
          <w:vAlign w:val="bottom"/>
        </w:tcPr>
        <w:p w14:paraId="22C80B27" w14:textId="77777777" w:rsidR="005606BC" w:rsidRPr="00347E11" w:rsidRDefault="005606BC" w:rsidP="005606BC">
          <w:pPr>
            <w:pStyle w:val="Sidfot"/>
            <w:spacing w:line="276" w:lineRule="auto"/>
            <w:jc w:val="right"/>
          </w:pPr>
        </w:p>
      </w:tc>
    </w:tr>
  </w:tbl>
  <w:p w14:paraId="6A11DB4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70E0A9" w14:textId="77777777" w:rsidTr="001F4302">
      <w:trPr>
        <w:trHeight w:val="510"/>
      </w:trPr>
      <w:tc>
        <w:tcPr>
          <w:tcW w:w="8525" w:type="dxa"/>
          <w:gridSpan w:val="2"/>
          <w:vAlign w:val="bottom"/>
        </w:tcPr>
        <w:p w14:paraId="4EF2749F" w14:textId="77777777" w:rsidR="00347E11" w:rsidRPr="00347E11" w:rsidRDefault="00347E11" w:rsidP="00347E11">
          <w:pPr>
            <w:pStyle w:val="Sidfot"/>
            <w:rPr>
              <w:sz w:val="8"/>
            </w:rPr>
          </w:pPr>
        </w:p>
      </w:tc>
    </w:tr>
    <w:tr w:rsidR="00093408" w:rsidRPr="00EE3C0F" w14:paraId="6AFA9C83" w14:textId="77777777" w:rsidTr="00C26068">
      <w:trPr>
        <w:trHeight w:val="227"/>
      </w:trPr>
      <w:tc>
        <w:tcPr>
          <w:tcW w:w="4074" w:type="dxa"/>
        </w:tcPr>
        <w:p w14:paraId="7367989F" w14:textId="77777777" w:rsidR="00347E11" w:rsidRPr="00F53AEA" w:rsidRDefault="00347E11" w:rsidP="00C26068">
          <w:pPr>
            <w:pStyle w:val="Sidfot"/>
            <w:spacing w:line="276" w:lineRule="auto"/>
          </w:pPr>
        </w:p>
      </w:tc>
      <w:tc>
        <w:tcPr>
          <w:tcW w:w="4451" w:type="dxa"/>
        </w:tcPr>
        <w:p w14:paraId="6856F4CF" w14:textId="77777777" w:rsidR="00093408" w:rsidRPr="00F53AEA" w:rsidRDefault="00093408" w:rsidP="00F53AEA">
          <w:pPr>
            <w:pStyle w:val="Sidfot"/>
            <w:spacing w:line="276" w:lineRule="auto"/>
          </w:pPr>
        </w:p>
      </w:tc>
    </w:tr>
  </w:tbl>
  <w:p w14:paraId="2B533C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D0D4" w14:textId="77777777" w:rsidR="008D6F5A" w:rsidRDefault="008D6F5A" w:rsidP="00A87A54">
      <w:pPr>
        <w:spacing w:after="0" w:line="240" w:lineRule="auto"/>
      </w:pPr>
      <w:r>
        <w:separator/>
      </w:r>
    </w:p>
  </w:footnote>
  <w:footnote w:type="continuationSeparator" w:id="0">
    <w:p w14:paraId="262B4B9E" w14:textId="77777777" w:rsidR="008D6F5A" w:rsidRDefault="008D6F5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E93D"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2FFC"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D6F5A" w14:paraId="0DCB55B0" w14:textId="77777777" w:rsidTr="00C93EBA">
      <w:trPr>
        <w:trHeight w:val="227"/>
      </w:trPr>
      <w:tc>
        <w:tcPr>
          <w:tcW w:w="5534" w:type="dxa"/>
        </w:tcPr>
        <w:p w14:paraId="74589791" w14:textId="77777777" w:rsidR="008D6F5A" w:rsidRPr="007D73AB" w:rsidRDefault="008D6F5A">
          <w:pPr>
            <w:pStyle w:val="Sidhuvud"/>
          </w:pPr>
        </w:p>
      </w:tc>
      <w:tc>
        <w:tcPr>
          <w:tcW w:w="3170" w:type="dxa"/>
          <w:vAlign w:val="bottom"/>
        </w:tcPr>
        <w:p w14:paraId="05BB8ED7" w14:textId="77777777" w:rsidR="008D6F5A" w:rsidRPr="007D73AB" w:rsidRDefault="008D6F5A" w:rsidP="00340DE0">
          <w:pPr>
            <w:pStyle w:val="Sidhuvud"/>
          </w:pPr>
        </w:p>
      </w:tc>
      <w:tc>
        <w:tcPr>
          <w:tcW w:w="1134" w:type="dxa"/>
        </w:tcPr>
        <w:p w14:paraId="076376A5" w14:textId="77777777" w:rsidR="008D6F5A" w:rsidRDefault="008D6F5A" w:rsidP="005A703A">
          <w:pPr>
            <w:pStyle w:val="Sidhuvud"/>
          </w:pPr>
        </w:p>
      </w:tc>
    </w:tr>
    <w:tr w:rsidR="008D6F5A" w14:paraId="6328BBCA" w14:textId="77777777" w:rsidTr="00C93EBA">
      <w:trPr>
        <w:trHeight w:val="1928"/>
      </w:trPr>
      <w:tc>
        <w:tcPr>
          <w:tcW w:w="5534" w:type="dxa"/>
        </w:tcPr>
        <w:p w14:paraId="4CA2E7D3" w14:textId="77777777" w:rsidR="008D6F5A" w:rsidRPr="00340DE0" w:rsidRDefault="008D6F5A" w:rsidP="00340DE0">
          <w:pPr>
            <w:pStyle w:val="Sidhuvud"/>
          </w:pPr>
          <w:r>
            <w:rPr>
              <w:noProof/>
            </w:rPr>
            <w:drawing>
              <wp:inline distT="0" distB="0" distL="0" distR="0" wp14:anchorId="2CC85A24" wp14:editId="1D36D68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0A46DE9" w14:textId="77777777" w:rsidR="008D6F5A" w:rsidRPr="00710A6C" w:rsidRDefault="008D6F5A" w:rsidP="00EE3C0F">
          <w:pPr>
            <w:pStyle w:val="Sidhuvud"/>
            <w:rPr>
              <w:b/>
            </w:rPr>
          </w:pPr>
        </w:p>
        <w:p w14:paraId="5F193878" w14:textId="77777777" w:rsidR="008D6F5A" w:rsidRDefault="008D6F5A" w:rsidP="00EE3C0F">
          <w:pPr>
            <w:pStyle w:val="Sidhuvud"/>
          </w:pPr>
        </w:p>
        <w:p w14:paraId="65982F9B" w14:textId="77777777" w:rsidR="008D6F5A" w:rsidRDefault="008D6F5A" w:rsidP="00EE3C0F">
          <w:pPr>
            <w:pStyle w:val="Sidhuvud"/>
          </w:pPr>
        </w:p>
        <w:p w14:paraId="1A672940" w14:textId="77777777" w:rsidR="008D6F5A" w:rsidRDefault="008D6F5A" w:rsidP="00EE3C0F">
          <w:pPr>
            <w:pStyle w:val="Sidhuvud"/>
          </w:pPr>
        </w:p>
        <w:sdt>
          <w:sdtPr>
            <w:alias w:val="Dnr"/>
            <w:tag w:val="ccRKShow_Dnr"/>
            <w:id w:val="-829283628"/>
            <w:placeholder>
              <w:docPart w:val="32CF96A5308240339D30C43B926EC3E5"/>
            </w:placeholder>
            <w:dataBinding w:prefixMappings="xmlns:ns0='http://lp/documentinfo/RK' " w:xpath="/ns0:DocumentInfo[1]/ns0:BaseInfo[1]/ns0:Dnr[1]" w:storeItemID="{964911F5-9752-4CF8-9B40-2FC6DB7A4B49}"/>
            <w:text/>
          </w:sdtPr>
          <w:sdtEndPr/>
          <w:sdtContent>
            <w:p w14:paraId="02A62ADC" w14:textId="4496B335" w:rsidR="008D6F5A" w:rsidRDefault="008D6F5A" w:rsidP="00EE3C0F">
              <w:pPr>
                <w:pStyle w:val="Sidhuvud"/>
              </w:pPr>
              <w:r>
                <w:t>I2020/</w:t>
              </w:r>
              <w:r w:rsidR="007D16BC">
                <w:t>02147/E</w:t>
              </w:r>
            </w:p>
          </w:sdtContent>
        </w:sdt>
        <w:sdt>
          <w:sdtPr>
            <w:alias w:val="DocNumber"/>
            <w:tag w:val="DocNumber"/>
            <w:id w:val="1726028884"/>
            <w:placeholder>
              <w:docPart w:val="4BF1C8FA4E7644A2AFDC993ECC49A481"/>
            </w:placeholder>
            <w:showingPlcHdr/>
            <w:dataBinding w:prefixMappings="xmlns:ns0='http://lp/documentinfo/RK' " w:xpath="/ns0:DocumentInfo[1]/ns0:BaseInfo[1]/ns0:DocNumber[1]" w:storeItemID="{964911F5-9752-4CF8-9B40-2FC6DB7A4B49}"/>
            <w:text/>
          </w:sdtPr>
          <w:sdtEndPr/>
          <w:sdtContent>
            <w:p w14:paraId="3BC6ECA6" w14:textId="7468F0C2" w:rsidR="008D6F5A" w:rsidRDefault="008D6F5A" w:rsidP="00EE3C0F">
              <w:pPr>
                <w:pStyle w:val="Sidhuvud"/>
              </w:pPr>
              <w:r>
                <w:rPr>
                  <w:rStyle w:val="Platshllartext"/>
                </w:rPr>
                <w:t xml:space="preserve"> </w:t>
              </w:r>
            </w:p>
          </w:sdtContent>
        </w:sdt>
        <w:p w14:paraId="59717505" w14:textId="77777777" w:rsidR="008D6F5A" w:rsidRDefault="008D6F5A" w:rsidP="00EE3C0F">
          <w:pPr>
            <w:pStyle w:val="Sidhuvud"/>
          </w:pPr>
        </w:p>
      </w:tc>
      <w:tc>
        <w:tcPr>
          <w:tcW w:w="1134" w:type="dxa"/>
        </w:tcPr>
        <w:p w14:paraId="70A3340E" w14:textId="77777777" w:rsidR="008D6F5A" w:rsidRDefault="008D6F5A" w:rsidP="0094502D">
          <w:pPr>
            <w:pStyle w:val="Sidhuvud"/>
          </w:pPr>
        </w:p>
        <w:p w14:paraId="4010E4DD" w14:textId="77777777" w:rsidR="008D6F5A" w:rsidRPr="0094502D" w:rsidRDefault="008D6F5A" w:rsidP="00EC71A6">
          <w:pPr>
            <w:pStyle w:val="Sidhuvud"/>
          </w:pPr>
        </w:p>
      </w:tc>
    </w:tr>
    <w:tr w:rsidR="008D6F5A" w14:paraId="56B37506" w14:textId="77777777" w:rsidTr="00C93EBA">
      <w:trPr>
        <w:trHeight w:val="2268"/>
      </w:trPr>
      <w:sdt>
        <w:sdtPr>
          <w:rPr>
            <w:b/>
          </w:rPr>
          <w:alias w:val="SenderText"/>
          <w:tag w:val="ccRKShow_SenderText"/>
          <w:id w:val="1374046025"/>
          <w:placeholder>
            <w:docPart w:val="97FD34F088BB47FAAC3013984D51BFE8"/>
          </w:placeholder>
        </w:sdtPr>
        <w:sdtEndPr>
          <w:rPr>
            <w:b w:val="0"/>
          </w:rPr>
        </w:sdtEndPr>
        <w:sdtContent>
          <w:tc>
            <w:tcPr>
              <w:tcW w:w="5534" w:type="dxa"/>
              <w:tcMar>
                <w:right w:w="1134" w:type="dxa"/>
              </w:tcMar>
            </w:tcPr>
            <w:p w14:paraId="2CB9157E" w14:textId="77777777" w:rsidR="008D6F5A" w:rsidRPr="008D6F5A" w:rsidRDefault="008D6F5A" w:rsidP="00340DE0">
              <w:pPr>
                <w:pStyle w:val="Sidhuvud"/>
                <w:rPr>
                  <w:b/>
                </w:rPr>
              </w:pPr>
              <w:r w:rsidRPr="008D6F5A">
                <w:rPr>
                  <w:b/>
                </w:rPr>
                <w:t>Infrastrukturdepartementet</w:t>
              </w:r>
            </w:p>
            <w:p w14:paraId="537A45D5" w14:textId="0915ED4C" w:rsidR="008D6F5A" w:rsidRPr="00340DE0" w:rsidRDefault="008D6F5A" w:rsidP="00340DE0">
              <w:pPr>
                <w:pStyle w:val="Sidhuvud"/>
              </w:pPr>
              <w:r w:rsidRPr="008D6F5A">
                <w:t>Energi- och digitaliseringsministern</w:t>
              </w:r>
            </w:p>
          </w:tc>
        </w:sdtContent>
      </w:sdt>
      <w:sdt>
        <w:sdtPr>
          <w:alias w:val="Recipient"/>
          <w:tag w:val="ccRKShow_Recipient"/>
          <w:id w:val="-28344517"/>
          <w:placeholder>
            <w:docPart w:val="948B6ED0F8144834951BE30EDA2C4C2C"/>
          </w:placeholder>
          <w:dataBinding w:prefixMappings="xmlns:ns0='http://lp/documentinfo/RK' " w:xpath="/ns0:DocumentInfo[1]/ns0:BaseInfo[1]/ns0:Recipient[1]" w:storeItemID="{964911F5-9752-4CF8-9B40-2FC6DB7A4B49}"/>
          <w:text w:multiLine="1"/>
        </w:sdtPr>
        <w:sdtEndPr/>
        <w:sdtContent>
          <w:tc>
            <w:tcPr>
              <w:tcW w:w="3170" w:type="dxa"/>
            </w:tcPr>
            <w:p w14:paraId="14D5EC06" w14:textId="77777777" w:rsidR="008D6F5A" w:rsidRDefault="008D6F5A" w:rsidP="00547B89">
              <w:pPr>
                <w:pStyle w:val="Sidhuvud"/>
              </w:pPr>
              <w:r>
                <w:t>Till riksdagen</w:t>
              </w:r>
            </w:p>
          </w:tc>
        </w:sdtContent>
      </w:sdt>
      <w:tc>
        <w:tcPr>
          <w:tcW w:w="1134" w:type="dxa"/>
        </w:tcPr>
        <w:p w14:paraId="6DCC6E61" w14:textId="77777777" w:rsidR="008D6F5A" w:rsidRDefault="008D6F5A" w:rsidP="003E6020">
          <w:pPr>
            <w:pStyle w:val="Sidhuvud"/>
          </w:pPr>
        </w:p>
      </w:tc>
    </w:tr>
  </w:tbl>
  <w:p w14:paraId="3D9D55B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5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716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2E3"/>
    <w:rsid w:val="002974DC"/>
    <w:rsid w:val="002A0CB3"/>
    <w:rsid w:val="002A39EF"/>
    <w:rsid w:val="002A6820"/>
    <w:rsid w:val="002B00E5"/>
    <w:rsid w:val="002B6849"/>
    <w:rsid w:val="002C1D37"/>
    <w:rsid w:val="002C2A30"/>
    <w:rsid w:val="002C4348"/>
    <w:rsid w:val="002C476F"/>
    <w:rsid w:val="002C5B48"/>
    <w:rsid w:val="002D014F"/>
    <w:rsid w:val="002D237D"/>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2E93"/>
    <w:rsid w:val="004A33C6"/>
    <w:rsid w:val="004A66B1"/>
    <w:rsid w:val="004A7DC4"/>
    <w:rsid w:val="004B1E7B"/>
    <w:rsid w:val="004B3029"/>
    <w:rsid w:val="004B352B"/>
    <w:rsid w:val="004B35E7"/>
    <w:rsid w:val="004B4B73"/>
    <w:rsid w:val="004B57A4"/>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48A3"/>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CD7"/>
    <w:rsid w:val="00595EDE"/>
    <w:rsid w:val="00596E2B"/>
    <w:rsid w:val="005A0CBA"/>
    <w:rsid w:val="005A2022"/>
    <w:rsid w:val="005A3272"/>
    <w:rsid w:val="005A5193"/>
    <w:rsid w:val="005A6034"/>
    <w:rsid w:val="005A7AC1"/>
    <w:rsid w:val="005B115A"/>
    <w:rsid w:val="005B537F"/>
    <w:rsid w:val="005C120D"/>
    <w:rsid w:val="005C15B3"/>
    <w:rsid w:val="005C6F80"/>
    <w:rsid w:val="005C7E1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4C2"/>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0D55"/>
    <w:rsid w:val="006E1BA7"/>
    <w:rsid w:val="006F2588"/>
    <w:rsid w:val="00710A6C"/>
    <w:rsid w:val="00710D98"/>
    <w:rsid w:val="00711CE9"/>
    <w:rsid w:val="00712266"/>
    <w:rsid w:val="00712593"/>
    <w:rsid w:val="00712D82"/>
    <w:rsid w:val="00716E22"/>
    <w:rsid w:val="007171AB"/>
    <w:rsid w:val="007213D0"/>
    <w:rsid w:val="007219C0"/>
    <w:rsid w:val="00731C75"/>
    <w:rsid w:val="00732599"/>
    <w:rsid w:val="00733100"/>
    <w:rsid w:val="00743E09"/>
    <w:rsid w:val="00744FCC"/>
    <w:rsid w:val="00747B9C"/>
    <w:rsid w:val="00750C93"/>
    <w:rsid w:val="00754E24"/>
    <w:rsid w:val="00757B3B"/>
    <w:rsid w:val="007618C5"/>
    <w:rsid w:val="00764FA6"/>
    <w:rsid w:val="00765294"/>
    <w:rsid w:val="00773075"/>
    <w:rsid w:val="00773F36"/>
    <w:rsid w:val="007748AB"/>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16BC"/>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0205"/>
    <w:rsid w:val="00841486"/>
    <w:rsid w:val="00842BC9"/>
    <w:rsid w:val="008431AF"/>
    <w:rsid w:val="0084476E"/>
    <w:rsid w:val="00845137"/>
    <w:rsid w:val="00847CCC"/>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046"/>
    <w:rsid w:val="008A7506"/>
    <w:rsid w:val="008B1603"/>
    <w:rsid w:val="008B20ED"/>
    <w:rsid w:val="008B6135"/>
    <w:rsid w:val="008B7BEB"/>
    <w:rsid w:val="008C02B8"/>
    <w:rsid w:val="008C4538"/>
    <w:rsid w:val="008C562B"/>
    <w:rsid w:val="008C6254"/>
    <w:rsid w:val="008C6717"/>
    <w:rsid w:val="008D0305"/>
    <w:rsid w:val="008D0A21"/>
    <w:rsid w:val="008D2D6B"/>
    <w:rsid w:val="008D3090"/>
    <w:rsid w:val="008D4306"/>
    <w:rsid w:val="008D4508"/>
    <w:rsid w:val="008D4DC4"/>
    <w:rsid w:val="008D6F5A"/>
    <w:rsid w:val="008D7CAF"/>
    <w:rsid w:val="008E02EE"/>
    <w:rsid w:val="008E65A8"/>
    <w:rsid w:val="008E77D6"/>
    <w:rsid w:val="009036E7"/>
    <w:rsid w:val="0090605F"/>
    <w:rsid w:val="0091053B"/>
    <w:rsid w:val="00912158"/>
    <w:rsid w:val="00912945"/>
    <w:rsid w:val="009144EE"/>
    <w:rsid w:val="00915D40"/>
    <w:rsid w:val="00915D4C"/>
    <w:rsid w:val="009279B2"/>
    <w:rsid w:val="00935814"/>
    <w:rsid w:val="00942650"/>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0744"/>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5EA6"/>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38F"/>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4A4"/>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F88"/>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7000"/>
    <w:rsid w:val="00BE0567"/>
    <w:rsid w:val="00BE18F0"/>
    <w:rsid w:val="00BE1BAF"/>
    <w:rsid w:val="00BE302F"/>
    <w:rsid w:val="00BE3210"/>
    <w:rsid w:val="00BE350E"/>
    <w:rsid w:val="00BE3E56"/>
    <w:rsid w:val="00BE4BF7"/>
    <w:rsid w:val="00BE62F6"/>
    <w:rsid w:val="00BE638E"/>
    <w:rsid w:val="00BF27B2"/>
    <w:rsid w:val="00BF4F06"/>
    <w:rsid w:val="00BF4F3C"/>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1954"/>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4D03"/>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0043"/>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36B"/>
    <w:rsid w:val="00D56A9F"/>
    <w:rsid w:val="00D57384"/>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09A9"/>
    <w:rsid w:val="00EA1185"/>
    <w:rsid w:val="00EA1688"/>
    <w:rsid w:val="00EA1AFC"/>
    <w:rsid w:val="00EA2317"/>
    <w:rsid w:val="00EA3A7D"/>
    <w:rsid w:val="00EA4C83"/>
    <w:rsid w:val="00EB763D"/>
    <w:rsid w:val="00EB7FE4"/>
    <w:rsid w:val="00EC0A92"/>
    <w:rsid w:val="00EC1DA0"/>
    <w:rsid w:val="00EC329B"/>
    <w:rsid w:val="00EC47DC"/>
    <w:rsid w:val="00EC4E72"/>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244D"/>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0E5"/>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D16690"/>
  <w15:docId w15:val="{7C679915-ACB6-4433-B8E5-748A3A4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F96A5308240339D30C43B926EC3E5"/>
        <w:category>
          <w:name w:val="Allmänt"/>
          <w:gallery w:val="placeholder"/>
        </w:category>
        <w:types>
          <w:type w:val="bbPlcHdr"/>
        </w:types>
        <w:behaviors>
          <w:behavior w:val="content"/>
        </w:behaviors>
        <w:guid w:val="{286DB14E-8A33-409D-B5C9-0524747A2F44}"/>
      </w:docPartPr>
      <w:docPartBody>
        <w:p w:rsidR="0007189A" w:rsidRDefault="00A766AA" w:rsidP="00A766AA">
          <w:pPr>
            <w:pStyle w:val="32CF96A5308240339D30C43B926EC3E5"/>
          </w:pPr>
          <w:r>
            <w:rPr>
              <w:rStyle w:val="Platshllartext"/>
            </w:rPr>
            <w:t xml:space="preserve"> </w:t>
          </w:r>
        </w:p>
      </w:docPartBody>
    </w:docPart>
    <w:docPart>
      <w:docPartPr>
        <w:name w:val="4BF1C8FA4E7644A2AFDC993ECC49A481"/>
        <w:category>
          <w:name w:val="Allmänt"/>
          <w:gallery w:val="placeholder"/>
        </w:category>
        <w:types>
          <w:type w:val="bbPlcHdr"/>
        </w:types>
        <w:behaviors>
          <w:behavior w:val="content"/>
        </w:behaviors>
        <w:guid w:val="{04656BA7-2CED-47CC-B947-149D51B2C858}"/>
      </w:docPartPr>
      <w:docPartBody>
        <w:p w:rsidR="0007189A" w:rsidRDefault="00A766AA" w:rsidP="00A766AA">
          <w:pPr>
            <w:pStyle w:val="4BF1C8FA4E7644A2AFDC993ECC49A4811"/>
          </w:pPr>
          <w:r>
            <w:rPr>
              <w:rStyle w:val="Platshllartext"/>
            </w:rPr>
            <w:t xml:space="preserve"> </w:t>
          </w:r>
        </w:p>
      </w:docPartBody>
    </w:docPart>
    <w:docPart>
      <w:docPartPr>
        <w:name w:val="97FD34F088BB47FAAC3013984D51BFE8"/>
        <w:category>
          <w:name w:val="Allmänt"/>
          <w:gallery w:val="placeholder"/>
        </w:category>
        <w:types>
          <w:type w:val="bbPlcHdr"/>
        </w:types>
        <w:behaviors>
          <w:behavior w:val="content"/>
        </w:behaviors>
        <w:guid w:val="{0C06D4E1-69A6-4CB2-B1A2-7052AEFC7F10}"/>
      </w:docPartPr>
      <w:docPartBody>
        <w:p w:rsidR="0007189A" w:rsidRDefault="00A766AA" w:rsidP="00A766AA">
          <w:pPr>
            <w:pStyle w:val="97FD34F088BB47FAAC3013984D51BFE81"/>
          </w:pPr>
          <w:r>
            <w:rPr>
              <w:rStyle w:val="Platshllartext"/>
            </w:rPr>
            <w:t xml:space="preserve"> </w:t>
          </w:r>
        </w:p>
      </w:docPartBody>
    </w:docPart>
    <w:docPart>
      <w:docPartPr>
        <w:name w:val="948B6ED0F8144834951BE30EDA2C4C2C"/>
        <w:category>
          <w:name w:val="Allmänt"/>
          <w:gallery w:val="placeholder"/>
        </w:category>
        <w:types>
          <w:type w:val="bbPlcHdr"/>
        </w:types>
        <w:behaviors>
          <w:behavior w:val="content"/>
        </w:behaviors>
        <w:guid w:val="{E7718C3F-F3B3-4107-B17D-C4FF1F9CFE99}"/>
      </w:docPartPr>
      <w:docPartBody>
        <w:p w:rsidR="0007189A" w:rsidRDefault="00A766AA" w:rsidP="00A766AA">
          <w:pPr>
            <w:pStyle w:val="948B6ED0F8144834951BE30EDA2C4C2C"/>
          </w:pPr>
          <w:r>
            <w:rPr>
              <w:rStyle w:val="Platshllartext"/>
            </w:rPr>
            <w:t xml:space="preserve"> </w:t>
          </w:r>
        </w:p>
      </w:docPartBody>
    </w:docPart>
    <w:docPart>
      <w:docPartPr>
        <w:name w:val="70F198F60B26432B9DBF51F8EEF70EED"/>
        <w:category>
          <w:name w:val="Allmänt"/>
          <w:gallery w:val="placeholder"/>
        </w:category>
        <w:types>
          <w:type w:val="bbPlcHdr"/>
        </w:types>
        <w:behaviors>
          <w:behavior w:val="content"/>
        </w:behaviors>
        <w:guid w:val="{6A599DC4-01E7-41BC-8186-27B93F05851E}"/>
      </w:docPartPr>
      <w:docPartBody>
        <w:p w:rsidR="0007189A" w:rsidRDefault="00A766AA" w:rsidP="00A766AA">
          <w:pPr>
            <w:pStyle w:val="70F198F60B26432B9DBF51F8EEF70EE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AA"/>
    <w:rsid w:val="0007189A"/>
    <w:rsid w:val="00A76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77E4CD299674F66BDC30D91F637293B">
    <w:name w:val="377E4CD299674F66BDC30D91F637293B"/>
    <w:rsid w:val="00A766AA"/>
  </w:style>
  <w:style w:type="character" w:styleId="Platshllartext">
    <w:name w:val="Placeholder Text"/>
    <w:basedOn w:val="Standardstycketeckensnitt"/>
    <w:uiPriority w:val="99"/>
    <w:semiHidden/>
    <w:rsid w:val="00A766AA"/>
    <w:rPr>
      <w:noProof w:val="0"/>
      <w:color w:val="808080"/>
    </w:rPr>
  </w:style>
  <w:style w:type="paragraph" w:customStyle="1" w:styleId="98C201D00F3B4E01828D88F1494E79AD">
    <w:name w:val="98C201D00F3B4E01828D88F1494E79AD"/>
    <w:rsid w:val="00A766AA"/>
  </w:style>
  <w:style w:type="paragraph" w:customStyle="1" w:styleId="353BE73F6C6A4A27AE1117D10673A96C">
    <w:name w:val="353BE73F6C6A4A27AE1117D10673A96C"/>
    <w:rsid w:val="00A766AA"/>
  </w:style>
  <w:style w:type="paragraph" w:customStyle="1" w:styleId="4037080F494E41EDAD945CC35424270C">
    <w:name w:val="4037080F494E41EDAD945CC35424270C"/>
    <w:rsid w:val="00A766AA"/>
  </w:style>
  <w:style w:type="paragraph" w:customStyle="1" w:styleId="32CF96A5308240339D30C43B926EC3E5">
    <w:name w:val="32CF96A5308240339D30C43B926EC3E5"/>
    <w:rsid w:val="00A766AA"/>
  </w:style>
  <w:style w:type="paragraph" w:customStyle="1" w:styleId="4BF1C8FA4E7644A2AFDC993ECC49A481">
    <w:name w:val="4BF1C8FA4E7644A2AFDC993ECC49A481"/>
    <w:rsid w:val="00A766AA"/>
  </w:style>
  <w:style w:type="paragraph" w:customStyle="1" w:styleId="B08D7ED85C1F4316ACAFDDD5624A7A36">
    <w:name w:val="B08D7ED85C1F4316ACAFDDD5624A7A36"/>
    <w:rsid w:val="00A766AA"/>
  </w:style>
  <w:style w:type="paragraph" w:customStyle="1" w:styleId="63DB765317144F769C2D7A6388EE2F28">
    <w:name w:val="63DB765317144F769C2D7A6388EE2F28"/>
    <w:rsid w:val="00A766AA"/>
  </w:style>
  <w:style w:type="paragraph" w:customStyle="1" w:styleId="3B1A420E63AC4365ABA9144D188B58B9">
    <w:name w:val="3B1A420E63AC4365ABA9144D188B58B9"/>
    <w:rsid w:val="00A766AA"/>
  </w:style>
  <w:style w:type="paragraph" w:customStyle="1" w:styleId="97FD34F088BB47FAAC3013984D51BFE8">
    <w:name w:val="97FD34F088BB47FAAC3013984D51BFE8"/>
    <w:rsid w:val="00A766AA"/>
  </w:style>
  <w:style w:type="paragraph" w:customStyle="1" w:styleId="948B6ED0F8144834951BE30EDA2C4C2C">
    <w:name w:val="948B6ED0F8144834951BE30EDA2C4C2C"/>
    <w:rsid w:val="00A766AA"/>
  </w:style>
  <w:style w:type="paragraph" w:customStyle="1" w:styleId="4BF1C8FA4E7644A2AFDC993ECC49A4811">
    <w:name w:val="4BF1C8FA4E7644A2AFDC993ECC49A4811"/>
    <w:rsid w:val="00A766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7FD34F088BB47FAAC3013984D51BFE81">
    <w:name w:val="97FD34F088BB47FAAC3013984D51BFE81"/>
    <w:rsid w:val="00A766A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F0311F251844B5B808E5B8C397B3D9">
    <w:name w:val="0CF0311F251844B5B808E5B8C397B3D9"/>
    <w:rsid w:val="00A766AA"/>
  </w:style>
  <w:style w:type="paragraph" w:customStyle="1" w:styleId="8D22EFB8CD634553A21028A50FA9CA33">
    <w:name w:val="8D22EFB8CD634553A21028A50FA9CA33"/>
    <w:rsid w:val="00A766AA"/>
  </w:style>
  <w:style w:type="paragraph" w:customStyle="1" w:styleId="0437CD7CA75B4032AC87D4AD4EE10EA9">
    <w:name w:val="0437CD7CA75B4032AC87D4AD4EE10EA9"/>
    <w:rsid w:val="00A766AA"/>
  </w:style>
  <w:style w:type="paragraph" w:customStyle="1" w:styleId="A20A03797C824BBDA556A8460E5512B6">
    <w:name w:val="A20A03797C824BBDA556A8460E5512B6"/>
    <w:rsid w:val="00A766AA"/>
  </w:style>
  <w:style w:type="paragraph" w:customStyle="1" w:styleId="8E496337F1E149FF9075D5EE420EC291">
    <w:name w:val="8E496337F1E149FF9075D5EE420EC291"/>
    <w:rsid w:val="00A766AA"/>
  </w:style>
  <w:style w:type="paragraph" w:customStyle="1" w:styleId="70F198F60B26432B9DBF51F8EEF70EED">
    <w:name w:val="70F198F60B26432B9DBF51F8EEF70EED"/>
    <w:rsid w:val="00A766AA"/>
  </w:style>
  <w:style w:type="paragraph" w:customStyle="1" w:styleId="3DE4FF76182F4730A5A79AE1F94F3E4E">
    <w:name w:val="3DE4FF76182F4730A5A79AE1F94F3E4E"/>
    <w:rsid w:val="00A7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2020-09-03T00:00:00</HeaderDate>
    <Office/>
    <Dnr>I2020/02147/E</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302456ae-f032-4099-86bd-904dca8c797b</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2020-09-03T00:00:00</HeaderDate>
    <Office/>
    <Dnr>I2020/02147/E</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A5070FD8F9EC044DA56AFC8F58CA4C32" ma:contentTypeVersion="26" ma:contentTypeDescription="Skapa nytt dokument med möjlighet att välja RK-mall" ma:contentTypeScope="" ma:versionID="70ee2309b711e8aa0ab52da7da44711d">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77d635f-9b91-4318-9a30-30bf28c922b2" targetNamespace="http://schemas.microsoft.com/office/2006/metadata/properties" ma:root="true" ma:fieldsID="dd34cedee92af3666cd22351941028af" ns2:_="" ns4:_="" ns5:_="" ns6:_="" ns7:_="">
    <xsd:import namespace="cc625d36-bb37-4650-91b9-0c96159295ba"/>
    <xsd:import namespace="4e9c2f0c-7bf8-49af-8356-cbf363fc78a7"/>
    <xsd:import namespace="18f3d968-6251-40b0-9f11-012b293496c2"/>
    <xsd:import namespace="9c9941df-7074-4a92-bf99-225d24d78d61"/>
    <xsd:import namespace="877d635f-9b91-4318-9a30-30bf28c922b2"/>
    <xsd:element name="properties">
      <xsd:complexType>
        <xsd:sequence>
          <xsd:element name="documentManagement">
            <xsd:complexType>
              <xsd:all>
                <xsd:element ref="ns2:TaxCatchAll" minOccurs="0"/>
                <xsd:element ref="ns2:TaxCatchAllLabel" minOccurs="0"/>
                <xsd:element ref="ns2:k46d94c0acf84ab9a79866a9d8b1905f"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7fd1e751-6d64-4d27-b7c9-47315d24f269}" ma:internalName="TaxCatchAll" ma:showField="CatchAllData"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7fd1e751-6d64-4d27-b7c9-47315d24f269}" ma:internalName="TaxCatchAllLabel" ma:readOnly="true" ma:showField="CatchAllDataLabel"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7"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7d635f-9b91-4318-9a30-30bf28c922b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A663-798D-4D93-968B-275B3F332900}"/>
</file>

<file path=customXml/itemProps2.xml><?xml version="1.0" encoding="utf-8"?>
<ds:datastoreItem xmlns:ds="http://schemas.openxmlformats.org/officeDocument/2006/customXml" ds:itemID="{964911F5-9752-4CF8-9B40-2FC6DB7A4B49}"/>
</file>

<file path=customXml/itemProps3.xml><?xml version="1.0" encoding="utf-8"?>
<ds:datastoreItem xmlns:ds="http://schemas.openxmlformats.org/officeDocument/2006/customXml" ds:itemID="{BB82AFC1-EF2F-4DAE-A1FF-BD954C1CB5A5}"/>
</file>

<file path=customXml/itemProps4.xml><?xml version="1.0" encoding="utf-8"?>
<ds:datastoreItem xmlns:ds="http://schemas.openxmlformats.org/officeDocument/2006/customXml" ds:itemID="{028A3263-5167-4E53-BBA2-F2133A2BD9E5}">
  <ds:schemaRefs>
    <ds:schemaRef ds:uri="http://schemas.microsoft.com/sharepoint/events"/>
  </ds:schemaRefs>
</ds:datastoreItem>
</file>

<file path=customXml/itemProps5.xml><?xml version="1.0" encoding="utf-8"?>
<ds:datastoreItem xmlns:ds="http://schemas.openxmlformats.org/officeDocument/2006/customXml" ds:itemID="{964911F5-9752-4CF8-9B40-2FC6DB7A4B49}">
  <ds:schemaRefs>
    <ds:schemaRef ds:uri="http://lp/documentinfo/RK"/>
  </ds:schemaRefs>
</ds:datastoreItem>
</file>

<file path=customXml/itemProps6.xml><?xml version="1.0" encoding="utf-8"?>
<ds:datastoreItem xmlns:ds="http://schemas.openxmlformats.org/officeDocument/2006/customXml" ds:itemID="{CB00DBED-281A-466E-BF74-729D991FB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77d635f-9b91-4318-9a30-30bf28c9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4871DFC-65ED-43CC-8B47-907B61672AF3}"/>
</file>

<file path=customXml/itemProps8.xml><?xml version="1.0" encoding="utf-8"?>
<ds:datastoreItem xmlns:ds="http://schemas.openxmlformats.org/officeDocument/2006/customXml" ds:itemID="{C4EFD262-0EFB-4D46-9A4B-7B15B20C35DE}"/>
</file>

<file path=docProps/app.xml><?xml version="1.0" encoding="utf-8"?>
<Properties xmlns="http://schemas.openxmlformats.org/officeDocument/2006/extended-properties" xmlns:vt="http://schemas.openxmlformats.org/officeDocument/2006/docPropsVTypes">
  <Template>RK Basmall</Template>
  <TotalTime>0</TotalTime>
  <Pages>2</Pages>
  <Words>435</Words>
  <Characters>2310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1992 av Ann Charlotte Hammar Johnsson (M) En fossilfri elproduktion.docx</dc:title>
  <dc:subject/>
  <dc:creator>Fredrik Norlund</dc:creator>
  <cp:keywords/>
  <dc:description/>
  <cp:lastModifiedBy>Fredrik Norlund</cp:lastModifiedBy>
  <cp:revision>4</cp:revision>
  <cp:lastPrinted>2020-08-25T06:43:00Z</cp:lastPrinted>
  <dcterms:created xsi:type="dcterms:W3CDTF">2020-08-31T05:59:00Z</dcterms:created>
  <dcterms:modified xsi:type="dcterms:W3CDTF">2020-09-02T14:54:00Z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0011c9d4-1248-4b0d-b446-f501f5701c49</vt:lpwstr>
  </property>
</Properties>
</file>