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F747" w14:textId="07FC99B7" w:rsidR="00234A3B" w:rsidRDefault="00234A3B" w:rsidP="005F090A">
      <w:pPr>
        <w:pStyle w:val="Rubrik"/>
      </w:pPr>
      <w:bookmarkStart w:id="0" w:name="Start"/>
      <w:bookmarkEnd w:id="0"/>
      <w:r>
        <w:t xml:space="preserve">Svar på fråga 2017/18:1639 av </w:t>
      </w:r>
      <w:sdt>
        <w:sdtPr>
          <w:alias w:val="Frågeställare"/>
          <w:tag w:val="delete"/>
          <w:id w:val="-211816850"/>
          <w:placeholder>
            <w:docPart w:val="61C3A9D19A3A40738F8025A085231C6D"/>
          </w:placeholder>
          <w:dataBinding w:prefixMappings="xmlns:ns0='http://lp/documentinfo/RK' " w:xpath="/ns0:DocumentInfo[1]/ns0:BaseInfo[1]/ns0:Extra3[1]" w:storeItemID="{C1BBE7BB-F9D8-43AB-A1D5-84588D0225C6}"/>
          <w:text/>
        </w:sdtPr>
        <w:sdtEndPr/>
        <w:sdtContent>
          <w:r w:rsidR="00F21696">
            <w:t>Cecilie Tenfjord -Toftby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632839FBA1E40F0BBC32C672871065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17166E">
            <w:t>M</w:t>
          </w:r>
        </w:sdtContent>
      </w:sdt>
      <w:r>
        <w:t>)</w:t>
      </w:r>
      <w:r>
        <w:br/>
        <w:t>Rätten till assistans</w:t>
      </w:r>
    </w:p>
    <w:p w14:paraId="6CA4F748" w14:textId="07816125" w:rsidR="00234A3B" w:rsidRDefault="00554052" w:rsidP="005F090A">
      <w:pPr>
        <w:pStyle w:val="Brdtext"/>
      </w:pPr>
      <w:sdt>
        <w:sdtPr>
          <w:alias w:val="Frågeställare"/>
          <w:tag w:val="delete"/>
          <w:id w:val="-1635256365"/>
          <w:placeholder>
            <w:docPart w:val="AD6146585ACB42299D90F0DF7561C641"/>
          </w:placeholder>
          <w:dataBinding w:prefixMappings="xmlns:ns0='http://lp/documentinfo/RK' " w:xpath="/ns0:DocumentInfo[1]/ns0:BaseInfo[1]/ns0:Extra3[1]" w:storeItemID="{C1BBE7BB-F9D8-43AB-A1D5-84588D0225C6}"/>
          <w:text/>
        </w:sdtPr>
        <w:sdtEndPr/>
        <w:sdtContent>
          <w:r w:rsidR="0017166E">
            <w:t>Cecilie Tenfjord</w:t>
          </w:r>
          <w:r w:rsidR="00F21696">
            <w:t xml:space="preserve"> </w:t>
          </w:r>
          <w:r w:rsidR="0017166E">
            <w:t>-Toftby</w:t>
          </w:r>
        </w:sdtContent>
      </w:sdt>
      <w:r w:rsidR="00234A3B">
        <w:t xml:space="preserve"> har frågat mig varför den samlade regeringen inte åtgärdat problemen inom LSS innan man lät det gå så här långt.</w:t>
      </w:r>
    </w:p>
    <w:p w14:paraId="6CA4F74A" w14:textId="77777777" w:rsidR="002F6311" w:rsidRDefault="00234A3B" w:rsidP="005F090A">
      <w:pPr>
        <w:pStyle w:val="Brdtext"/>
      </w:pPr>
      <w:r>
        <w:t xml:space="preserve">Låt mig börja med att </w:t>
      </w:r>
      <w:r w:rsidR="00A53743">
        <w:t>klargöra</w:t>
      </w:r>
      <w:r>
        <w:t xml:space="preserve"> att </w:t>
      </w:r>
      <w:r w:rsidR="002F6311">
        <w:t>det var regeringen som 2016 tog initiativ till en översyn av hela LSS i syfte att utveckla en hållbar och ändamålsenlig lagstiftning som lever upp till reformens intentioner</w:t>
      </w:r>
      <w:r w:rsidR="00A53743">
        <w:t xml:space="preserve"> om att främja jämlikhet i levnadsvillkor och full delaktighet i samhällslivet.</w:t>
      </w:r>
    </w:p>
    <w:p w14:paraId="4994DA39" w14:textId="77777777" w:rsidR="00092702" w:rsidRDefault="00F37661" w:rsidP="005F090A">
      <w:pPr>
        <w:pStyle w:val="Brdtext"/>
      </w:pPr>
      <w:r w:rsidRPr="00F37661">
        <w:t xml:space="preserve">De senaste årens </w:t>
      </w:r>
      <w:r w:rsidR="008822EC" w:rsidRPr="000A2649">
        <w:t>utveckling av rättspraxis och tillämpning</w:t>
      </w:r>
      <w:r w:rsidR="008822EC" w:rsidRPr="008822EC">
        <w:t xml:space="preserve"> </w:t>
      </w:r>
      <w:r w:rsidRPr="00F37661">
        <w:t>inom den statliga assistansersättningen har</w:t>
      </w:r>
      <w:r w:rsidR="00947063">
        <w:t xml:space="preserve"> </w:t>
      </w:r>
      <w:r w:rsidRPr="00F37661">
        <w:t>fått konsekvenser för enskilda som varit svåra att förutse</w:t>
      </w:r>
      <w:r>
        <w:t>. Det är regeringens ansvar att följa upp</w:t>
      </w:r>
      <w:r w:rsidR="002B279E">
        <w:t xml:space="preserve"> dessa konsekvenser</w:t>
      </w:r>
      <w:r w:rsidR="00410E8C">
        <w:t xml:space="preserve"> och regeringen har tagit det ansvaret genom att </w:t>
      </w:r>
      <w:r>
        <w:t>lämna en rad uppdrag till Försäkringskassan och Socialstyrelsen för att fördjupa kunskaperna om vad den nya rättspraxisen</w:t>
      </w:r>
      <w:r w:rsidR="00410E8C">
        <w:t xml:space="preserve"> inneburit.</w:t>
      </w:r>
    </w:p>
    <w:p w14:paraId="6CA4F74B" w14:textId="6536E5C4" w:rsidR="00410E8C" w:rsidRDefault="00410E8C" w:rsidP="005F090A">
      <w:pPr>
        <w:pStyle w:val="Brdtext"/>
      </w:pPr>
      <w:r>
        <w:t>I januari och i mars 2018 lämnade regeringen två propositioner till riksdagen som båda syftade till att undvika kraftiga svängningar i rätten till assistans</w:t>
      </w:r>
      <w:r w:rsidR="00947063">
        <w:t>.</w:t>
      </w:r>
      <w:r w:rsidR="00554052">
        <w:t xml:space="preserve"> </w:t>
      </w:r>
      <w:bookmarkStart w:id="1" w:name="_GoBack"/>
      <w:bookmarkEnd w:id="1"/>
      <w:r>
        <w:t xml:space="preserve">I maj beslutade regeringen om ett tilläggsdirektiv till LSS-utredningen som innebär att vi nu tagit bort de krav på besparingar som tidigare fanns i direktiven. </w:t>
      </w:r>
    </w:p>
    <w:p w14:paraId="6CA4F74C" w14:textId="00A1B0D7" w:rsidR="002B279E" w:rsidRDefault="00410E8C" w:rsidP="005F090A">
      <w:pPr>
        <w:pStyle w:val="Brdtext"/>
      </w:pPr>
      <w:r>
        <w:t>Jag har precis som Cecile Tenfjord</w:t>
      </w:r>
      <w:r w:rsidR="00F21696">
        <w:t xml:space="preserve"> </w:t>
      </w:r>
      <w:r>
        <w:t>-Toftby tagit del av problematik</w:t>
      </w:r>
      <w:r w:rsidR="00947063">
        <w:t xml:space="preserve">en för barn </w:t>
      </w:r>
      <w:r>
        <w:t xml:space="preserve">som behöver andningshjälp. </w:t>
      </w:r>
      <w:r w:rsidR="002B279E">
        <w:t>För mig och för regeringen är det viktigt att förtydliga att alla kvinnor och män, flickor och pojkar som har beh</w:t>
      </w:r>
      <w:r w:rsidR="00123E16">
        <w:t>o</w:t>
      </w:r>
      <w:r w:rsidR="002B279E">
        <w:t xml:space="preserve">v av stöd och service har rätt till detta genom den lagstiftning som finns i vårt </w:t>
      </w:r>
      <w:r w:rsidR="002B279E">
        <w:lastRenderedPageBreak/>
        <w:t xml:space="preserve">land. Kommunerna har inte rätt att neka den insats inom LSS som behövs för att den enskilde ska få sina behov tillgodosedda. </w:t>
      </w:r>
    </w:p>
    <w:p w14:paraId="6CA4F74E" w14:textId="0FB274E3" w:rsidR="00234A3B" w:rsidRDefault="00234A3B" w:rsidP="005F090A">
      <w:pPr>
        <w:pStyle w:val="Brdtext"/>
      </w:pPr>
      <w:r>
        <w:t xml:space="preserve">Stockholm den </w:t>
      </w:r>
      <w:sdt>
        <w:sdtPr>
          <w:id w:val="-1225218591"/>
          <w:placeholder>
            <w:docPart w:val="1405697B54ED4BE8B73981968AE73815"/>
          </w:placeholder>
          <w:dataBinding w:prefixMappings="xmlns:ns0='http://lp/documentinfo/RK' " w:xpath="/ns0:DocumentInfo[1]/ns0:BaseInfo[1]/ns0:HeaderDate[1]" w:storeItemID="{C1BBE7BB-F9D8-43AB-A1D5-84588D0225C6}"/>
          <w:date w:fullDate="2018-09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A0E98">
            <w:t>12 september 2018</w:t>
          </w:r>
        </w:sdtContent>
      </w:sdt>
    </w:p>
    <w:p w14:paraId="6CA4F74F" w14:textId="77777777" w:rsidR="00234A3B" w:rsidRDefault="00234A3B" w:rsidP="005F090A">
      <w:pPr>
        <w:pStyle w:val="Brdtextutanavstnd"/>
      </w:pPr>
    </w:p>
    <w:p w14:paraId="6CA4F750" w14:textId="77777777" w:rsidR="00234A3B" w:rsidRDefault="00234A3B" w:rsidP="005F090A">
      <w:pPr>
        <w:pStyle w:val="Brdtextutanavstnd"/>
      </w:pPr>
    </w:p>
    <w:p w14:paraId="6CA4F751" w14:textId="77777777" w:rsidR="00234A3B" w:rsidRDefault="00234A3B" w:rsidP="005F090A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BD099E9D316E4F62A017C406E9D0683B"/>
        </w:placeholder>
        <w:dataBinding w:prefixMappings="xmlns:ns0='http://lp/documentinfo/RK' " w:xpath="/ns0:DocumentInfo[1]/ns0:BaseInfo[1]/ns0:TopSender[1]" w:storeItemID="{C1BBE7BB-F9D8-43AB-A1D5-84588D0225C6}"/>
        <w:comboBox w:lastValue="Barn-, äldre- och jämställdhets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14:paraId="6CA4F752" w14:textId="77777777" w:rsidR="00234A3B" w:rsidRDefault="0017166E" w:rsidP="005F090A">
          <w:pPr>
            <w:pStyle w:val="Brdtext"/>
          </w:pPr>
          <w:r>
            <w:t>Lena Hallengren</w:t>
          </w:r>
        </w:p>
      </w:sdtContent>
    </w:sdt>
    <w:p w14:paraId="6CA4F753" w14:textId="77777777" w:rsidR="00234A3B" w:rsidRPr="00DB48AB" w:rsidRDefault="00234A3B" w:rsidP="005F090A">
      <w:pPr>
        <w:pStyle w:val="Brdtext"/>
      </w:pPr>
    </w:p>
    <w:p w14:paraId="6CA4F754" w14:textId="77777777" w:rsidR="00234A3B" w:rsidRDefault="00234A3B" w:rsidP="005F090A">
      <w:pPr>
        <w:pStyle w:val="Brdtext"/>
      </w:pPr>
    </w:p>
    <w:sectPr w:rsidR="00234A3B" w:rsidSect="00234A3B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F757" w14:textId="77777777" w:rsidR="005F090A" w:rsidRDefault="005F090A" w:rsidP="00A87A54">
      <w:pPr>
        <w:spacing w:after="0" w:line="240" w:lineRule="auto"/>
      </w:pPr>
      <w:r>
        <w:separator/>
      </w:r>
    </w:p>
  </w:endnote>
  <w:endnote w:type="continuationSeparator" w:id="0">
    <w:p w14:paraId="6CA4F758" w14:textId="77777777" w:rsidR="005F090A" w:rsidRDefault="005F09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34A3B" w:rsidRPr="00347E11" w14:paraId="6CA4F75D" w14:textId="77777777" w:rsidTr="005F090A">
      <w:trPr>
        <w:trHeight w:val="227"/>
        <w:jc w:val="right"/>
      </w:trPr>
      <w:tc>
        <w:tcPr>
          <w:tcW w:w="708" w:type="dxa"/>
          <w:vAlign w:val="bottom"/>
        </w:tcPr>
        <w:p w14:paraId="6CA4F75C" w14:textId="21DD8036" w:rsidR="00234A3B" w:rsidRPr="00B62610" w:rsidRDefault="00234A3B" w:rsidP="00234A3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540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540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34A3B" w:rsidRPr="00347E11" w14:paraId="6CA4F75F" w14:textId="77777777" w:rsidTr="005F090A">
      <w:trPr>
        <w:trHeight w:val="850"/>
        <w:jc w:val="right"/>
      </w:trPr>
      <w:tc>
        <w:tcPr>
          <w:tcW w:w="708" w:type="dxa"/>
          <w:vAlign w:val="bottom"/>
        </w:tcPr>
        <w:p w14:paraId="6CA4F75E" w14:textId="77777777" w:rsidR="00234A3B" w:rsidRPr="00347E11" w:rsidRDefault="00234A3B" w:rsidP="00234A3B">
          <w:pPr>
            <w:pStyle w:val="Sidfot"/>
            <w:spacing w:line="276" w:lineRule="auto"/>
            <w:jc w:val="right"/>
          </w:pPr>
        </w:p>
      </w:tc>
    </w:tr>
  </w:tbl>
  <w:p w14:paraId="6CA4F760" w14:textId="77777777" w:rsidR="00234A3B" w:rsidRPr="005606BC" w:rsidRDefault="00234A3B" w:rsidP="00234A3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A4F77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A4F77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A4F77B" w14:textId="77777777" w:rsidTr="00C26068">
      <w:trPr>
        <w:trHeight w:val="227"/>
      </w:trPr>
      <w:tc>
        <w:tcPr>
          <w:tcW w:w="4074" w:type="dxa"/>
        </w:tcPr>
        <w:p w14:paraId="6CA4F77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A4F77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A4F77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F755" w14:textId="77777777" w:rsidR="005F090A" w:rsidRDefault="005F090A" w:rsidP="00A87A54">
      <w:pPr>
        <w:spacing w:after="0" w:line="240" w:lineRule="auto"/>
      </w:pPr>
      <w:r>
        <w:separator/>
      </w:r>
    </w:p>
  </w:footnote>
  <w:footnote w:type="continuationSeparator" w:id="0">
    <w:p w14:paraId="6CA4F756" w14:textId="77777777" w:rsidR="005F090A" w:rsidRDefault="005F09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4A3B" w14:paraId="6CA4F764" w14:textId="77777777" w:rsidTr="00C93EBA">
      <w:trPr>
        <w:trHeight w:val="227"/>
      </w:trPr>
      <w:tc>
        <w:tcPr>
          <w:tcW w:w="5534" w:type="dxa"/>
        </w:tcPr>
        <w:p w14:paraId="6CA4F761" w14:textId="77777777" w:rsidR="00234A3B" w:rsidRPr="007D73AB" w:rsidRDefault="00234A3B">
          <w:pPr>
            <w:pStyle w:val="Sidhuvud"/>
          </w:pPr>
        </w:p>
      </w:tc>
      <w:tc>
        <w:tcPr>
          <w:tcW w:w="3170" w:type="dxa"/>
          <w:vAlign w:val="bottom"/>
        </w:tcPr>
        <w:p w14:paraId="6CA4F762" w14:textId="77777777" w:rsidR="00234A3B" w:rsidRPr="007D73AB" w:rsidRDefault="00234A3B" w:rsidP="00340DE0">
          <w:pPr>
            <w:pStyle w:val="Sidhuvud"/>
          </w:pPr>
        </w:p>
      </w:tc>
      <w:tc>
        <w:tcPr>
          <w:tcW w:w="1134" w:type="dxa"/>
        </w:tcPr>
        <w:p w14:paraId="6CA4F763" w14:textId="77777777" w:rsidR="00234A3B" w:rsidRDefault="00234A3B" w:rsidP="005F090A">
          <w:pPr>
            <w:pStyle w:val="Sidhuvud"/>
          </w:pPr>
        </w:p>
      </w:tc>
    </w:tr>
    <w:tr w:rsidR="00234A3B" w14:paraId="6CA4F76F" w14:textId="77777777" w:rsidTr="00C93EBA">
      <w:trPr>
        <w:trHeight w:val="1928"/>
      </w:trPr>
      <w:tc>
        <w:tcPr>
          <w:tcW w:w="5534" w:type="dxa"/>
        </w:tcPr>
        <w:p w14:paraId="6CA4F765" w14:textId="77777777" w:rsidR="00234A3B" w:rsidRPr="00340DE0" w:rsidRDefault="00234A3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A4F77D" wp14:editId="6CA4F77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A4F766" w14:textId="77777777" w:rsidR="00234A3B" w:rsidRPr="00710A6C" w:rsidRDefault="00234A3B" w:rsidP="00EE3C0F">
          <w:pPr>
            <w:pStyle w:val="Sidhuvud"/>
            <w:rPr>
              <w:b/>
            </w:rPr>
          </w:pPr>
        </w:p>
        <w:p w14:paraId="6CA4F767" w14:textId="77777777" w:rsidR="00234A3B" w:rsidRDefault="00234A3B" w:rsidP="00EE3C0F">
          <w:pPr>
            <w:pStyle w:val="Sidhuvud"/>
          </w:pPr>
        </w:p>
        <w:p w14:paraId="6CA4F768" w14:textId="77777777" w:rsidR="00234A3B" w:rsidRDefault="00234A3B" w:rsidP="00EE3C0F">
          <w:pPr>
            <w:pStyle w:val="Sidhuvud"/>
          </w:pPr>
        </w:p>
        <w:p w14:paraId="6CA4F769" w14:textId="77777777" w:rsidR="00234A3B" w:rsidRDefault="00234A3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27273040F684768932F7DF3AA8F01E9"/>
            </w:placeholder>
            <w:dataBinding w:prefixMappings="xmlns:ns0='http://lp/documentinfo/RK' " w:xpath="/ns0:DocumentInfo[1]/ns0:BaseInfo[1]/ns0:Dnr[1]" w:storeItemID="{C1BBE7BB-F9D8-43AB-A1D5-84588D0225C6}"/>
            <w:text/>
          </w:sdtPr>
          <w:sdtEndPr/>
          <w:sdtContent>
            <w:p w14:paraId="6CA4F76A" w14:textId="7590226E" w:rsidR="00234A3B" w:rsidRDefault="00234A3B" w:rsidP="00EE3C0F">
              <w:pPr>
                <w:pStyle w:val="Sidhuvud"/>
              </w:pPr>
              <w:r>
                <w:t>S2018/</w:t>
              </w:r>
              <w:r w:rsidR="003F6285">
                <w:t>04786/FST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84AA73AA7B4EBDA827BA5CF9627DF6"/>
            </w:placeholder>
            <w:showingPlcHdr/>
            <w:dataBinding w:prefixMappings="xmlns:ns0='http://lp/documentinfo/RK' " w:xpath="/ns0:DocumentInfo[1]/ns0:BaseInfo[1]/ns0:DocNumber[1]" w:storeItemID="{C1BBE7BB-F9D8-43AB-A1D5-84588D0225C6}"/>
            <w:text/>
          </w:sdtPr>
          <w:sdtEndPr/>
          <w:sdtContent>
            <w:p w14:paraId="6CA4F76B" w14:textId="77777777" w:rsidR="00234A3B" w:rsidRDefault="00234A3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A4F76C" w14:textId="77777777" w:rsidR="00234A3B" w:rsidRDefault="00234A3B" w:rsidP="00EE3C0F">
          <w:pPr>
            <w:pStyle w:val="Sidhuvud"/>
          </w:pPr>
        </w:p>
      </w:tc>
      <w:tc>
        <w:tcPr>
          <w:tcW w:w="1134" w:type="dxa"/>
        </w:tcPr>
        <w:p w14:paraId="6CA4F76D" w14:textId="77777777" w:rsidR="00234A3B" w:rsidRDefault="00234A3B" w:rsidP="0094502D">
          <w:pPr>
            <w:pStyle w:val="Sidhuvud"/>
          </w:pPr>
        </w:p>
        <w:p w14:paraId="6CA4F76E" w14:textId="77777777" w:rsidR="00234A3B" w:rsidRPr="0094502D" w:rsidRDefault="00234A3B" w:rsidP="005F090A">
          <w:pPr>
            <w:pStyle w:val="Sidhuvud"/>
          </w:pPr>
        </w:p>
      </w:tc>
    </w:tr>
    <w:tr w:rsidR="00234A3B" w14:paraId="6CA4F7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F40E2C7BAA415B8388AF1FE8D5B3B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CA4F770" w14:textId="77777777" w:rsidR="00234A3B" w:rsidRPr="00234A3B" w:rsidRDefault="00234A3B" w:rsidP="00340DE0">
              <w:pPr>
                <w:pStyle w:val="Sidhuvud"/>
                <w:rPr>
                  <w:b/>
                </w:rPr>
              </w:pPr>
              <w:r w:rsidRPr="00234A3B">
                <w:rPr>
                  <w:b/>
                </w:rPr>
                <w:t>Socialdepartementet</w:t>
              </w:r>
            </w:p>
            <w:p w14:paraId="6CA4F771" w14:textId="77777777" w:rsidR="00234A3B" w:rsidRPr="00234A3B" w:rsidRDefault="00234A3B" w:rsidP="00340DE0">
              <w:pPr>
                <w:pStyle w:val="Sidhuvud"/>
              </w:pPr>
              <w:r w:rsidRPr="00234A3B">
                <w:t>Barn-</w:t>
              </w:r>
            </w:p>
            <w:p w14:paraId="7290DFB0" w14:textId="77777777" w:rsidR="00D72C60" w:rsidRDefault="00234A3B" w:rsidP="00340DE0">
              <w:pPr>
                <w:pStyle w:val="Sidhuvud"/>
              </w:pPr>
              <w:r w:rsidRPr="00234A3B">
                <w:t>äldre- och jämställdhetsministern</w:t>
              </w:r>
            </w:p>
            <w:p w14:paraId="23550096" w14:textId="77777777" w:rsidR="00D72C60" w:rsidRDefault="00D72C60" w:rsidP="00340DE0">
              <w:pPr>
                <w:pStyle w:val="Sidhuvud"/>
              </w:pPr>
            </w:p>
            <w:p w14:paraId="6CA4F772" w14:textId="3C03B7C3" w:rsidR="00234A3B" w:rsidRPr="00234A3B" w:rsidRDefault="00234A3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0D2E197F6E4FB6A446AB7FA6D5DD0F"/>
          </w:placeholder>
          <w:dataBinding w:prefixMappings="xmlns:ns0='http://lp/documentinfo/RK' " w:xpath="/ns0:DocumentInfo[1]/ns0:BaseInfo[1]/ns0:Recipient[1]" w:storeItemID="{C1BBE7BB-F9D8-43AB-A1D5-84588D0225C6}"/>
          <w:text w:multiLine="1"/>
        </w:sdtPr>
        <w:sdtEndPr/>
        <w:sdtContent>
          <w:tc>
            <w:tcPr>
              <w:tcW w:w="3170" w:type="dxa"/>
            </w:tcPr>
            <w:p w14:paraId="6CA4F773" w14:textId="77777777" w:rsidR="00234A3B" w:rsidRDefault="00234A3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A4F774" w14:textId="77777777" w:rsidR="00234A3B" w:rsidRDefault="00234A3B" w:rsidP="003E6020">
          <w:pPr>
            <w:pStyle w:val="Sidhuvud"/>
          </w:pPr>
        </w:p>
      </w:tc>
    </w:tr>
  </w:tbl>
  <w:p w14:paraId="6CA4F77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B"/>
    <w:rsid w:val="00004D5C"/>
    <w:rsid w:val="00005F68"/>
    <w:rsid w:val="00012B00"/>
    <w:rsid w:val="00026711"/>
    <w:rsid w:val="000315A8"/>
    <w:rsid w:val="00041EDC"/>
    <w:rsid w:val="00042A63"/>
    <w:rsid w:val="00054264"/>
    <w:rsid w:val="00057FE0"/>
    <w:rsid w:val="000757FC"/>
    <w:rsid w:val="000862E0"/>
    <w:rsid w:val="00092702"/>
    <w:rsid w:val="00093408"/>
    <w:rsid w:val="0009435C"/>
    <w:rsid w:val="000A2649"/>
    <w:rsid w:val="000C61D1"/>
    <w:rsid w:val="000E12D9"/>
    <w:rsid w:val="000F00B8"/>
    <w:rsid w:val="00121002"/>
    <w:rsid w:val="00123E16"/>
    <w:rsid w:val="0015304D"/>
    <w:rsid w:val="00170CE4"/>
    <w:rsid w:val="0017166E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34A3B"/>
    <w:rsid w:val="00260D2D"/>
    <w:rsid w:val="00281106"/>
    <w:rsid w:val="00282D27"/>
    <w:rsid w:val="00292420"/>
    <w:rsid w:val="002B279E"/>
    <w:rsid w:val="002E4D3F"/>
    <w:rsid w:val="002F6311"/>
    <w:rsid w:val="002F66A6"/>
    <w:rsid w:val="003050DB"/>
    <w:rsid w:val="00307E0B"/>
    <w:rsid w:val="00310561"/>
    <w:rsid w:val="003128E2"/>
    <w:rsid w:val="00326C03"/>
    <w:rsid w:val="00340DE0"/>
    <w:rsid w:val="00342327"/>
    <w:rsid w:val="0034511E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3F6285"/>
    <w:rsid w:val="003F7F7F"/>
    <w:rsid w:val="00410E8C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4F7F15"/>
    <w:rsid w:val="0052127C"/>
    <w:rsid w:val="00544738"/>
    <w:rsid w:val="005456E4"/>
    <w:rsid w:val="00547B89"/>
    <w:rsid w:val="00554052"/>
    <w:rsid w:val="005606BC"/>
    <w:rsid w:val="00567799"/>
    <w:rsid w:val="00571A0B"/>
    <w:rsid w:val="005850D7"/>
    <w:rsid w:val="00596E2B"/>
    <w:rsid w:val="005A5193"/>
    <w:rsid w:val="005A784D"/>
    <w:rsid w:val="005B40D6"/>
    <w:rsid w:val="005E2F29"/>
    <w:rsid w:val="005E4E79"/>
    <w:rsid w:val="005F090A"/>
    <w:rsid w:val="005F2719"/>
    <w:rsid w:val="006175D7"/>
    <w:rsid w:val="006208E5"/>
    <w:rsid w:val="00631F82"/>
    <w:rsid w:val="00654B4D"/>
    <w:rsid w:val="00664A84"/>
    <w:rsid w:val="00670A48"/>
    <w:rsid w:val="00672F6F"/>
    <w:rsid w:val="0069523C"/>
    <w:rsid w:val="006A0E98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75DDD"/>
    <w:rsid w:val="008822EC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47063"/>
    <w:rsid w:val="00986CC3"/>
    <w:rsid w:val="009920AA"/>
    <w:rsid w:val="009A4D0A"/>
    <w:rsid w:val="009B2907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3743"/>
    <w:rsid w:val="00A56824"/>
    <w:rsid w:val="00A578B5"/>
    <w:rsid w:val="00A67276"/>
    <w:rsid w:val="00A67840"/>
    <w:rsid w:val="00A743AC"/>
    <w:rsid w:val="00A87A54"/>
    <w:rsid w:val="00AA1809"/>
    <w:rsid w:val="00AB6313"/>
    <w:rsid w:val="00AF0BB7"/>
    <w:rsid w:val="00AF0EDE"/>
    <w:rsid w:val="00AF57D0"/>
    <w:rsid w:val="00B06751"/>
    <w:rsid w:val="00B2169D"/>
    <w:rsid w:val="00B21CBB"/>
    <w:rsid w:val="00B316CA"/>
    <w:rsid w:val="00B34B88"/>
    <w:rsid w:val="00B41F72"/>
    <w:rsid w:val="00B517E1"/>
    <w:rsid w:val="00B55E70"/>
    <w:rsid w:val="00B84409"/>
    <w:rsid w:val="00BB5683"/>
    <w:rsid w:val="00BD0826"/>
    <w:rsid w:val="00BE3210"/>
    <w:rsid w:val="00BF6144"/>
    <w:rsid w:val="00C141C6"/>
    <w:rsid w:val="00C2071A"/>
    <w:rsid w:val="00C20ACB"/>
    <w:rsid w:val="00C26068"/>
    <w:rsid w:val="00C271A8"/>
    <w:rsid w:val="00C37A77"/>
    <w:rsid w:val="00C461E6"/>
    <w:rsid w:val="00C579E1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2C60"/>
    <w:rsid w:val="00D76068"/>
    <w:rsid w:val="00D76B01"/>
    <w:rsid w:val="00D84704"/>
    <w:rsid w:val="00D95424"/>
    <w:rsid w:val="00DB714B"/>
    <w:rsid w:val="00DD2BA8"/>
    <w:rsid w:val="00DE3B4F"/>
    <w:rsid w:val="00DF5BFB"/>
    <w:rsid w:val="00E469E4"/>
    <w:rsid w:val="00E475C3"/>
    <w:rsid w:val="00E509B0"/>
    <w:rsid w:val="00EA1688"/>
    <w:rsid w:val="00ED592E"/>
    <w:rsid w:val="00ED6ABD"/>
    <w:rsid w:val="00EE3C0F"/>
    <w:rsid w:val="00EF2A7F"/>
    <w:rsid w:val="00F03EAC"/>
    <w:rsid w:val="00F14024"/>
    <w:rsid w:val="00F21696"/>
    <w:rsid w:val="00F259D7"/>
    <w:rsid w:val="00F32D05"/>
    <w:rsid w:val="00F35263"/>
    <w:rsid w:val="00F37661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CA4F747"/>
  <w15:chartTrackingRefBased/>
  <w15:docId w15:val="{FEB376A8-1AE0-496A-90F6-856821D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34A3B"/>
  </w:style>
  <w:style w:type="paragraph" w:styleId="Rubrik1">
    <w:name w:val="heading 1"/>
    <w:basedOn w:val="Brdtext"/>
    <w:next w:val="Brdtext"/>
    <w:link w:val="Rubrik1Char"/>
    <w:uiPriority w:val="1"/>
    <w:qFormat/>
    <w:rsid w:val="00234A3B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34A3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34A3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34A3B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34A3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34A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34A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34A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34A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4A3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34A3B"/>
  </w:style>
  <w:style w:type="paragraph" w:styleId="Brdtextmedindrag">
    <w:name w:val="Body Text Indent"/>
    <w:basedOn w:val="Normal"/>
    <w:link w:val="BrdtextmedindragChar"/>
    <w:qFormat/>
    <w:rsid w:val="00234A3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34A3B"/>
  </w:style>
  <w:style w:type="character" w:customStyle="1" w:styleId="Rubrik1Char">
    <w:name w:val="Rubrik 1 Char"/>
    <w:basedOn w:val="Standardstycketeckensnitt"/>
    <w:link w:val="Rubrik1"/>
    <w:uiPriority w:val="1"/>
    <w:rsid w:val="00234A3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34A3B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34A3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34A3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34A3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34A3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34A3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34A3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34A3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34A3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34A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34A3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34A3B"/>
  </w:style>
  <w:style w:type="paragraph" w:styleId="Beskrivning">
    <w:name w:val="caption"/>
    <w:basedOn w:val="Bildtext"/>
    <w:next w:val="Normal"/>
    <w:uiPriority w:val="35"/>
    <w:qFormat/>
    <w:rsid w:val="00234A3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34A3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34A3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34A3B"/>
  </w:style>
  <w:style w:type="paragraph" w:styleId="Sidhuvud">
    <w:name w:val="header"/>
    <w:basedOn w:val="Normal"/>
    <w:link w:val="SidhuvudChar"/>
    <w:uiPriority w:val="99"/>
    <w:rsid w:val="00234A3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34A3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234A3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34A3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234A3B"/>
    <w:pPr>
      <w:spacing w:after="0" w:line="240" w:lineRule="auto"/>
    </w:pPr>
  </w:style>
  <w:style w:type="character" w:styleId="Sidnummer">
    <w:name w:val="page number"/>
    <w:basedOn w:val="SidfotChar"/>
    <w:uiPriority w:val="99"/>
    <w:rsid w:val="00234A3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234A3B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234A3B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234A3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234A3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3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234A3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34A3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34A3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34A3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34A3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34A3B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234A3B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34A3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34A3B"/>
    <w:pPr>
      <w:numPr>
        <w:numId w:val="34"/>
      </w:numPr>
    </w:pPr>
  </w:style>
  <w:style w:type="numbering" w:customStyle="1" w:styleId="RKPunktlista">
    <w:name w:val="RK Punktlista"/>
    <w:uiPriority w:val="99"/>
    <w:rsid w:val="00234A3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234A3B"/>
    <w:pPr>
      <w:numPr>
        <w:ilvl w:val="1"/>
      </w:numPr>
    </w:pPr>
  </w:style>
  <w:style w:type="numbering" w:customStyle="1" w:styleId="Strecklistan">
    <w:name w:val="Strecklistan"/>
    <w:uiPriority w:val="99"/>
    <w:rsid w:val="00234A3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34A3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34A3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234A3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34A3B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234A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234A3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234A3B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4A3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4A3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4A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4A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234A3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34A3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34A3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34A3B"/>
  </w:style>
  <w:style w:type="character" w:styleId="AnvndHyperlnk">
    <w:name w:val="FollowedHyperlink"/>
    <w:basedOn w:val="Standardstycketeckensnitt"/>
    <w:uiPriority w:val="99"/>
    <w:semiHidden/>
    <w:unhideWhenUsed/>
    <w:rsid w:val="00234A3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34A3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34A3B"/>
  </w:style>
  <w:style w:type="paragraph" w:styleId="Avsndaradress-brev">
    <w:name w:val="envelope return"/>
    <w:basedOn w:val="Normal"/>
    <w:uiPriority w:val="99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A3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34A3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34A3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34A3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34A3B"/>
  </w:style>
  <w:style w:type="paragraph" w:styleId="Brdtext3">
    <w:name w:val="Body Text 3"/>
    <w:basedOn w:val="Normal"/>
    <w:link w:val="Brdtext3Char"/>
    <w:uiPriority w:val="99"/>
    <w:semiHidden/>
    <w:unhideWhenUsed/>
    <w:rsid w:val="00234A3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34A3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34A3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34A3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34A3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34A3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34A3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34A3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34A3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34A3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34A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34A3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34A3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34A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34A3B"/>
  </w:style>
  <w:style w:type="character" w:customStyle="1" w:styleId="DatumChar">
    <w:name w:val="Datum Char"/>
    <w:basedOn w:val="Standardstycketeckensnitt"/>
    <w:link w:val="Datum"/>
    <w:uiPriority w:val="99"/>
    <w:semiHidden/>
    <w:rsid w:val="00234A3B"/>
  </w:style>
  <w:style w:type="character" w:styleId="Diskretbetoning">
    <w:name w:val="Subtle Emphasis"/>
    <w:basedOn w:val="Standardstycketeckensnitt"/>
    <w:uiPriority w:val="19"/>
    <w:semiHidden/>
    <w:qFormat/>
    <w:rsid w:val="00234A3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34A3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34A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34A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4A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4A3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34A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34A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34A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34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34A3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34A3B"/>
  </w:style>
  <w:style w:type="paragraph" w:styleId="Figurfrteckning">
    <w:name w:val="table of figures"/>
    <w:basedOn w:val="Normal"/>
    <w:next w:val="Normal"/>
    <w:uiPriority w:val="99"/>
    <w:semiHidden/>
    <w:unhideWhenUsed/>
    <w:rsid w:val="00234A3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34A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34A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34A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34A3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34A3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34A3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34A3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34A3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34A3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34A3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4A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4A3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34A3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34A3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34A3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34A3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A3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34A3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34A3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34A3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34A3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34A3B"/>
  </w:style>
  <w:style w:type="paragraph" w:styleId="Innehll4">
    <w:name w:val="toc 4"/>
    <w:basedOn w:val="Normal"/>
    <w:next w:val="Normal"/>
    <w:autoRedefine/>
    <w:uiPriority w:val="39"/>
    <w:semiHidden/>
    <w:unhideWhenUsed/>
    <w:rsid w:val="00234A3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34A3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34A3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34A3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34A3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34A3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34A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4A3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4A3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4A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4A3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34A3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4A3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4A3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4A3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4A3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34A3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34A3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34A3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34A3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34A3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34A3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34A3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34A3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34A3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34A3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34A3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34A3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34A3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34A3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34A3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34A3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34A3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34A3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34A3B"/>
  </w:style>
  <w:style w:type="table" w:styleId="Ljuslista">
    <w:name w:val="Light List"/>
    <w:basedOn w:val="Normaltabell"/>
    <w:uiPriority w:val="61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34A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34A3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34A3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34A3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34A3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34A3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34A3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34A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34A3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34A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34A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34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34A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34A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34A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34A3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34A3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34A3B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34A3B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34A3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34A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34A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34A3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34A3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34A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34A3B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34A3B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34A3B"/>
    <w:rPr>
      <w:noProof w:val="0"/>
    </w:rPr>
  </w:style>
  <w:style w:type="table" w:styleId="Rutntstabell1ljus">
    <w:name w:val="Grid Table 1 Light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34A3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34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34A3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34A3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34A3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34A3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34A3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34A3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34A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34A3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34A3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34A3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34A3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34A3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34A3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34A3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34A3B"/>
  </w:style>
  <w:style w:type="character" w:styleId="Slutnotsreferens">
    <w:name w:val="endnote reference"/>
    <w:basedOn w:val="Standardstycketeckensnitt"/>
    <w:uiPriority w:val="99"/>
    <w:semiHidden/>
    <w:unhideWhenUsed/>
    <w:rsid w:val="00234A3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34A3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34A3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34A3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34A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34A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34A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34A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34A3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34A3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34A3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34A3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34A3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34A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34A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34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34A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34A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34A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34A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34A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34A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34A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34A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34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34A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34A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34A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34A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34A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34A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34A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34A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34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34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34A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34A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34A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3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34A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34A3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234A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34A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34A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7273040F684768932F7DF3AA8F0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FF9CE-E9D7-47E2-B3B5-12EF5EC685A4}"/>
      </w:docPartPr>
      <w:docPartBody>
        <w:p w:rsidR="00FE07E9" w:rsidRDefault="00C74C9D" w:rsidP="00C74C9D">
          <w:pPr>
            <w:pStyle w:val="527273040F684768932F7DF3AA8F01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84AA73AA7B4EBDA827BA5CF9627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C352B-3DB5-4D3A-BD94-4FC10ED28C1B}"/>
      </w:docPartPr>
      <w:docPartBody>
        <w:p w:rsidR="00FE07E9" w:rsidRDefault="00C74C9D" w:rsidP="00C74C9D">
          <w:pPr>
            <w:pStyle w:val="3D84AA73AA7B4EBDA827BA5CF9627D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F40E2C7BAA415B8388AF1FE8D5B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32CE7-4DDD-401E-B5E4-7698552CF44A}"/>
      </w:docPartPr>
      <w:docPartBody>
        <w:p w:rsidR="00FE07E9" w:rsidRDefault="00C74C9D" w:rsidP="00C74C9D">
          <w:pPr>
            <w:pStyle w:val="55F40E2C7BAA415B8388AF1FE8D5B3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0D2E197F6E4FB6A446AB7FA6D5D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EF05B-35B5-4CE3-83A6-D876B6A4735E}"/>
      </w:docPartPr>
      <w:docPartBody>
        <w:p w:rsidR="00FE07E9" w:rsidRDefault="00C74C9D" w:rsidP="00C74C9D">
          <w:pPr>
            <w:pStyle w:val="7F0D2E197F6E4FB6A446AB7FA6D5DD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C3A9D19A3A40738F8025A085231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A1CC1-AF59-4443-A9C8-31DF2A46357B}"/>
      </w:docPartPr>
      <w:docPartBody>
        <w:p w:rsidR="00FE07E9" w:rsidRDefault="00C74C9D" w:rsidP="00C74C9D">
          <w:pPr>
            <w:pStyle w:val="61C3A9D19A3A40738F8025A085231C6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632839FBA1E40F0BBC32C6728710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7FE80-625D-49CF-AF3D-C7ECE2E415DF}"/>
      </w:docPartPr>
      <w:docPartBody>
        <w:p w:rsidR="00FE07E9" w:rsidRDefault="00C74C9D" w:rsidP="00C74C9D">
          <w:pPr>
            <w:pStyle w:val="E632839FBA1E40F0BBC32C672871065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D6146585ACB42299D90F0DF7561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90360-4E0A-42A4-A045-40915CCA7638}"/>
      </w:docPartPr>
      <w:docPartBody>
        <w:p w:rsidR="00FE07E9" w:rsidRDefault="00C74C9D" w:rsidP="00C74C9D">
          <w:pPr>
            <w:pStyle w:val="AD6146585ACB42299D90F0DF7561C64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405697B54ED4BE8B73981968AE73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3447A-4838-4F15-B7F3-C71F9BCC2986}"/>
      </w:docPartPr>
      <w:docPartBody>
        <w:p w:rsidR="00FE07E9" w:rsidRDefault="00C74C9D" w:rsidP="00C74C9D">
          <w:pPr>
            <w:pStyle w:val="1405697B54ED4BE8B73981968AE7381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D099E9D316E4F62A017C406E9D06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4B27F-0A6F-48EE-B1DD-34C93F5A9FCD}"/>
      </w:docPartPr>
      <w:docPartBody>
        <w:p w:rsidR="00FE07E9" w:rsidRDefault="00C74C9D" w:rsidP="00C74C9D">
          <w:pPr>
            <w:pStyle w:val="BD099E9D316E4F62A017C406E9D0683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9D"/>
    <w:rsid w:val="00C74C9D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49781791694E22BB00B8D05CA7270A">
    <w:name w:val="9649781791694E22BB00B8D05CA7270A"/>
    <w:rsid w:val="00C74C9D"/>
  </w:style>
  <w:style w:type="character" w:styleId="Platshllartext">
    <w:name w:val="Placeholder Text"/>
    <w:basedOn w:val="Standardstycketeckensnitt"/>
    <w:uiPriority w:val="99"/>
    <w:semiHidden/>
    <w:rsid w:val="00C74C9D"/>
    <w:rPr>
      <w:noProof w:val="0"/>
      <w:color w:val="808080"/>
    </w:rPr>
  </w:style>
  <w:style w:type="paragraph" w:customStyle="1" w:styleId="F7FE14B40D6D4CF5A65BADC70768A124">
    <w:name w:val="F7FE14B40D6D4CF5A65BADC70768A124"/>
    <w:rsid w:val="00C74C9D"/>
  </w:style>
  <w:style w:type="paragraph" w:customStyle="1" w:styleId="5893479B038A4AF5B955A1FE04CC133A">
    <w:name w:val="5893479B038A4AF5B955A1FE04CC133A"/>
    <w:rsid w:val="00C74C9D"/>
  </w:style>
  <w:style w:type="paragraph" w:customStyle="1" w:styleId="7AC9F4BC709D4BF5AFFD270DECEA821C">
    <w:name w:val="7AC9F4BC709D4BF5AFFD270DECEA821C"/>
    <w:rsid w:val="00C74C9D"/>
  </w:style>
  <w:style w:type="paragraph" w:customStyle="1" w:styleId="527273040F684768932F7DF3AA8F01E9">
    <w:name w:val="527273040F684768932F7DF3AA8F01E9"/>
    <w:rsid w:val="00C74C9D"/>
  </w:style>
  <w:style w:type="paragraph" w:customStyle="1" w:styleId="3D84AA73AA7B4EBDA827BA5CF9627DF6">
    <w:name w:val="3D84AA73AA7B4EBDA827BA5CF9627DF6"/>
    <w:rsid w:val="00C74C9D"/>
  </w:style>
  <w:style w:type="paragraph" w:customStyle="1" w:styleId="DF8772079D14407CBB5D95D5F4C0945C">
    <w:name w:val="DF8772079D14407CBB5D95D5F4C0945C"/>
    <w:rsid w:val="00C74C9D"/>
  </w:style>
  <w:style w:type="paragraph" w:customStyle="1" w:styleId="1141931BB7C64F78B3FAE29C29B2E76C">
    <w:name w:val="1141931BB7C64F78B3FAE29C29B2E76C"/>
    <w:rsid w:val="00C74C9D"/>
  </w:style>
  <w:style w:type="paragraph" w:customStyle="1" w:styleId="1B32F4E3DD1F45D2A913D36B3272C909">
    <w:name w:val="1B32F4E3DD1F45D2A913D36B3272C909"/>
    <w:rsid w:val="00C74C9D"/>
  </w:style>
  <w:style w:type="paragraph" w:customStyle="1" w:styleId="55F40E2C7BAA415B8388AF1FE8D5B3BB">
    <w:name w:val="55F40E2C7BAA415B8388AF1FE8D5B3BB"/>
    <w:rsid w:val="00C74C9D"/>
  </w:style>
  <w:style w:type="paragraph" w:customStyle="1" w:styleId="7F0D2E197F6E4FB6A446AB7FA6D5DD0F">
    <w:name w:val="7F0D2E197F6E4FB6A446AB7FA6D5DD0F"/>
    <w:rsid w:val="00C74C9D"/>
  </w:style>
  <w:style w:type="paragraph" w:customStyle="1" w:styleId="61C3A9D19A3A40738F8025A085231C6D">
    <w:name w:val="61C3A9D19A3A40738F8025A085231C6D"/>
    <w:rsid w:val="00C74C9D"/>
  </w:style>
  <w:style w:type="paragraph" w:customStyle="1" w:styleId="E632839FBA1E40F0BBC32C6728710654">
    <w:name w:val="E632839FBA1E40F0BBC32C6728710654"/>
    <w:rsid w:val="00C74C9D"/>
  </w:style>
  <w:style w:type="paragraph" w:customStyle="1" w:styleId="E73C260B36DC4751B0278CD8D6344838">
    <w:name w:val="E73C260B36DC4751B0278CD8D6344838"/>
    <w:rsid w:val="00C74C9D"/>
  </w:style>
  <w:style w:type="paragraph" w:customStyle="1" w:styleId="4099DDBA76FE46C9928233CBB2715A46">
    <w:name w:val="4099DDBA76FE46C9928233CBB2715A46"/>
    <w:rsid w:val="00C74C9D"/>
  </w:style>
  <w:style w:type="paragraph" w:customStyle="1" w:styleId="AD6146585ACB42299D90F0DF7561C641">
    <w:name w:val="AD6146585ACB42299D90F0DF7561C641"/>
    <w:rsid w:val="00C74C9D"/>
  </w:style>
  <w:style w:type="paragraph" w:customStyle="1" w:styleId="1405697B54ED4BE8B73981968AE73815">
    <w:name w:val="1405697B54ED4BE8B73981968AE73815"/>
    <w:rsid w:val="00C74C9D"/>
  </w:style>
  <w:style w:type="paragraph" w:customStyle="1" w:styleId="BD099E9D316E4F62A017C406E9D0683B">
    <w:name w:val="BD099E9D316E4F62A017C406E9D0683B"/>
    <w:rsid w:val="00C74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faaa67bb-cbab-40af-88c8-ae3757da44e1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2018-09-12T00:00:00</HeaderDate>
    <Office/>
    <Dnr>S2018/04786/FST</Dnr>
    <ParagrafNr/>
    <DocumentTitle/>
    <VisitingAddress/>
    <Extra1/>
    <Extra2/>
    <Extra3>Cecilie Tenfjord -Toftby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81CF-C2FF-4ED7-BDE7-3C248D1FE7AC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CB17D8C2-A089-411E-961F-EC9E78503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5B15BE-C8C5-4853-9258-4E8E00E32EA1}"/>
</file>

<file path=customXml/itemProps6.xml><?xml version="1.0" encoding="utf-8"?>
<ds:datastoreItem xmlns:ds="http://schemas.openxmlformats.org/officeDocument/2006/customXml" ds:itemID="{5E3A83EC-6AA3-4AFE-AB4E-3672DA1179A0}"/>
</file>

<file path=customXml/itemProps7.xml><?xml version="1.0" encoding="utf-8"?>
<ds:datastoreItem xmlns:ds="http://schemas.openxmlformats.org/officeDocument/2006/customXml" ds:itemID="{C1BBE7BB-F9D8-43AB-A1D5-84588D0225C6}"/>
</file>

<file path=customXml/itemProps8.xml><?xml version="1.0" encoding="utf-8"?>
<ds:datastoreItem xmlns:ds="http://schemas.openxmlformats.org/officeDocument/2006/customXml" ds:itemID="{AB5C3E6B-CD91-457E-B28D-00F4A2413D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Inger Karlsson</cp:lastModifiedBy>
  <cp:revision>27</cp:revision>
  <cp:lastPrinted>2018-09-05T12:04:00Z</cp:lastPrinted>
  <dcterms:created xsi:type="dcterms:W3CDTF">2018-09-05T09:17:00Z</dcterms:created>
  <dcterms:modified xsi:type="dcterms:W3CDTF">2018-09-12T10:46:00Z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4f27de25-cbcb-4e06-ac03-fad9a065d5e3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Departementsenhet">
    <vt:lpwstr/>
  </property>
  <property fmtid="{D5CDD505-2E9C-101B-9397-08002B2CF9AE}" pid="7" name="_docset_NoMedatataSyncRequired">
    <vt:lpwstr>False</vt:lpwstr>
  </property>
</Properties>
</file>