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F64B8" w14:textId="77777777" w:rsidR="00DE7F1F" w:rsidRDefault="00DE7F1F" w:rsidP="00CB2E3A">
      <w:pPr>
        <w:pStyle w:val="Rubrik"/>
      </w:pPr>
      <w:bookmarkStart w:id="0" w:name="Start"/>
      <w:bookmarkEnd w:id="0"/>
      <w:r>
        <w:t xml:space="preserve">Svar på fråga 2019/20:1845 av </w:t>
      </w:r>
      <w:sdt>
        <w:sdtPr>
          <w:alias w:val="Frågeställare"/>
          <w:tag w:val="delete"/>
          <w:id w:val="-211816850"/>
          <w:placeholder>
            <w:docPart w:val="9BCE59A38B0143BDB2EE0A71988B222F"/>
          </w:placeholder>
          <w:dataBinding w:prefixMappings="xmlns:ns0='http://lp/documentinfo/RK' " w:xpath="/ns0:DocumentInfo[1]/ns0:BaseInfo[1]/ns0:Extra3[1]" w:storeItemID="{18F412BE-D8AC-4173-93FD-1A438A0153AE}"/>
          <w:text/>
        </w:sdtPr>
        <w:sdtEndPr/>
        <w:sdtContent>
          <w:r w:rsidR="002E2650">
            <w:t xml:space="preserve">Markus </w:t>
          </w:r>
          <w:proofErr w:type="spellStart"/>
          <w:r w:rsidR="002E2650">
            <w:t>Wiechel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76C798FED774B8AA251C80EAB9F943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2E2650">
            <w:t>SD</w:t>
          </w:r>
        </w:sdtContent>
      </w:sdt>
      <w:r>
        <w:t>)</w:t>
      </w:r>
      <w:r>
        <w:br/>
        <w:t>Utflaggning av fartyg</w:t>
      </w:r>
    </w:p>
    <w:p w14:paraId="28960113" w14:textId="077D258F" w:rsidR="00E702F5" w:rsidRDefault="00BF0F98" w:rsidP="00CB2E3A">
      <w:pPr>
        <w:pStyle w:val="Brdtext"/>
      </w:pPr>
      <w:sdt>
        <w:sdtPr>
          <w:alias w:val="Frågeställare"/>
          <w:tag w:val="delete"/>
          <w:id w:val="-1635256365"/>
          <w:placeholder>
            <w:docPart w:val="C15FCB7138CE468DB8BD12F0CD6FBDA9"/>
          </w:placeholder>
          <w:dataBinding w:prefixMappings="xmlns:ns0='http://lp/documentinfo/RK' " w:xpath="/ns0:DocumentInfo[1]/ns0:BaseInfo[1]/ns0:Extra3[1]" w:storeItemID="{18F412BE-D8AC-4173-93FD-1A438A0153AE}"/>
          <w:text/>
        </w:sdtPr>
        <w:sdtEndPr/>
        <w:sdtContent>
          <w:r w:rsidR="002E2650">
            <w:t xml:space="preserve">Markus </w:t>
          </w:r>
          <w:proofErr w:type="spellStart"/>
          <w:r w:rsidR="002E2650">
            <w:t>Wiechel</w:t>
          </w:r>
          <w:proofErr w:type="spellEnd"/>
        </w:sdtContent>
      </w:sdt>
      <w:r w:rsidR="00DE7F1F">
        <w:t xml:space="preserve"> har frågat mig vad jag avser att göra för att förhindra utflaggning av fartyg under pandemin och vilka åtgärder</w:t>
      </w:r>
      <w:r w:rsidR="0061512B">
        <w:t xml:space="preserve"> som</w:t>
      </w:r>
      <w:r w:rsidR="00DE7F1F">
        <w:t xml:space="preserve"> kan permanentas i syfte att också säkerställa den svenska konkurrenskraften för sjöfarten på lång sikt.</w:t>
      </w:r>
    </w:p>
    <w:p w14:paraId="3B82FC47" w14:textId="1261CBFB" w:rsidR="00E702F5" w:rsidRDefault="00E702F5" w:rsidP="00E702F5">
      <w:pPr>
        <w:pStyle w:val="Brdtext"/>
      </w:pPr>
      <w:r>
        <w:t>När det gäller antalet svenskregistrerade fartyg finns det enligt ansvarig registermyndighet, Transportstyrelsen, inte några uppgifter om att något fartyg skulle ha flaggat ut p</w:t>
      </w:r>
      <w:r w:rsidR="002336E6">
        <w:t>å grund av</w:t>
      </w:r>
      <w:r>
        <w:t xml:space="preserve"> </w:t>
      </w:r>
      <w:r w:rsidR="00E26743">
        <w:t>covid-19-</w:t>
      </w:r>
      <w:r>
        <w:t>pandemin. När det gäller storleken på den svenska handelsflottan kan den beräknas till antal</w:t>
      </w:r>
      <w:r w:rsidR="00E26743">
        <w:t>et</w:t>
      </w:r>
      <w:r>
        <w:t xml:space="preserve"> fartyg som får sjöfartsstöd och där märks tvärtom en positiv trend de senaste två åren. </w:t>
      </w:r>
    </w:p>
    <w:p w14:paraId="28B35F9C" w14:textId="4B7C04ED" w:rsidR="00E54BEB" w:rsidRDefault="00E54BEB" w:rsidP="00E54BEB">
      <w:pPr>
        <w:pStyle w:val="Brdtext"/>
      </w:pPr>
      <w:r>
        <w:t xml:space="preserve">Spridningen av </w:t>
      </w:r>
      <w:r w:rsidR="00E26743">
        <w:t>covid-19</w:t>
      </w:r>
      <w:r>
        <w:t xml:space="preserve"> </w:t>
      </w:r>
      <w:r w:rsidR="00913381">
        <w:t xml:space="preserve">har </w:t>
      </w:r>
      <w:r>
        <w:t>påverka</w:t>
      </w:r>
      <w:r w:rsidR="00913381">
        <w:t>t</w:t>
      </w:r>
      <w:r>
        <w:t xml:space="preserve"> hela vårt samhälle. Regeringen har presenterat en rad olika åtgärder för att värna människors liv, hälsa och jobb. </w:t>
      </w:r>
      <w:bookmarkStart w:id="1" w:name="_GoBack"/>
      <w:bookmarkEnd w:id="1"/>
      <w:r>
        <w:t xml:space="preserve">De företag inom </w:t>
      </w:r>
      <w:r w:rsidR="00913381">
        <w:t>sjöfarts</w:t>
      </w:r>
      <w:r>
        <w:t xml:space="preserve">branschen som har påverkats </w:t>
      </w:r>
      <w:r w:rsidR="00913381">
        <w:t xml:space="preserve">negativt </w:t>
      </w:r>
      <w:r>
        <w:t>kan använda sig av ett flertal av dessa. Åtgärderna avser</w:t>
      </w:r>
      <w:r w:rsidR="00913381">
        <w:t xml:space="preserve"> </w:t>
      </w:r>
      <w:proofErr w:type="gramStart"/>
      <w:r w:rsidR="00913381">
        <w:t>t.ex.</w:t>
      </w:r>
      <w:proofErr w:type="gramEnd"/>
      <w:r>
        <w:t xml:space="preserve"> korttidspermittering, utökade kreditgarantiramar hos Exportkreditnämnden, omställningsstöd baserat på </w:t>
      </w:r>
      <w:r w:rsidRPr="008B6272">
        <w:t>omsättning</w:t>
      </w:r>
      <w:r>
        <w:t>stapp, tillfälligt sänkta arbetsgivaravgifter</w:t>
      </w:r>
      <w:r w:rsidR="00E26743">
        <w:t>,</w:t>
      </w:r>
      <w:r>
        <w:t xml:space="preserve"> m.m.</w:t>
      </w:r>
      <w:r w:rsidR="00D36BEF">
        <w:t xml:space="preserve"> </w:t>
      </w:r>
      <w:r w:rsidRPr="000B5AB6">
        <w:t xml:space="preserve">Regeringen har också </w:t>
      </w:r>
      <w:r w:rsidR="00CB58EB">
        <w:t>beslutat</w:t>
      </w:r>
      <w:r w:rsidR="00CB58EB" w:rsidRPr="000B5AB6">
        <w:t xml:space="preserve"> </w:t>
      </w:r>
      <w:r w:rsidRPr="000B5AB6">
        <w:t xml:space="preserve">regelförenklingar som </w:t>
      </w:r>
      <w:r w:rsidR="0007798C">
        <w:t xml:space="preserve">berör </w:t>
      </w:r>
      <w:r w:rsidRPr="000B5AB6">
        <w:t>sjömäns intyg och fartygs certifikat.</w:t>
      </w:r>
    </w:p>
    <w:p w14:paraId="0467B845" w14:textId="08926C18" w:rsidR="00E54BEB" w:rsidRDefault="00E54BEB" w:rsidP="00E54BEB">
      <w:pPr>
        <w:pStyle w:val="Brdtext"/>
      </w:pPr>
      <w:r>
        <w:t>Nyligen beslutade regeringen</w:t>
      </w:r>
      <w:r w:rsidR="0093709F">
        <w:t xml:space="preserve"> om</w:t>
      </w:r>
      <w:r w:rsidR="00587F13">
        <w:t xml:space="preserve"> </w:t>
      </w:r>
      <w:r>
        <w:t xml:space="preserve">en förordning om </w:t>
      </w:r>
      <w:r w:rsidR="0093709F">
        <w:t xml:space="preserve">tillfälligt anpassat </w:t>
      </w:r>
      <w:r>
        <w:t>sjöfartsstöd</w:t>
      </w:r>
      <w:r w:rsidR="00587F13">
        <w:t xml:space="preserve"> </w:t>
      </w:r>
      <w:r w:rsidR="00587F13" w:rsidRPr="00587F13">
        <w:t xml:space="preserve">för att stödja branschen i det svåra ekonomiska läge som uppstått på grund av </w:t>
      </w:r>
      <w:r w:rsidR="00E26743">
        <w:t>covid-19</w:t>
      </w:r>
      <w:r>
        <w:t xml:space="preserve">. </w:t>
      </w:r>
      <w:r w:rsidR="0093709F">
        <w:t>F</w:t>
      </w:r>
      <w:r w:rsidR="006D35D1">
        <w:t>örordningen innebär</w:t>
      </w:r>
      <w:r w:rsidRPr="00A35434">
        <w:t xml:space="preserve"> att </w:t>
      </w:r>
      <w:r w:rsidR="006D35D1">
        <w:t>en</w:t>
      </w:r>
      <w:r w:rsidRPr="00A35434">
        <w:t xml:space="preserve"> </w:t>
      </w:r>
      <w:r w:rsidR="006D35D1">
        <w:t>arbetsgivare</w:t>
      </w:r>
      <w:r w:rsidRPr="00A35434">
        <w:t xml:space="preserve"> kan få sjöfartsstöd även för sjömän </w:t>
      </w:r>
      <w:r w:rsidR="00FB3A99">
        <w:t xml:space="preserve">anställda </w:t>
      </w:r>
      <w:r w:rsidRPr="00A35434">
        <w:t xml:space="preserve">på färjor som är tagna ur trafik och </w:t>
      </w:r>
      <w:r w:rsidRPr="00A35434">
        <w:lastRenderedPageBreak/>
        <w:t xml:space="preserve">ligger vid kaj pga. </w:t>
      </w:r>
      <w:r w:rsidR="00FB3A99">
        <w:t>pandemin</w:t>
      </w:r>
      <w:r>
        <w:t>.</w:t>
      </w:r>
      <w:r w:rsidRPr="00A35434">
        <w:t xml:space="preserve"> </w:t>
      </w:r>
      <w:r w:rsidR="00FB3A99">
        <w:t xml:space="preserve">Anpassningen gäller </w:t>
      </w:r>
      <w:r w:rsidRPr="00A35434">
        <w:t xml:space="preserve">retroaktivt </w:t>
      </w:r>
      <w:r w:rsidR="00FB3A99">
        <w:t>från den 13 mars</w:t>
      </w:r>
      <w:r w:rsidR="00E26743">
        <w:t xml:space="preserve"> i år</w:t>
      </w:r>
      <w:r w:rsidRPr="00A35434">
        <w:t>.</w:t>
      </w:r>
    </w:p>
    <w:p w14:paraId="1A14E551" w14:textId="77777777" w:rsidR="004700AA" w:rsidRDefault="005D10DB" w:rsidP="00175843">
      <w:pPr>
        <w:pStyle w:val="Brdtext"/>
      </w:pPr>
      <w:r>
        <w:t xml:space="preserve">När det gäller svensk sjöfarts konkurrenskraft i </w:t>
      </w:r>
      <w:r w:rsidR="004C4D28">
        <w:t>allmänhet</w:t>
      </w:r>
      <w:r>
        <w:t xml:space="preserve"> fortgår det arbete som </w:t>
      </w:r>
      <w:proofErr w:type="gramStart"/>
      <w:r>
        <w:t>t.ex.</w:t>
      </w:r>
      <w:proofErr w:type="gramEnd"/>
      <w:r>
        <w:t xml:space="preserve"> bedrivs inom ramen</w:t>
      </w:r>
      <w:r w:rsidR="00175843">
        <w:t xml:space="preserve"> för regeringens </w:t>
      </w:r>
      <w:r w:rsidR="00175843" w:rsidRPr="0097236B">
        <w:t>nationell</w:t>
      </w:r>
      <w:r w:rsidR="00175843">
        <w:t>a</w:t>
      </w:r>
      <w:r w:rsidR="00175843" w:rsidRPr="0097236B">
        <w:t xml:space="preserve"> godstransportstrategi</w:t>
      </w:r>
      <w:r w:rsidR="00175843">
        <w:t xml:space="preserve"> </w:t>
      </w:r>
      <w:r w:rsidR="004C4D28">
        <w:t>där</w:t>
      </w:r>
      <w:r w:rsidR="00175843">
        <w:t xml:space="preserve"> </w:t>
      </w:r>
      <w:r w:rsidR="00175843" w:rsidRPr="0097236B">
        <w:t>Trafikverket</w:t>
      </w:r>
      <w:r w:rsidR="00175843">
        <w:t xml:space="preserve"> </w:t>
      </w:r>
      <w:r w:rsidR="00175843" w:rsidRPr="0097236B">
        <w:t>tillsatt en nationell samordnare för inrikes sjöfart och närsjöfart.</w:t>
      </w:r>
      <w:r w:rsidR="00175843">
        <w:t xml:space="preserve"> Våren 2019 presenterade samordnaren en handlingsplan med 62 åtgärder. Fram till i dag har berörda myndigheter påbörjat arbetet med </w:t>
      </w:r>
      <w:r w:rsidR="00F1177E">
        <w:t>minst</w:t>
      </w:r>
      <w:r w:rsidR="00175843">
        <w:t xml:space="preserve"> 70 procent av åtgärderna.</w:t>
      </w:r>
      <w:r w:rsidR="004C4D28">
        <w:t xml:space="preserve"> </w:t>
      </w:r>
      <w:r w:rsidR="0072469B">
        <w:t xml:space="preserve">I budgetpropositionen för 2020 föreslog regeringen en förlängd satsning på en s.k. ekobonus i syfte att stimulera överflyttning av godstransporter från väg till sjöfart. </w:t>
      </w:r>
      <w:r w:rsidR="00F1177E">
        <w:t xml:space="preserve">I juni </w:t>
      </w:r>
      <w:r w:rsidR="0072469B">
        <w:t xml:space="preserve">i år </w:t>
      </w:r>
      <w:r w:rsidR="00F1177E">
        <w:t xml:space="preserve">avrapporterade Transportstyrelsen sitt uppdrag om </w:t>
      </w:r>
      <w:r w:rsidR="00F1177E" w:rsidRPr="000F4BF3">
        <w:t xml:space="preserve">att se över hur man </w:t>
      </w:r>
      <w:r w:rsidR="00F1177E">
        <w:t xml:space="preserve">inom befintliga ekonomiska ramar </w:t>
      </w:r>
      <w:r w:rsidR="00F1177E" w:rsidRPr="000F4BF3">
        <w:t>kan stärka förutsättningarna för specialsjöfarten</w:t>
      </w:r>
      <w:r w:rsidR="00F1177E">
        <w:t xml:space="preserve"> u</w:t>
      </w:r>
      <w:r w:rsidR="00F1177E" w:rsidRPr="000F4BF3">
        <w:t>nder svensk flagg.</w:t>
      </w:r>
    </w:p>
    <w:p w14:paraId="685D58F7" w14:textId="77777777" w:rsidR="00175843" w:rsidRDefault="00175843" w:rsidP="00CB2E3A">
      <w:pPr>
        <w:pStyle w:val="Brdtext"/>
      </w:pPr>
      <w:r>
        <w:t xml:space="preserve">Jag är väl medveten om </w:t>
      </w:r>
      <w:r w:rsidR="00E54BEB">
        <w:t>betydelsen av svenskregistrerade fartyg</w:t>
      </w:r>
      <w:r w:rsidR="00D00D95">
        <w:t xml:space="preserve"> i allmänhet </w:t>
      </w:r>
      <w:r w:rsidR="007B5343">
        <w:t>men även</w:t>
      </w:r>
      <w:r w:rsidR="00E54BEB">
        <w:t xml:space="preserve"> den </w:t>
      </w:r>
      <w:r>
        <w:t>situation</w:t>
      </w:r>
      <w:r w:rsidR="007B5343">
        <w:t xml:space="preserve"> som </w:t>
      </w:r>
      <w:r w:rsidR="002C500F">
        <w:t xml:space="preserve">svensk </w:t>
      </w:r>
      <w:r w:rsidR="007B5343">
        <w:t>s</w:t>
      </w:r>
      <w:r>
        <w:t>jöfart</w:t>
      </w:r>
      <w:r w:rsidR="00E54BEB">
        <w:t xml:space="preserve"> </w:t>
      </w:r>
      <w:r w:rsidR="007B5343">
        <w:t xml:space="preserve">nu befinner sig i </w:t>
      </w:r>
      <w:r w:rsidR="00E54BEB">
        <w:t>med</w:t>
      </w:r>
      <w:r>
        <w:t xml:space="preserve"> de negativa </w:t>
      </w:r>
      <w:r w:rsidR="00BD5C7D">
        <w:t>följder</w:t>
      </w:r>
      <w:r w:rsidR="00E54BEB">
        <w:t xml:space="preserve"> som</w:t>
      </w:r>
      <w:r>
        <w:t xml:space="preserve"> coronavirusets spridning </w:t>
      </w:r>
      <w:r w:rsidR="00E54BEB">
        <w:t>medför</w:t>
      </w:r>
      <w:r w:rsidR="007B5343">
        <w:t>t</w:t>
      </w:r>
      <w:r>
        <w:t xml:space="preserve">. </w:t>
      </w:r>
      <w:r w:rsidRPr="000B5AB6">
        <w:t xml:space="preserve">Sjöfarten är </w:t>
      </w:r>
      <w:r w:rsidRPr="00462051">
        <w:t>viktig för Sverige</w:t>
      </w:r>
      <w:r>
        <w:t xml:space="preserve"> och j</w:t>
      </w:r>
      <w:r w:rsidRPr="00E70C5B">
        <w:t>ag utesluter inte möjligheten att återkomma med ytterligare åtgärder</w:t>
      </w:r>
      <w:r>
        <w:t>.</w:t>
      </w:r>
    </w:p>
    <w:p w14:paraId="602AD7D1" w14:textId="77777777" w:rsidR="00DE7F1F" w:rsidRPr="004700AA" w:rsidRDefault="00DE7F1F" w:rsidP="00CB2E3A">
      <w:pPr>
        <w:pStyle w:val="Brdtext"/>
        <w:rPr>
          <w:lang w:val="en-GB"/>
        </w:rPr>
      </w:pPr>
      <w:r w:rsidRPr="004700AA">
        <w:rPr>
          <w:lang w:val="en-GB"/>
        </w:rPr>
        <w:t xml:space="preserve">Stockholm den </w:t>
      </w:r>
      <w:sdt>
        <w:sdtPr>
          <w:rPr>
            <w:lang w:val="en-GB"/>
          </w:rPr>
          <w:id w:val="-1225218591"/>
          <w:placeholder>
            <w:docPart w:val="B3E3E1428F554A83A932DE0B1EE5C8E8"/>
          </w:placeholder>
          <w:dataBinding w:prefixMappings="xmlns:ns0='http://lp/documentinfo/RK' " w:xpath="/ns0:DocumentInfo[1]/ns0:BaseInfo[1]/ns0:HeaderDate[1]" w:storeItemID="{18F412BE-D8AC-4173-93FD-1A438A0153AE}"/>
          <w:date w:fullDate="2020-08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E2650" w:rsidRPr="004700AA">
            <w:rPr>
              <w:lang w:val="en-GB"/>
            </w:rPr>
            <w:t xml:space="preserve">12 </w:t>
          </w:r>
          <w:proofErr w:type="spellStart"/>
          <w:r w:rsidR="002E2650" w:rsidRPr="004700AA">
            <w:rPr>
              <w:lang w:val="en-GB"/>
            </w:rPr>
            <w:t>augusti</w:t>
          </w:r>
          <w:proofErr w:type="spellEnd"/>
          <w:r w:rsidR="002E2650" w:rsidRPr="004700AA">
            <w:rPr>
              <w:lang w:val="en-GB"/>
            </w:rPr>
            <w:t xml:space="preserve"> 2020</w:t>
          </w:r>
        </w:sdtContent>
      </w:sdt>
    </w:p>
    <w:p w14:paraId="66A64FD4" w14:textId="77777777" w:rsidR="00DE7F1F" w:rsidRPr="004700AA" w:rsidRDefault="00DE7F1F" w:rsidP="00CB2E3A">
      <w:pPr>
        <w:pStyle w:val="Brdtextutanavstnd"/>
        <w:rPr>
          <w:lang w:val="en-GB"/>
        </w:rPr>
      </w:pPr>
    </w:p>
    <w:p w14:paraId="15516F3B" w14:textId="77777777" w:rsidR="00DE7F1F" w:rsidRPr="004700AA" w:rsidRDefault="00DE7F1F" w:rsidP="00CB2E3A">
      <w:pPr>
        <w:pStyle w:val="Brdtextutanavstnd"/>
        <w:rPr>
          <w:lang w:val="en-GB"/>
        </w:rPr>
      </w:pPr>
    </w:p>
    <w:p w14:paraId="7024DD88" w14:textId="77777777" w:rsidR="00DE7F1F" w:rsidRPr="004700AA" w:rsidRDefault="00DE7F1F" w:rsidP="00CB2E3A">
      <w:pPr>
        <w:pStyle w:val="Brdtextutanavstnd"/>
        <w:rPr>
          <w:lang w:val="en-GB"/>
        </w:rPr>
      </w:pPr>
    </w:p>
    <w:sdt>
      <w:sdtPr>
        <w:rPr>
          <w:lang w:val="en-GB"/>
        </w:rPr>
        <w:alias w:val="Klicka på listpilen"/>
        <w:tag w:val="run-loadAllMinistersFromDep_delete"/>
        <w:id w:val="-122627287"/>
        <w:placeholder>
          <w:docPart w:val="627803F752E14C59A6DE2E8BBB0E4A24"/>
        </w:placeholder>
        <w:dataBinding w:prefixMappings="xmlns:ns0='http://lp/documentinfo/RK' " w:xpath="/ns0:DocumentInfo[1]/ns0:BaseInfo[1]/ns0:TopSender[1]" w:storeItemID="{18F412BE-D8AC-4173-93FD-1A438A0153AE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5153A5F6" w14:textId="77777777" w:rsidR="004442C4" w:rsidRDefault="002E2650" w:rsidP="004442C4">
          <w:pPr>
            <w:pStyle w:val="Brdtext"/>
            <w:rPr>
              <w:lang w:val="en-GB"/>
            </w:rPr>
          </w:pPr>
          <w:r>
            <w:rPr>
              <w:lang w:val="en-GB"/>
            </w:rPr>
            <w:t>Tomas Eneroth</w:t>
          </w:r>
        </w:p>
      </w:sdtContent>
    </w:sdt>
    <w:p w14:paraId="1112BC71" w14:textId="77777777" w:rsidR="004700AA" w:rsidRPr="001B1D92" w:rsidRDefault="004700AA" w:rsidP="004442C4">
      <w:pPr>
        <w:pStyle w:val="Brdtext"/>
        <w:rPr>
          <w:lang w:val="en-GB"/>
        </w:rPr>
      </w:pPr>
    </w:p>
    <w:p w14:paraId="16D3E803" w14:textId="77777777" w:rsidR="00587F13" w:rsidRPr="001B1D92" w:rsidRDefault="00587F13" w:rsidP="004442C4">
      <w:pPr>
        <w:pStyle w:val="Brdtext"/>
        <w:rPr>
          <w:lang w:val="en-GB"/>
        </w:rPr>
      </w:pPr>
    </w:p>
    <w:sectPr w:rsidR="00587F13" w:rsidRPr="001B1D92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9390C" w14:textId="77777777" w:rsidR="006A22BC" w:rsidRDefault="006A22BC" w:rsidP="00A87A54">
      <w:pPr>
        <w:spacing w:after="0" w:line="240" w:lineRule="auto"/>
      </w:pPr>
      <w:r>
        <w:separator/>
      </w:r>
    </w:p>
  </w:endnote>
  <w:endnote w:type="continuationSeparator" w:id="0">
    <w:p w14:paraId="190A6944" w14:textId="77777777" w:rsidR="006A22BC" w:rsidRDefault="006A22B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42BDB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3290D32" w14:textId="77777777" w:rsidTr="00CB2E3A">
      <w:trPr>
        <w:trHeight w:val="227"/>
        <w:jc w:val="right"/>
      </w:trPr>
      <w:tc>
        <w:tcPr>
          <w:tcW w:w="708" w:type="dxa"/>
          <w:vAlign w:val="bottom"/>
        </w:tcPr>
        <w:p w14:paraId="3FD82C5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ED7E2E" w14:textId="77777777" w:rsidTr="00CB2E3A">
      <w:trPr>
        <w:trHeight w:val="850"/>
        <w:jc w:val="right"/>
      </w:trPr>
      <w:tc>
        <w:tcPr>
          <w:tcW w:w="708" w:type="dxa"/>
          <w:vAlign w:val="bottom"/>
        </w:tcPr>
        <w:p w14:paraId="38EC14F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90E8FD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26BD8C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D048B9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B34A311" w14:textId="77777777" w:rsidTr="00C26068">
      <w:trPr>
        <w:trHeight w:val="227"/>
      </w:trPr>
      <w:tc>
        <w:tcPr>
          <w:tcW w:w="4074" w:type="dxa"/>
        </w:tcPr>
        <w:p w14:paraId="4E690C1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F026DA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D60740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D1D20" w14:textId="77777777" w:rsidR="006A22BC" w:rsidRDefault="006A22BC" w:rsidP="00A87A54">
      <w:pPr>
        <w:spacing w:after="0" w:line="240" w:lineRule="auto"/>
      </w:pPr>
      <w:r>
        <w:separator/>
      </w:r>
    </w:p>
  </w:footnote>
  <w:footnote w:type="continuationSeparator" w:id="0">
    <w:p w14:paraId="639BF325" w14:textId="77777777" w:rsidR="006A22BC" w:rsidRDefault="006A22B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E4D22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AD543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E7F1F" w14:paraId="124BAE6A" w14:textId="77777777" w:rsidTr="00C93EBA">
      <w:trPr>
        <w:trHeight w:val="227"/>
      </w:trPr>
      <w:tc>
        <w:tcPr>
          <w:tcW w:w="5534" w:type="dxa"/>
        </w:tcPr>
        <w:p w14:paraId="2BD22E13" w14:textId="77777777" w:rsidR="00DE7F1F" w:rsidRPr="007D73AB" w:rsidRDefault="00DE7F1F">
          <w:pPr>
            <w:pStyle w:val="Sidhuvud"/>
          </w:pPr>
        </w:p>
      </w:tc>
      <w:tc>
        <w:tcPr>
          <w:tcW w:w="3170" w:type="dxa"/>
          <w:vAlign w:val="bottom"/>
        </w:tcPr>
        <w:p w14:paraId="393E48F9" w14:textId="77777777" w:rsidR="00DE7F1F" w:rsidRPr="007D73AB" w:rsidRDefault="00DE7F1F" w:rsidP="00340DE0">
          <w:pPr>
            <w:pStyle w:val="Sidhuvud"/>
          </w:pPr>
        </w:p>
      </w:tc>
      <w:tc>
        <w:tcPr>
          <w:tcW w:w="1134" w:type="dxa"/>
        </w:tcPr>
        <w:p w14:paraId="25824988" w14:textId="77777777" w:rsidR="00DE7F1F" w:rsidRDefault="00DE7F1F" w:rsidP="00CB2E3A">
          <w:pPr>
            <w:pStyle w:val="Sidhuvud"/>
          </w:pPr>
        </w:p>
      </w:tc>
    </w:tr>
    <w:tr w:rsidR="00DE7F1F" w14:paraId="584268A6" w14:textId="77777777" w:rsidTr="00C93EBA">
      <w:trPr>
        <w:trHeight w:val="1928"/>
      </w:trPr>
      <w:tc>
        <w:tcPr>
          <w:tcW w:w="5534" w:type="dxa"/>
        </w:tcPr>
        <w:p w14:paraId="7C6EE156" w14:textId="77777777" w:rsidR="00DE7F1F" w:rsidRPr="00340DE0" w:rsidRDefault="00DE7F1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FAEDB6" wp14:editId="227E35E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4C78F5C" w14:textId="77777777" w:rsidR="00DE7F1F" w:rsidRPr="00710A6C" w:rsidRDefault="00DE7F1F" w:rsidP="00EE3C0F">
          <w:pPr>
            <w:pStyle w:val="Sidhuvud"/>
            <w:rPr>
              <w:b/>
            </w:rPr>
          </w:pPr>
        </w:p>
        <w:p w14:paraId="36D3A4A6" w14:textId="77777777" w:rsidR="00DE7F1F" w:rsidRDefault="00DE7F1F" w:rsidP="00EE3C0F">
          <w:pPr>
            <w:pStyle w:val="Sidhuvud"/>
          </w:pPr>
        </w:p>
        <w:p w14:paraId="7060412E" w14:textId="77777777" w:rsidR="00DE7F1F" w:rsidRDefault="00DE7F1F" w:rsidP="00EE3C0F">
          <w:pPr>
            <w:pStyle w:val="Sidhuvud"/>
          </w:pPr>
        </w:p>
        <w:p w14:paraId="37B1697D" w14:textId="77777777" w:rsidR="00DE7F1F" w:rsidRDefault="00DE7F1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AD898794B464B7DB8423ECB5A340755"/>
            </w:placeholder>
            <w:dataBinding w:prefixMappings="xmlns:ns0='http://lp/documentinfo/RK' " w:xpath="/ns0:DocumentInfo[1]/ns0:BaseInfo[1]/ns0:Dnr[1]" w:storeItemID="{18F412BE-D8AC-4173-93FD-1A438A0153AE}"/>
            <w:text/>
          </w:sdtPr>
          <w:sdtEndPr/>
          <w:sdtContent>
            <w:p w14:paraId="2C28A9EB" w14:textId="77777777" w:rsidR="00DE7F1F" w:rsidRDefault="00DE7F1F" w:rsidP="00EE3C0F">
              <w:pPr>
                <w:pStyle w:val="Sidhuvud"/>
              </w:pPr>
              <w:r>
                <w:t>I2020/01997/TM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6BD13BD773D4D59A527E5DEB325BA79"/>
            </w:placeholder>
            <w:showingPlcHdr/>
            <w:dataBinding w:prefixMappings="xmlns:ns0='http://lp/documentinfo/RK' " w:xpath="/ns0:DocumentInfo[1]/ns0:BaseInfo[1]/ns0:DocNumber[1]" w:storeItemID="{18F412BE-D8AC-4173-93FD-1A438A0153AE}"/>
            <w:text/>
          </w:sdtPr>
          <w:sdtEndPr/>
          <w:sdtContent>
            <w:p w14:paraId="2F0B571E" w14:textId="77777777" w:rsidR="00DE7F1F" w:rsidRDefault="00DE7F1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119DCF5" w14:textId="77777777" w:rsidR="00DE7F1F" w:rsidRDefault="00DE7F1F" w:rsidP="00EE3C0F">
          <w:pPr>
            <w:pStyle w:val="Sidhuvud"/>
          </w:pPr>
        </w:p>
      </w:tc>
      <w:tc>
        <w:tcPr>
          <w:tcW w:w="1134" w:type="dxa"/>
        </w:tcPr>
        <w:p w14:paraId="383E92A6" w14:textId="77777777" w:rsidR="00DE7F1F" w:rsidRDefault="00DE7F1F" w:rsidP="0094502D">
          <w:pPr>
            <w:pStyle w:val="Sidhuvud"/>
          </w:pPr>
        </w:p>
        <w:p w14:paraId="538CB682" w14:textId="77777777" w:rsidR="00DE7F1F" w:rsidRPr="0094502D" w:rsidRDefault="00DE7F1F" w:rsidP="00EC71A6">
          <w:pPr>
            <w:pStyle w:val="Sidhuvud"/>
          </w:pPr>
        </w:p>
      </w:tc>
    </w:tr>
    <w:tr w:rsidR="00DE7F1F" w14:paraId="166B839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835F14E756C4C5C8BF9F09FDFEDF14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6B596D4" w14:textId="77777777" w:rsidR="00DE7F1F" w:rsidRPr="00DE7F1F" w:rsidRDefault="00DE7F1F" w:rsidP="00340DE0">
              <w:pPr>
                <w:pStyle w:val="Sidhuvud"/>
                <w:rPr>
                  <w:b/>
                </w:rPr>
              </w:pPr>
              <w:r w:rsidRPr="00DE7F1F">
                <w:rPr>
                  <w:b/>
                </w:rPr>
                <w:t>Infrastrukturdepartementet</w:t>
              </w:r>
            </w:p>
            <w:p w14:paraId="7F67F36A" w14:textId="77777777" w:rsidR="00DE7F1F" w:rsidRPr="00340DE0" w:rsidRDefault="00DE7F1F" w:rsidP="00340DE0">
              <w:pPr>
                <w:pStyle w:val="Sidhuvud"/>
              </w:pPr>
              <w:r w:rsidRPr="00DE7F1F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CE7BC7AF09A4A8AB84AD598D783B5DB"/>
          </w:placeholder>
          <w:dataBinding w:prefixMappings="xmlns:ns0='http://lp/documentinfo/RK' " w:xpath="/ns0:DocumentInfo[1]/ns0:BaseInfo[1]/ns0:Recipient[1]" w:storeItemID="{18F412BE-D8AC-4173-93FD-1A438A0153AE}"/>
          <w:text w:multiLine="1"/>
        </w:sdtPr>
        <w:sdtEndPr/>
        <w:sdtContent>
          <w:tc>
            <w:tcPr>
              <w:tcW w:w="3170" w:type="dxa"/>
            </w:tcPr>
            <w:p w14:paraId="51F236BF" w14:textId="77777777" w:rsidR="00DE7F1F" w:rsidRDefault="00DE7F1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42B265C" w14:textId="77777777" w:rsidR="00DE7F1F" w:rsidRDefault="00DE7F1F" w:rsidP="003E6020">
          <w:pPr>
            <w:pStyle w:val="Sidhuvud"/>
          </w:pPr>
        </w:p>
      </w:tc>
    </w:tr>
  </w:tbl>
  <w:p w14:paraId="35A5295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1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9F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798C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2D04"/>
    <w:rsid w:val="0016294F"/>
    <w:rsid w:val="00167FA8"/>
    <w:rsid w:val="0017099B"/>
    <w:rsid w:val="00170CE4"/>
    <w:rsid w:val="00170E3E"/>
    <w:rsid w:val="0017300E"/>
    <w:rsid w:val="00173126"/>
    <w:rsid w:val="00175843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1D92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6E6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00F"/>
    <w:rsid w:val="002C5B48"/>
    <w:rsid w:val="002D014F"/>
    <w:rsid w:val="002D2647"/>
    <w:rsid w:val="002D4298"/>
    <w:rsid w:val="002D4829"/>
    <w:rsid w:val="002D6541"/>
    <w:rsid w:val="002E150B"/>
    <w:rsid w:val="002E2650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42C4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00AA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4D28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87F13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10DB"/>
    <w:rsid w:val="005D7DD6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512B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2BC"/>
    <w:rsid w:val="006A2625"/>
    <w:rsid w:val="006B4A30"/>
    <w:rsid w:val="006B7569"/>
    <w:rsid w:val="006C28EE"/>
    <w:rsid w:val="006C4FF1"/>
    <w:rsid w:val="006D21D2"/>
    <w:rsid w:val="006D2998"/>
    <w:rsid w:val="006D3188"/>
    <w:rsid w:val="006D35D1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469B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5343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1A5C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3381"/>
    <w:rsid w:val="009144EE"/>
    <w:rsid w:val="00915D4C"/>
    <w:rsid w:val="009279B2"/>
    <w:rsid w:val="00935814"/>
    <w:rsid w:val="0093709F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5C7D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0F98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152A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3A"/>
    <w:rsid w:val="00CB2EA1"/>
    <w:rsid w:val="00CB2F84"/>
    <w:rsid w:val="00CB3E75"/>
    <w:rsid w:val="00CB43F1"/>
    <w:rsid w:val="00CB581E"/>
    <w:rsid w:val="00CB58EB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D95"/>
    <w:rsid w:val="00D00E9E"/>
    <w:rsid w:val="00D021D2"/>
    <w:rsid w:val="00D05223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BEF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7E7"/>
    <w:rsid w:val="00D921FD"/>
    <w:rsid w:val="00D93714"/>
    <w:rsid w:val="00D94034"/>
    <w:rsid w:val="00D95424"/>
    <w:rsid w:val="00D96717"/>
    <w:rsid w:val="00DA1E0A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E7F1F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743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4BEB"/>
    <w:rsid w:val="00E55D8E"/>
    <w:rsid w:val="00E6641E"/>
    <w:rsid w:val="00E66F18"/>
    <w:rsid w:val="00E702F5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1F5F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177E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3A99"/>
    <w:rsid w:val="00FB43A8"/>
    <w:rsid w:val="00FB4D12"/>
    <w:rsid w:val="00FB5279"/>
    <w:rsid w:val="00FC069A"/>
    <w:rsid w:val="00FC08A9"/>
    <w:rsid w:val="00FC0BA0"/>
    <w:rsid w:val="00FC7600"/>
    <w:rsid w:val="00FD0B7B"/>
    <w:rsid w:val="00FD0C62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8030B8"/>
  <w15:docId w15:val="{044F702B-E86C-4ED9-9366-102C7780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D898794B464B7DB8423ECB5A3407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A42D4C-4390-4A68-87E9-463AB86FAA2E}"/>
      </w:docPartPr>
      <w:docPartBody>
        <w:p w:rsidR="004E3AE1" w:rsidRDefault="004E3AE1" w:rsidP="004E3AE1">
          <w:pPr>
            <w:pStyle w:val="5AD898794B464B7DB8423ECB5A3407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BD13BD773D4D59A527E5DEB325B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218316-CCD3-4FC3-9081-1A2E70D72D24}"/>
      </w:docPartPr>
      <w:docPartBody>
        <w:p w:rsidR="004E3AE1" w:rsidRDefault="004E3AE1" w:rsidP="004E3AE1">
          <w:pPr>
            <w:pStyle w:val="66BD13BD773D4D59A527E5DEB325BA7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35F14E756C4C5C8BF9F09FDFEDF1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2E8A4-62E3-4165-9180-48CE1D99CB7A}"/>
      </w:docPartPr>
      <w:docPartBody>
        <w:p w:rsidR="004E3AE1" w:rsidRDefault="004E3AE1" w:rsidP="004E3AE1">
          <w:pPr>
            <w:pStyle w:val="2835F14E756C4C5C8BF9F09FDFEDF14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E7BC7AF09A4A8AB84AD598D783B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E56D39-4E3C-4DB1-8B4E-3446F6EF2E0C}"/>
      </w:docPartPr>
      <w:docPartBody>
        <w:p w:rsidR="004E3AE1" w:rsidRDefault="004E3AE1" w:rsidP="004E3AE1">
          <w:pPr>
            <w:pStyle w:val="7CE7BC7AF09A4A8AB84AD598D783B5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CE59A38B0143BDB2EE0A71988B2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50636-A86B-4A0C-BA81-BA05D6ADC2A4}"/>
      </w:docPartPr>
      <w:docPartBody>
        <w:p w:rsidR="004E3AE1" w:rsidRDefault="004E3AE1" w:rsidP="004E3AE1">
          <w:pPr>
            <w:pStyle w:val="9BCE59A38B0143BDB2EE0A71988B222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76C798FED774B8AA251C80EAB9F9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F10BB-3016-4F08-9D13-7E55926848D6}"/>
      </w:docPartPr>
      <w:docPartBody>
        <w:p w:rsidR="004E3AE1" w:rsidRDefault="004E3AE1" w:rsidP="004E3AE1">
          <w:pPr>
            <w:pStyle w:val="276C798FED774B8AA251C80EAB9F943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15FCB7138CE468DB8BD12F0CD6FB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8E5B8-C4A5-4F8F-82FD-6D1F24D1B24A}"/>
      </w:docPartPr>
      <w:docPartBody>
        <w:p w:rsidR="004E3AE1" w:rsidRDefault="004E3AE1" w:rsidP="004E3AE1">
          <w:pPr>
            <w:pStyle w:val="C15FCB7138CE468DB8BD12F0CD6FBDA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3E3E1428F554A83A932DE0B1EE5C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313567-8D73-4EA1-8CEB-19914E0DAA69}"/>
      </w:docPartPr>
      <w:docPartBody>
        <w:p w:rsidR="004E3AE1" w:rsidRDefault="004E3AE1" w:rsidP="004E3AE1">
          <w:pPr>
            <w:pStyle w:val="B3E3E1428F554A83A932DE0B1EE5C8E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27803F752E14C59A6DE2E8BBB0E4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F2F6D1-41D1-43AF-B9D5-04EDEFD98A29}"/>
      </w:docPartPr>
      <w:docPartBody>
        <w:p w:rsidR="004E3AE1" w:rsidRDefault="004E3AE1" w:rsidP="004E3AE1">
          <w:pPr>
            <w:pStyle w:val="627803F752E14C59A6DE2E8BBB0E4A2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E1"/>
    <w:rsid w:val="00164027"/>
    <w:rsid w:val="004E3AE1"/>
    <w:rsid w:val="0074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8C570906842438EB0E3D2A76F165FC5">
    <w:name w:val="58C570906842438EB0E3D2A76F165FC5"/>
    <w:rsid w:val="004E3AE1"/>
  </w:style>
  <w:style w:type="character" w:styleId="Platshllartext">
    <w:name w:val="Placeholder Text"/>
    <w:basedOn w:val="Standardstycketeckensnitt"/>
    <w:uiPriority w:val="99"/>
    <w:semiHidden/>
    <w:rsid w:val="004E3AE1"/>
    <w:rPr>
      <w:noProof w:val="0"/>
      <w:color w:val="808080"/>
    </w:rPr>
  </w:style>
  <w:style w:type="paragraph" w:customStyle="1" w:styleId="684214469FC443B9BCC86F52436F245C">
    <w:name w:val="684214469FC443B9BCC86F52436F245C"/>
    <w:rsid w:val="004E3AE1"/>
  </w:style>
  <w:style w:type="paragraph" w:customStyle="1" w:styleId="D3935F66522342A684404CB1080BE597">
    <w:name w:val="D3935F66522342A684404CB1080BE597"/>
    <w:rsid w:val="004E3AE1"/>
  </w:style>
  <w:style w:type="paragraph" w:customStyle="1" w:styleId="FFFBDD363E8242D19B0566EFD0C8662D">
    <w:name w:val="FFFBDD363E8242D19B0566EFD0C8662D"/>
    <w:rsid w:val="004E3AE1"/>
  </w:style>
  <w:style w:type="paragraph" w:customStyle="1" w:styleId="5AD898794B464B7DB8423ECB5A340755">
    <w:name w:val="5AD898794B464B7DB8423ECB5A340755"/>
    <w:rsid w:val="004E3AE1"/>
  </w:style>
  <w:style w:type="paragraph" w:customStyle="1" w:styleId="66BD13BD773D4D59A527E5DEB325BA79">
    <w:name w:val="66BD13BD773D4D59A527E5DEB325BA79"/>
    <w:rsid w:val="004E3AE1"/>
  </w:style>
  <w:style w:type="paragraph" w:customStyle="1" w:styleId="ADC782A281934008A20DDB7361D4D053">
    <w:name w:val="ADC782A281934008A20DDB7361D4D053"/>
    <w:rsid w:val="004E3AE1"/>
  </w:style>
  <w:style w:type="paragraph" w:customStyle="1" w:styleId="E12B7BA1FF804B6BB7B0821C9F786DA8">
    <w:name w:val="E12B7BA1FF804B6BB7B0821C9F786DA8"/>
    <w:rsid w:val="004E3AE1"/>
  </w:style>
  <w:style w:type="paragraph" w:customStyle="1" w:styleId="D389811D78054F6EAB79CA2C87F5C611">
    <w:name w:val="D389811D78054F6EAB79CA2C87F5C611"/>
    <w:rsid w:val="004E3AE1"/>
  </w:style>
  <w:style w:type="paragraph" w:customStyle="1" w:styleId="2835F14E756C4C5C8BF9F09FDFEDF14F">
    <w:name w:val="2835F14E756C4C5C8BF9F09FDFEDF14F"/>
    <w:rsid w:val="004E3AE1"/>
  </w:style>
  <w:style w:type="paragraph" w:customStyle="1" w:styleId="7CE7BC7AF09A4A8AB84AD598D783B5DB">
    <w:name w:val="7CE7BC7AF09A4A8AB84AD598D783B5DB"/>
    <w:rsid w:val="004E3AE1"/>
  </w:style>
  <w:style w:type="paragraph" w:customStyle="1" w:styleId="66BD13BD773D4D59A527E5DEB325BA791">
    <w:name w:val="66BD13BD773D4D59A527E5DEB325BA791"/>
    <w:rsid w:val="004E3AE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835F14E756C4C5C8BF9F09FDFEDF14F1">
    <w:name w:val="2835F14E756C4C5C8BF9F09FDFEDF14F1"/>
    <w:rsid w:val="004E3AE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BCE59A38B0143BDB2EE0A71988B222F">
    <w:name w:val="9BCE59A38B0143BDB2EE0A71988B222F"/>
    <w:rsid w:val="004E3AE1"/>
  </w:style>
  <w:style w:type="paragraph" w:customStyle="1" w:styleId="276C798FED774B8AA251C80EAB9F9433">
    <w:name w:val="276C798FED774B8AA251C80EAB9F9433"/>
    <w:rsid w:val="004E3AE1"/>
  </w:style>
  <w:style w:type="paragraph" w:customStyle="1" w:styleId="92F1DBACD499491F9549DC1BEDC41173">
    <w:name w:val="92F1DBACD499491F9549DC1BEDC41173"/>
    <w:rsid w:val="004E3AE1"/>
  </w:style>
  <w:style w:type="paragraph" w:customStyle="1" w:styleId="1F9A4F9208B24477A03F00A652E75EE9">
    <w:name w:val="1F9A4F9208B24477A03F00A652E75EE9"/>
    <w:rsid w:val="004E3AE1"/>
  </w:style>
  <w:style w:type="paragraph" w:customStyle="1" w:styleId="C15FCB7138CE468DB8BD12F0CD6FBDA9">
    <w:name w:val="C15FCB7138CE468DB8BD12F0CD6FBDA9"/>
    <w:rsid w:val="004E3AE1"/>
  </w:style>
  <w:style w:type="paragraph" w:customStyle="1" w:styleId="B3E3E1428F554A83A932DE0B1EE5C8E8">
    <w:name w:val="B3E3E1428F554A83A932DE0B1EE5C8E8"/>
    <w:rsid w:val="004E3AE1"/>
  </w:style>
  <w:style w:type="paragraph" w:customStyle="1" w:styleId="627803F752E14C59A6DE2E8BBB0E4A24">
    <w:name w:val="627803F752E14C59A6DE2E8BBB0E4A24"/>
    <w:rsid w:val="004E3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2020-08-12T00:00:00</HeaderDate>
    <Office/>
    <Dnr>I2020/01997/TM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1d83ee24-296b-4838-8537-c2e9dbaa1719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2020-08-12T00:00:00</HeaderDate>
    <Office/>
    <Dnr>I2020/01997/TM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06A78B5816D1E4297D0EF6CF33D8522" ma:contentTypeVersion="5" ma:contentTypeDescription="Skapa ett nytt dokument." ma:contentTypeScope="" ma:versionID="05e1b6a6a83bbb5d82c108985c450906">
  <xsd:schema xmlns:xsd="http://www.w3.org/2001/XMLSchema" xmlns:xs="http://www.w3.org/2001/XMLSchema" xmlns:p="http://schemas.microsoft.com/office/2006/metadata/properties" xmlns:ns2="92ffc5e4-5e54-4abf-b21b-9b28f7aa8223" xmlns:ns3="cc625d36-bb37-4650-91b9-0c96159295ba" xmlns:ns5="4e9c2f0c-7bf8-49af-8356-cbf363fc78a7" xmlns:ns6="65a72d30-21e2-4ac5-bd63-d55183c71415" targetNamespace="http://schemas.microsoft.com/office/2006/metadata/properties" ma:root="true" ma:fieldsID="4ed45c4fadcb7f5636ca9e09a302ae5e" ns2:_="" ns3:_="" ns5:_="" ns6:_="">
    <xsd:import namespace="92ffc5e4-5e54-4abf-b21b-9b28f7aa8223"/>
    <xsd:import namespace="cc625d36-bb37-4650-91b9-0c96159295ba"/>
    <xsd:import namespace="4e9c2f0c-7bf8-49af-8356-cbf363fc78a7"/>
    <xsd:import namespace="65a72d30-21e2-4ac5-bd63-d55183c714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2:Diarienummer" minOccurs="0"/>
                <xsd:element ref="ns2:Nyckelord" minOccurs="0"/>
                <xsd:element ref="ns5:DirtyMigration" minOccurs="0"/>
                <xsd:element ref="ns6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1" nillable="true" ma:displayName="Diarienummer" ma:description="" ma:internalName="RecordNumber">
      <xsd:simpleType>
        <xsd:restriction base="dms:Text"/>
      </xsd:simpleType>
    </xsd:element>
    <xsd:element name="Nyckelord" ma:index="12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e397ccb7-73d6-4a62-9d59-6831fe3c7f77}" ma:internalName="TaxCatchAll" ma:readOnly="false" ma:showField="CatchAllData" ma:web="812c4fdf-ad8f-4c0f-b0c1-f4718d7cc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7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72d30-21e2-4ac5-bd63-d55183c71415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E507-99E6-436C-A068-4F7275280C2B}"/>
</file>

<file path=customXml/itemProps2.xml><?xml version="1.0" encoding="utf-8"?>
<ds:datastoreItem xmlns:ds="http://schemas.openxmlformats.org/officeDocument/2006/customXml" ds:itemID="{18F412BE-D8AC-4173-93FD-1A438A0153AE}"/>
</file>

<file path=customXml/itemProps3.xml><?xml version="1.0" encoding="utf-8"?>
<ds:datastoreItem xmlns:ds="http://schemas.openxmlformats.org/officeDocument/2006/customXml" ds:itemID="{4AA932E1-E713-4A29-8770-830AC0C10E3D}"/>
</file>

<file path=customXml/itemProps4.xml><?xml version="1.0" encoding="utf-8"?>
<ds:datastoreItem xmlns:ds="http://schemas.openxmlformats.org/officeDocument/2006/customXml" ds:itemID="{18F412BE-D8AC-4173-93FD-1A438A0153AE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4C486A7C-F428-481E-A906-B9848AE68A2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1EBB5BF-60D8-4603-B7B5-A6F8C0FF3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cc625d36-bb37-4650-91b9-0c96159295ba"/>
    <ds:schemaRef ds:uri="4e9c2f0c-7bf8-49af-8356-cbf363fc78a7"/>
    <ds:schemaRef ds:uri="65a72d30-21e2-4ac5-bd63-d55183c71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6B2B09A-307A-48E6-9C04-F6AF20DE8636}"/>
</file>

<file path=customXml/itemProps8.xml><?xml version="1.0" encoding="utf-8"?>
<ds:datastoreItem xmlns:ds="http://schemas.openxmlformats.org/officeDocument/2006/customXml" ds:itemID="{12507D7E-5BDD-4E37-8E6E-8CB8D7C0172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433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1845 av Markus Wiechel (SD) Utflaggning av fartyg.docx</dc:title>
  <dc:subject/>
  <dc:creator>Christina Bergström</dc:creator>
  <cp:keywords/>
  <dc:description/>
  <cp:lastModifiedBy>Annica Liljedahl</cp:lastModifiedBy>
  <cp:revision>2</cp:revision>
  <dcterms:created xsi:type="dcterms:W3CDTF">2020-08-11T13:40:00Z</dcterms:created>
  <dcterms:modified xsi:type="dcterms:W3CDTF">2020-08-11T13:40:00Z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