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844CE" w14:textId="22314B15" w:rsidR="00FB7376" w:rsidRDefault="00FB7376" w:rsidP="0056005F">
      <w:pPr>
        <w:pStyle w:val="Rubrik"/>
      </w:pPr>
      <w:bookmarkStart w:id="0" w:name="Start"/>
      <w:bookmarkEnd w:id="0"/>
      <w:r>
        <w:t>Svar på fråga 2020/21:</w:t>
      </w:r>
      <w:r w:rsidRPr="00FB7376">
        <w:t>2971</w:t>
      </w:r>
      <w:r>
        <w:t xml:space="preserve"> av Jörgen Grubb (SD)</w:t>
      </w:r>
      <w:r>
        <w:br/>
        <w:t>Glädjebetyg i grundskolan</w:t>
      </w:r>
    </w:p>
    <w:p w14:paraId="5BE2A2C9" w14:textId="77777777" w:rsidR="00FC63A2" w:rsidRDefault="00FB7376" w:rsidP="00193094">
      <w:pPr>
        <w:pStyle w:val="Brdtext"/>
      </w:pPr>
      <w:r>
        <w:t>Jörgen Grubb har frågat mig om jag avser att agera för att förhindra förekomsten av glädjebetyg, och i så fall hur, eller om jag anser att dessa betyg kan förklaras och anses som normala</w:t>
      </w:r>
      <w:r w:rsidR="00B17C71">
        <w:t>.</w:t>
      </w:r>
      <w:r w:rsidR="00E871F8">
        <w:t xml:space="preserve"> </w:t>
      </w:r>
    </w:p>
    <w:p w14:paraId="27C75EAA" w14:textId="0C39DC56" w:rsidR="00216003" w:rsidRDefault="00660E1D" w:rsidP="00193094">
      <w:pPr>
        <w:pStyle w:val="Brdtext"/>
      </w:pPr>
      <w:r>
        <w:t xml:space="preserve">Bakgrunden till frågan är </w:t>
      </w:r>
      <w:r w:rsidR="00E871F8">
        <w:t>Statens skolverks</w:t>
      </w:r>
      <w:r>
        <w:t xml:space="preserve"> statistik om relationen mellan resultat på nationella prov och slutbetyg i årskurs 9</w:t>
      </w:r>
      <w:r w:rsidR="00FC63A2" w:rsidRPr="00FC63A2">
        <w:t xml:space="preserve"> </w:t>
      </w:r>
      <w:r w:rsidR="00FC63A2">
        <w:t>för</w:t>
      </w:r>
      <w:r w:rsidR="00FC63A2" w:rsidRPr="00FC63A2">
        <w:t xml:space="preserve"> </w:t>
      </w:r>
      <w:r w:rsidR="003C0608">
        <w:t>2019</w:t>
      </w:r>
      <w:r>
        <w:t xml:space="preserve">, som bl.a. visar att det är vanligt att elever får ett högre betyg än provresultat. </w:t>
      </w:r>
    </w:p>
    <w:p w14:paraId="474D921C" w14:textId="580C9C7F" w:rsidR="00193094" w:rsidRDefault="00C10FC4" w:rsidP="00193094">
      <w:pPr>
        <w:pStyle w:val="Brdtext"/>
      </w:pPr>
      <w:r>
        <w:t xml:space="preserve">Låt mig börja med att konstatera att </w:t>
      </w:r>
      <w:r w:rsidR="00C251B2">
        <w:t>jag är väl medveten om förekomsten av glädjebetyg och</w:t>
      </w:r>
      <w:r w:rsidR="00C251B2" w:rsidRPr="00C251B2">
        <w:t xml:space="preserve"> </w:t>
      </w:r>
      <w:r w:rsidR="00C251B2">
        <w:t>att betygen hos vissa huvud</w:t>
      </w:r>
      <w:r w:rsidR="00C251B2">
        <w:softHyphen/>
        <w:t>män inte ger en korrekt bild av den faktiska nivån på elevernas kunskaper och det är en fråga som jag tar på stort allvar.</w:t>
      </w:r>
      <w:r w:rsidR="00193094">
        <w:t xml:space="preserve"> Det är av stor vikt att det finns en tillit till betygssystemet bland elever, lärare och </w:t>
      </w:r>
      <w:r w:rsidR="00FC63A2">
        <w:t>vårdnadshavare</w:t>
      </w:r>
      <w:r w:rsidR="00193094">
        <w:t xml:space="preserve"> men även i samhället i stort. Alla elever ska få en utbildning av hög kvalitet och de betyg som sätts ska på ett rättvisande sätt spegla elevers kunskaper, inte </w:t>
      </w:r>
      <w:r w:rsidR="00FC63A2">
        <w:t xml:space="preserve">bero på </w:t>
      </w:r>
      <w:r w:rsidR="00193094">
        <w:t xml:space="preserve">vilken skola eleverna går på. Det är viktiga utgångspunkter för svensk skola. </w:t>
      </w:r>
      <w:r w:rsidR="00460BD3" w:rsidRPr="00460BD3">
        <w:t>Betygsinflation riskerar dock att urholka tilliten till skolan och betygssystemet och därför har regeringen tagit ett flertal initiativ för att detta ska motverkas.</w:t>
      </w:r>
    </w:p>
    <w:p w14:paraId="7876B2AC" w14:textId="0F021BE1" w:rsidR="00193094" w:rsidRDefault="00193094" w:rsidP="00193094">
      <w:pPr>
        <w:pStyle w:val="Brdtext"/>
      </w:pPr>
      <w:r>
        <w:t>För att betygssättningen ska blir mer rättvis och likvärdig har regeringen initierat en lång rad åtgärder inom område</w:t>
      </w:r>
      <w:r w:rsidR="00E42A78">
        <w:t>t</w:t>
      </w:r>
      <w:r>
        <w:t xml:space="preserve">, bl.a. infört en bestämmelse i skollagen som innebär att resultat på nationella prov </w:t>
      </w:r>
      <w:r>
        <w:t xml:space="preserve">särskilt ska beaktas vid betygssättning. Regeringen har också gett </w:t>
      </w:r>
      <w:r w:rsidR="00E871F8">
        <w:t>Skolverket</w:t>
      </w:r>
      <w:r>
        <w:t xml:space="preserve"> i uppdrag att </w:t>
      </w:r>
      <w:r w:rsidR="001D237C" w:rsidRPr="001D237C">
        <w:t xml:space="preserve">utveckla och tillhandahålla digitaliserade nationella prov </w:t>
      </w:r>
      <w:r>
        <w:t xml:space="preserve">och utveckla gemensamma ramverk för de nationella proven. Skolverket ska sträva efter </w:t>
      </w:r>
      <w:r>
        <w:t xml:space="preserve">att en så stor andel som möjligt av proven ska automaträttas för att öka objektiviteten i </w:t>
      </w:r>
      <w:r>
        <w:lastRenderedPageBreak/>
        <w:t>bedömningen. Elevlösningar som inte kan rättas automatiskt bör bedömas externt, det vill säga av någon annan än den undervisande läraren.</w:t>
      </w:r>
    </w:p>
    <w:p w14:paraId="52838A39" w14:textId="1E76ED4A" w:rsidR="00193094" w:rsidRDefault="00193094" w:rsidP="00193094">
      <w:pPr>
        <w:pStyle w:val="Brdtext"/>
      </w:pPr>
      <w:r>
        <w:t xml:space="preserve">Genom den sakpolitiska överenskommelsen mellan Socialdemokraterna, Centerpartiet, Liberalerna och Miljöpartiet de gröna har </w:t>
      </w:r>
      <w:r w:rsidR="00AD49E4">
        <w:t xml:space="preserve">partierna </w:t>
      </w:r>
      <w:r>
        <w:t>kommit överens om att lärarna ska ges de bedömnings</w:t>
      </w:r>
      <w:r w:rsidR="003C0608">
        <w:softHyphen/>
      </w:r>
      <w:r>
        <w:t>stöd som behövs för att betygen ska vara rättvisa och likvärdiga i hela landet. Vidare anges i överenskommelsen att nationella prov ska rättas centralt för att stärka likvärdigheten</w:t>
      </w:r>
      <w:r w:rsidR="009869ED">
        <w:t>.</w:t>
      </w:r>
      <w:r>
        <w:t xml:space="preserve"> Skolverket </w:t>
      </w:r>
      <w:r w:rsidR="009869ED">
        <w:t>har därför haft</w:t>
      </w:r>
      <w:r>
        <w:t xml:space="preserve"> i uppdrag att utreda och lämna förslag på hur central rättning av nationella prov kan införas. Upp</w:t>
      </w:r>
      <w:r w:rsidR="003C0608">
        <w:softHyphen/>
      </w:r>
      <w:r>
        <w:t>draget redovisades i oktober 2020 och förslagen bereds inom Regerings</w:t>
      </w:r>
      <w:r w:rsidR="003C0608">
        <w:softHyphen/>
      </w:r>
      <w:r>
        <w:t>kansliet.</w:t>
      </w:r>
    </w:p>
    <w:p w14:paraId="43926FB0" w14:textId="06B58ACB" w:rsidR="00193094" w:rsidRDefault="00193094" w:rsidP="00193094">
      <w:pPr>
        <w:pStyle w:val="Brdtext"/>
      </w:pPr>
      <w:r>
        <w:t>Utöver insatser direkt kopplade till provsystemet har regeringen beslutat om reviderade kursplaner för grundskolan och vissa ämnesplaner för gymnasie</w:t>
      </w:r>
      <w:r w:rsidR="009869ED">
        <w:softHyphen/>
      </w:r>
      <w:r>
        <w:t>skolan och kommunal vuxenutbildning som ska utgöra bättre arbetsverktyg för lärarna. Kunskapskraven har omarbetats för att ge lärarna bättre förut</w:t>
      </w:r>
      <w:r w:rsidR="00B17C71">
        <w:softHyphen/>
      </w:r>
      <w:r>
        <w:t>sättningar att sätta mer rättvisande betyg. Skolverket erbjuder också stöd för en mer likvärdig betygssättning till lärare och har utarbetat stöd som rektorer och huvudmän kan använda i det systematiska kvalitetsarbetet, i sin för</w:t>
      </w:r>
      <w:r w:rsidR="00B17C71">
        <w:softHyphen/>
      </w:r>
      <w:r>
        <w:t>djupa</w:t>
      </w:r>
      <w:r w:rsidR="003C0608">
        <w:softHyphen/>
      </w:r>
      <w:r>
        <w:t>de analys av betygssättningen.</w:t>
      </w:r>
    </w:p>
    <w:p w14:paraId="68A52550" w14:textId="12230EDA" w:rsidR="00193094" w:rsidRDefault="00193094" w:rsidP="00193094">
      <w:pPr>
        <w:pStyle w:val="Brdtext"/>
      </w:pPr>
      <w:r>
        <w:t xml:space="preserve">I augusti 2020 </w:t>
      </w:r>
      <w:r w:rsidR="009869ED">
        <w:t>överlämnande</w:t>
      </w:r>
      <w:r>
        <w:t xml:space="preserve"> Betygsutredningen 2018 </w:t>
      </w:r>
      <w:r w:rsidR="009869ED" w:rsidRPr="009869ED">
        <w:t>betänkande</w:t>
      </w:r>
      <w:r w:rsidR="009869ED">
        <w:t>t</w:t>
      </w:r>
      <w:r w:rsidR="009869ED" w:rsidRPr="009869ED">
        <w:t xml:space="preserve"> Bygga, bedöma, betygssätta – betyg som bättre motsvarar elevernas kunskaper (SOU 2020:43)</w:t>
      </w:r>
      <w:r w:rsidR="009869ED">
        <w:t>.</w:t>
      </w:r>
      <w:r w:rsidR="009869ED" w:rsidRPr="009869ED">
        <w:t xml:space="preserve"> </w:t>
      </w:r>
      <w:r w:rsidR="009869ED">
        <w:t xml:space="preserve">Utredningen har </w:t>
      </w:r>
      <w:r w:rsidR="003C0608">
        <w:t xml:space="preserve">bl.a. </w:t>
      </w:r>
      <w:r w:rsidR="009869ED">
        <w:t xml:space="preserve">haft i uppdrag att </w:t>
      </w:r>
      <w:r>
        <w:t xml:space="preserve">utreda </w:t>
      </w:r>
      <w:r>
        <w:t>hur ämnesbetyg kan införas i gymnasieskolan och gymnasiesärskolan</w:t>
      </w:r>
      <w:r w:rsidR="009869ED">
        <w:t xml:space="preserve"> samt</w:t>
      </w:r>
      <w:r>
        <w:t xml:space="preserve"> </w:t>
      </w:r>
      <w:r w:rsidR="00565EC0">
        <w:t>hur betygsinflation kan undvikas</w:t>
      </w:r>
      <w:r>
        <w:t>.</w:t>
      </w:r>
      <w:r w:rsidR="009869ED">
        <w:t xml:space="preserve"> </w:t>
      </w:r>
      <w:r w:rsidR="009869ED">
        <w:t>Betänkandet</w:t>
      </w:r>
      <w:r>
        <w:t xml:space="preserve"> har remitterats och förslagen bereds inom Regeringskansliet.</w:t>
      </w:r>
    </w:p>
    <w:p w14:paraId="38A270C3" w14:textId="31471C52" w:rsidR="003C0608" w:rsidRDefault="00193094" w:rsidP="00FB7376">
      <w:pPr>
        <w:pStyle w:val="Brdtext"/>
      </w:pPr>
      <w:r>
        <w:t>Sammanfattningsvis pågår arbetet för fullt med att förbättra betygssystemet. Jag bedömer att ändringarna som nu gradvis införs kommer att bidra till en mer likvärdig betygsättning och att skillnaderna mellan provresultat och</w:t>
      </w:r>
      <w:r w:rsidR="00CC25C9">
        <w:t xml:space="preserve"> </w:t>
      </w:r>
      <w:r>
        <w:t>betyg ska minska. Om det visar sig att ytterligare åtgärder behövs är det dock något jag är öppen för att överväga.</w:t>
      </w:r>
    </w:p>
    <w:p w14:paraId="74E3BE17" w14:textId="03CE3987" w:rsidR="00FB7376" w:rsidRDefault="00FB7376" w:rsidP="0056005F">
      <w:pPr>
        <w:pStyle w:val="Brdtext"/>
      </w:pPr>
      <w:r>
        <w:t xml:space="preserve">Stockholm </w:t>
      </w:r>
      <w:r w:rsidRPr="00062EFB">
        <w:t xml:space="preserve">den </w:t>
      </w:r>
      <w:sdt>
        <w:sdtPr>
          <w:id w:val="-1225218591"/>
          <w:placeholder>
            <w:docPart w:val="0FFBF79680FE47FB895583521019B8D8"/>
          </w:placeholder>
          <w:dataBinding w:prefixMappings="xmlns:ns0='http://lp/documentinfo/RK' " w:xpath="/ns0:DocumentInfo[1]/ns0:BaseInfo[1]/ns0:HeaderDate[1]" w:storeItemID="{05FC619F-2341-4514-AD7B-E855DAA70134}"/>
          <w:date w:fullDate="2021-06-02T00:00:00Z">
            <w:dateFormat w:val="d MMMM yyyy"/>
            <w:lid w:val="sv-SE"/>
            <w:storeMappedDataAs w:val="dateTime"/>
            <w:calendar w:val="gregorian"/>
          </w:date>
        </w:sdtPr>
        <w:sdtEndPr/>
        <w:sdtContent>
          <w:r w:rsidR="00062EFB" w:rsidRPr="00062EFB">
            <w:t>2 juni 2021</w:t>
          </w:r>
        </w:sdtContent>
      </w:sdt>
    </w:p>
    <w:p w14:paraId="60008089" w14:textId="77777777" w:rsidR="00FB7376" w:rsidRDefault="00FB7376" w:rsidP="0056005F">
      <w:pPr>
        <w:pStyle w:val="Brdtextutanavstnd"/>
      </w:pPr>
    </w:p>
    <w:p w14:paraId="2D324572" w14:textId="77777777" w:rsidR="00FB7376" w:rsidRDefault="00FB7376" w:rsidP="0056005F">
      <w:pPr>
        <w:pStyle w:val="Brdtextutanavstnd"/>
      </w:pPr>
    </w:p>
    <w:p w14:paraId="498445F0" w14:textId="29B57F13" w:rsidR="00FB7376" w:rsidRPr="00DB48AB" w:rsidRDefault="00FB7376" w:rsidP="0056005F">
      <w:pPr>
        <w:pStyle w:val="Brdtext"/>
      </w:pPr>
      <w:r>
        <w:t>Anna Ekström</w:t>
      </w:r>
    </w:p>
    <w:sectPr w:rsidR="00FB737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E232D" w14:textId="77777777" w:rsidR="0056005F" w:rsidRDefault="0056005F" w:rsidP="00A87A54">
      <w:pPr>
        <w:spacing w:after="0" w:line="240" w:lineRule="auto"/>
      </w:pPr>
      <w:r>
        <w:separator/>
      </w:r>
    </w:p>
  </w:endnote>
  <w:endnote w:type="continuationSeparator" w:id="0">
    <w:p w14:paraId="31DB34C4" w14:textId="77777777" w:rsidR="0056005F" w:rsidRDefault="0056005F" w:rsidP="00A87A54">
      <w:pPr>
        <w:spacing w:after="0" w:line="240" w:lineRule="auto"/>
      </w:pPr>
      <w:r>
        <w:continuationSeparator/>
      </w:r>
    </w:p>
  </w:endnote>
  <w:endnote w:type="continuationNotice" w:id="1">
    <w:p w14:paraId="08D21F17" w14:textId="77777777" w:rsidR="00240910" w:rsidRDefault="00240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05F" w:rsidRPr="00347E11" w14:paraId="59295B19" w14:textId="77777777" w:rsidTr="0056005F">
      <w:trPr>
        <w:trHeight w:val="227"/>
        <w:jc w:val="right"/>
      </w:trPr>
      <w:tc>
        <w:tcPr>
          <w:tcW w:w="708" w:type="dxa"/>
          <w:vAlign w:val="bottom"/>
        </w:tcPr>
        <w:p w14:paraId="06A3E8DF" w14:textId="77777777" w:rsidR="0056005F" w:rsidRPr="00B62610" w:rsidRDefault="0056005F"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56005F" w:rsidRPr="00347E11" w14:paraId="56746EA3" w14:textId="77777777" w:rsidTr="0056005F">
      <w:trPr>
        <w:trHeight w:val="850"/>
        <w:jc w:val="right"/>
      </w:trPr>
      <w:tc>
        <w:tcPr>
          <w:tcW w:w="708" w:type="dxa"/>
          <w:vAlign w:val="bottom"/>
        </w:tcPr>
        <w:p w14:paraId="2298AEBE" w14:textId="77777777" w:rsidR="0056005F" w:rsidRPr="00347E11" w:rsidRDefault="0056005F" w:rsidP="005606BC">
          <w:pPr>
            <w:pStyle w:val="Sidfot"/>
            <w:spacing w:line="276" w:lineRule="auto"/>
            <w:jc w:val="right"/>
          </w:pPr>
        </w:p>
      </w:tc>
    </w:tr>
  </w:tbl>
  <w:p w14:paraId="4BC54538" w14:textId="77777777" w:rsidR="0056005F" w:rsidRPr="005606BC" w:rsidRDefault="0056005F"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6005F" w:rsidRPr="00347E11" w14:paraId="1920B7A7" w14:textId="77777777" w:rsidTr="001F4302">
      <w:trPr>
        <w:trHeight w:val="510"/>
      </w:trPr>
      <w:tc>
        <w:tcPr>
          <w:tcW w:w="8525" w:type="dxa"/>
          <w:gridSpan w:val="2"/>
          <w:vAlign w:val="bottom"/>
        </w:tcPr>
        <w:p w14:paraId="03ACD980" w14:textId="77777777" w:rsidR="0056005F" w:rsidRPr="00347E11" w:rsidRDefault="0056005F" w:rsidP="00347E11">
          <w:pPr>
            <w:pStyle w:val="Sidfot"/>
            <w:rPr>
              <w:sz w:val="8"/>
            </w:rPr>
          </w:pPr>
        </w:p>
      </w:tc>
    </w:tr>
    <w:tr w:rsidR="0056005F" w:rsidRPr="00EE3C0F" w14:paraId="0880F050" w14:textId="77777777" w:rsidTr="00C26068">
      <w:trPr>
        <w:trHeight w:val="227"/>
      </w:trPr>
      <w:tc>
        <w:tcPr>
          <w:tcW w:w="4074" w:type="dxa"/>
        </w:tcPr>
        <w:p w14:paraId="17324555" w14:textId="77777777" w:rsidR="0056005F" w:rsidRPr="00F53AEA" w:rsidRDefault="0056005F" w:rsidP="00C26068">
          <w:pPr>
            <w:pStyle w:val="Sidfot"/>
            <w:spacing w:line="276" w:lineRule="auto"/>
          </w:pPr>
        </w:p>
      </w:tc>
      <w:tc>
        <w:tcPr>
          <w:tcW w:w="4451" w:type="dxa"/>
        </w:tcPr>
        <w:p w14:paraId="7E9A822D" w14:textId="77777777" w:rsidR="0056005F" w:rsidRPr="00F53AEA" w:rsidRDefault="0056005F" w:rsidP="00F53AEA">
          <w:pPr>
            <w:pStyle w:val="Sidfot"/>
            <w:spacing w:line="276" w:lineRule="auto"/>
          </w:pPr>
        </w:p>
      </w:tc>
    </w:tr>
  </w:tbl>
  <w:p w14:paraId="558FD932" w14:textId="77777777" w:rsidR="0056005F" w:rsidRPr="00EE3C0F" w:rsidRDefault="0056005F">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134D3" w14:textId="77777777" w:rsidR="0056005F" w:rsidRDefault="0056005F" w:rsidP="00A87A54">
      <w:pPr>
        <w:spacing w:after="0" w:line="240" w:lineRule="auto"/>
      </w:pPr>
      <w:r>
        <w:separator/>
      </w:r>
    </w:p>
  </w:footnote>
  <w:footnote w:type="continuationSeparator" w:id="0">
    <w:p w14:paraId="14D7CB9B" w14:textId="77777777" w:rsidR="0056005F" w:rsidRDefault="0056005F" w:rsidP="00A87A54">
      <w:pPr>
        <w:spacing w:after="0" w:line="240" w:lineRule="auto"/>
      </w:pPr>
      <w:r>
        <w:continuationSeparator/>
      </w:r>
    </w:p>
  </w:footnote>
  <w:footnote w:type="continuationNotice" w:id="1">
    <w:p w14:paraId="13AD59C3" w14:textId="77777777" w:rsidR="00240910" w:rsidRDefault="00240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6005F" w14:paraId="3CDA3FC5" w14:textId="77777777" w:rsidTr="00C93EBA">
      <w:trPr>
        <w:trHeight w:val="227"/>
      </w:trPr>
      <w:tc>
        <w:tcPr>
          <w:tcW w:w="5534" w:type="dxa"/>
        </w:tcPr>
        <w:p w14:paraId="3931E8F3" w14:textId="77777777" w:rsidR="0056005F" w:rsidRPr="007D73AB" w:rsidRDefault="0056005F">
          <w:pPr>
            <w:pStyle w:val="Sidhuvud"/>
          </w:pPr>
        </w:p>
      </w:tc>
      <w:tc>
        <w:tcPr>
          <w:tcW w:w="3170" w:type="dxa"/>
          <w:vAlign w:val="bottom"/>
        </w:tcPr>
        <w:p w14:paraId="4AC282FA" w14:textId="77777777" w:rsidR="0056005F" w:rsidRPr="007D73AB" w:rsidRDefault="0056005F" w:rsidP="00340DE0">
          <w:pPr>
            <w:pStyle w:val="Sidhuvud"/>
          </w:pPr>
        </w:p>
      </w:tc>
      <w:tc>
        <w:tcPr>
          <w:tcW w:w="1134" w:type="dxa"/>
        </w:tcPr>
        <w:p w14:paraId="23277C5A" w14:textId="77777777" w:rsidR="0056005F" w:rsidRDefault="0056005F" w:rsidP="0056005F">
          <w:pPr>
            <w:pStyle w:val="Sidhuvud"/>
          </w:pPr>
        </w:p>
      </w:tc>
    </w:tr>
    <w:tr w:rsidR="0056005F" w14:paraId="21DD48F1" w14:textId="77777777" w:rsidTr="00C93EBA">
      <w:trPr>
        <w:trHeight w:val="1928"/>
      </w:trPr>
      <w:tc>
        <w:tcPr>
          <w:tcW w:w="5534" w:type="dxa"/>
        </w:tcPr>
        <w:p w14:paraId="1BCD2F73" w14:textId="77777777" w:rsidR="0056005F" w:rsidRPr="00340DE0" w:rsidRDefault="0056005F" w:rsidP="00340DE0">
          <w:pPr>
            <w:pStyle w:val="Sidhuvud"/>
          </w:pPr>
          <w:r>
            <w:rPr>
              <w:noProof/>
            </w:rPr>
            <w:drawing>
              <wp:inline distT="0" distB="0" distL="0" distR="0" wp14:anchorId="2FEFBA6D" wp14:editId="1ACFB334">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9A2222D" w14:textId="77777777" w:rsidR="0056005F" w:rsidRPr="00710A6C" w:rsidRDefault="0056005F" w:rsidP="00EE3C0F">
          <w:pPr>
            <w:pStyle w:val="Sidhuvud"/>
            <w:rPr>
              <w:b/>
            </w:rPr>
          </w:pPr>
        </w:p>
        <w:p w14:paraId="4C05D231" w14:textId="77777777" w:rsidR="0056005F" w:rsidRDefault="0056005F" w:rsidP="00EE3C0F">
          <w:pPr>
            <w:pStyle w:val="Sidhuvud"/>
          </w:pPr>
        </w:p>
        <w:p w14:paraId="165D8456" w14:textId="77777777" w:rsidR="0056005F" w:rsidRDefault="0056005F" w:rsidP="00EE3C0F">
          <w:pPr>
            <w:pStyle w:val="Sidhuvud"/>
          </w:pPr>
        </w:p>
        <w:p w14:paraId="1CAA8540" w14:textId="77777777" w:rsidR="0056005F" w:rsidRDefault="0056005F" w:rsidP="00EE3C0F">
          <w:pPr>
            <w:pStyle w:val="Sidhuvud"/>
          </w:pPr>
        </w:p>
        <w:sdt>
          <w:sdtPr>
            <w:alias w:val="Dnr"/>
            <w:tag w:val="ccRKShow_Dnr"/>
            <w:id w:val="-829283628"/>
            <w:placeholder>
              <w:docPart w:val="F457164B9BA242899A9E9F539F63A82D"/>
            </w:placeholder>
            <w:dataBinding w:prefixMappings="xmlns:ns0='http://lp/documentinfo/RK' " w:xpath="/ns0:DocumentInfo[1]/ns0:BaseInfo[1]/ns0:Dnr[1]" w:storeItemID="{05FC619F-2341-4514-AD7B-E855DAA70134}"/>
            <w:text/>
          </w:sdtPr>
          <w:sdtEndPr/>
          <w:sdtContent>
            <w:p w14:paraId="54C6AFF5" w14:textId="2DABE3F3" w:rsidR="0056005F" w:rsidRDefault="0056005F" w:rsidP="00EE3C0F">
              <w:pPr>
                <w:pStyle w:val="Sidhuvud"/>
              </w:pPr>
              <w:r w:rsidRPr="0056005F">
                <w:t>U2021/02781</w:t>
              </w:r>
            </w:p>
          </w:sdtContent>
        </w:sdt>
        <w:sdt>
          <w:sdtPr>
            <w:alias w:val="DocNumber"/>
            <w:tag w:val="DocNumber"/>
            <w:id w:val="1726028884"/>
            <w:placeholder>
              <w:docPart w:val="B4A07AC6726F43678479D06A014D7DE7"/>
            </w:placeholder>
            <w:showingPlcHdr/>
            <w:dataBinding w:prefixMappings="xmlns:ns0='http://lp/documentinfo/RK' " w:xpath="/ns0:DocumentInfo[1]/ns0:BaseInfo[1]/ns0:DocNumber[1]" w:storeItemID="{05FC619F-2341-4514-AD7B-E855DAA70134}"/>
            <w:text/>
          </w:sdtPr>
          <w:sdtEndPr/>
          <w:sdtContent>
            <w:p w14:paraId="65591D52" w14:textId="77777777" w:rsidR="0056005F" w:rsidRDefault="0056005F" w:rsidP="00EE3C0F">
              <w:pPr>
                <w:pStyle w:val="Sidhuvud"/>
              </w:pPr>
              <w:r>
                <w:rPr>
                  <w:rStyle w:val="Platshllartext"/>
                </w:rPr>
                <w:t xml:space="preserve"> </w:t>
              </w:r>
            </w:p>
          </w:sdtContent>
        </w:sdt>
        <w:p w14:paraId="26C6D265" w14:textId="77777777" w:rsidR="0056005F" w:rsidRDefault="0056005F" w:rsidP="00EE3C0F">
          <w:pPr>
            <w:pStyle w:val="Sidhuvud"/>
          </w:pPr>
        </w:p>
      </w:tc>
      <w:tc>
        <w:tcPr>
          <w:tcW w:w="1134" w:type="dxa"/>
        </w:tcPr>
        <w:p w14:paraId="34822CFB" w14:textId="77777777" w:rsidR="0056005F" w:rsidRDefault="0056005F" w:rsidP="0094502D">
          <w:pPr>
            <w:pStyle w:val="Sidhuvud"/>
          </w:pPr>
        </w:p>
        <w:p w14:paraId="01046D2F" w14:textId="77777777" w:rsidR="0056005F" w:rsidRPr="0094502D" w:rsidRDefault="0056005F" w:rsidP="00EC71A6">
          <w:pPr>
            <w:pStyle w:val="Sidhuvud"/>
          </w:pPr>
        </w:p>
      </w:tc>
    </w:tr>
    <w:tr w:rsidR="0056005F" w14:paraId="57158523" w14:textId="77777777" w:rsidTr="00C93EBA">
      <w:trPr>
        <w:trHeight w:val="2268"/>
      </w:trPr>
      <w:tc>
        <w:tcPr>
          <w:tcW w:w="5534" w:type="dxa"/>
          <w:tcMar>
            <w:right w:w="1134" w:type="dxa"/>
          </w:tcMar>
        </w:tcPr>
        <w:sdt>
          <w:sdtPr>
            <w:rPr>
              <w:b/>
            </w:rPr>
            <w:alias w:val="SenderText"/>
            <w:tag w:val="ccRKShow_SenderText"/>
            <w:id w:val="1374046025"/>
            <w:placeholder>
              <w:docPart w:val="74E99DCA11924C24A0B59CE83B647163"/>
            </w:placeholder>
          </w:sdtPr>
          <w:sdtEndPr>
            <w:rPr>
              <w:rFonts w:asciiTheme="minorHAnsi" w:hAnsiTheme="minorHAnsi"/>
              <w:b w:val="0"/>
              <w:sz w:val="25"/>
            </w:rPr>
          </w:sdtEndPr>
          <w:sdtContent>
            <w:p w14:paraId="1EF46F7A" w14:textId="77777777" w:rsidR="0056005F" w:rsidRPr="00FB7376" w:rsidRDefault="0056005F" w:rsidP="00340DE0">
              <w:pPr>
                <w:pStyle w:val="Sidhuvud"/>
                <w:rPr>
                  <w:b/>
                </w:rPr>
              </w:pPr>
              <w:r w:rsidRPr="00FB7376">
                <w:rPr>
                  <w:b/>
                </w:rPr>
                <w:t>Utbildningsdepartementet</w:t>
              </w:r>
            </w:p>
            <w:p w14:paraId="651D8582" w14:textId="77777777" w:rsidR="0056005F" w:rsidRDefault="0056005F" w:rsidP="00340DE0">
              <w:pPr>
                <w:pStyle w:val="Sidhuvud"/>
              </w:pPr>
              <w:r w:rsidRPr="00FB7376">
                <w:t>Utbildningsministern</w:t>
              </w:r>
            </w:p>
            <w:p w14:paraId="2FE6E807" w14:textId="77777777" w:rsidR="0056005F" w:rsidRDefault="0056005F" w:rsidP="00340DE0">
              <w:pPr>
                <w:pStyle w:val="Sidhuvud"/>
              </w:pPr>
            </w:p>
            <w:p w14:paraId="28768A1A" w14:textId="77777777" w:rsidR="0056005F" w:rsidRDefault="0056005F" w:rsidP="00340DE0">
              <w:pPr>
                <w:pStyle w:val="Sidhuvud"/>
              </w:pPr>
            </w:p>
            <w:p w14:paraId="4144071D" w14:textId="24C0CC40" w:rsidR="0056005F" w:rsidRPr="009421D9" w:rsidRDefault="00271E87" w:rsidP="00CC25C9">
              <w:pPr>
                <w:pStyle w:val="Brdtext"/>
              </w:pPr>
            </w:p>
          </w:sdtContent>
        </w:sdt>
      </w:tc>
      <w:sdt>
        <w:sdtPr>
          <w:alias w:val="Recipient"/>
          <w:tag w:val="ccRKShow_Recipient"/>
          <w:id w:val="-28344517"/>
          <w:placeholder>
            <w:docPart w:val="DEA8325B5FDF4B9AAC8DB266A267CB4F"/>
          </w:placeholder>
          <w:dataBinding w:prefixMappings="xmlns:ns0='http://lp/documentinfo/RK' " w:xpath="/ns0:DocumentInfo[1]/ns0:BaseInfo[1]/ns0:Recipient[1]" w:storeItemID="{05FC619F-2341-4514-AD7B-E855DAA70134}"/>
          <w:text w:multiLine="1"/>
        </w:sdtPr>
        <w:sdtEndPr/>
        <w:sdtContent>
          <w:tc>
            <w:tcPr>
              <w:tcW w:w="3170" w:type="dxa"/>
            </w:tcPr>
            <w:p w14:paraId="69D1C667" w14:textId="77777777" w:rsidR="0056005F" w:rsidRDefault="0056005F" w:rsidP="00547B89">
              <w:pPr>
                <w:pStyle w:val="Sidhuvud"/>
              </w:pPr>
              <w:r>
                <w:t>Till riksdagen</w:t>
              </w:r>
            </w:p>
          </w:tc>
        </w:sdtContent>
      </w:sdt>
      <w:tc>
        <w:tcPr>
          <w:tcW w:w="1134" w:type="dxa"/>
        </w:tcPr>
        <w:p w14:paraId="2FB53DED" w14:textId="77777777" w:rsidR="0056005F" w:rsidRDefault="0056005F" w:rsidP="003E6020">
          <w:pPr>
            <w:pStyle w:val="Sidhuvud"/>
          </w:pPr>
        </w:p>
      </w:tc>
    </w:tr>
  </w:tbl>
  <w:p w14:paraId="6FA179F6" w14:textId="77777777" w:rsidR="0056005F" w:rsidRDefault="0056005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7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2A9"/>
    <w:rsid w:val="0004352E"/>
    <w:rsid w:val="00051341"/>
    <w:rsid w:val="00053CAA"/>
    <w:rsid w:val="00055875"/>
    <w:rsid w:val="00057FE0"/>
    <w:rsid w:val="000620FD"/>
    <w:rsid w:val="00062EFB"/>
    <w:rsid w:val="00063DCB"/>
    <w:rsid w:val="000647D2"/>
    <w:rsid w:val="000656A1"/>
    <w:rsid w:val="00066570"/>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2295"/>
    <w:rsid w:val="0017300E"/>
    <w:rsid w:val="00173126"/>
    <w:rsid w:val="00176A26"/>
    <w:rsid w:val="001774F8"/>
    <w:rsid w:val="00180BE1"/>
    <w:rsid w:val="001813DF"/>
    <w:rsid w:val="001857B5"/>
    <w:rsid w:val="00187E1F"/>
    <w:rsid w:val="0019051C"/>
    <w:rsid w:val="0019127B"/>
    <w:rsid w:val="00192350"/>
    <w:rsid w:val="00192E34"/>
    <w:rsid w:val="0019308B"/>
    <w:rsid w:val="00193094"/>
    <w:rsid w:val="001941B9"/>
    <w:rsid w:val="00196C02"/>
    <w:rsid w:val="00197A8A"/>
    <w:rsid w:val="001A1B33"/>
    <w:rsid w:val="001A2A61"/>
    <w:rsid w:val="001B4824"/>
    <w:rsid w:val="001C1C7D"/>
    <w:rsid w:val="001C4566"/>
    <w:rsid w:val="001C4980"/>
    <w:rsid w:val="001C5DC9"/>
    <w:rsid w:val="001C6B85"/>
    <w:rsid w:val="001C71A9"/>
    <w:rsid w:val="001D12FC"/>
    <w:rsid w:val="001D237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003"/>
    <w:rsid w:val="002161F5"/>
    <w:rsid w:val="0021657C"/>
    <w:rsid w:val="0022187E"/>
    <w:rsid w:val="00222258"/>
    <w:rsid w:val="00223AD6"/>
    <w:rsid w:val="0022666A"/>
    <w:rsid w:val="00227E43"/>
    <w:rsid w:val="002315F5"/>
    <w:rsid w:val="00232EC3"/>
    <w:rsid w:val="00233D52"/>
    <w:rsid w:val="00237147"/>
    <w:rsid w:val="00240910"/>
    <w:rsid w:val="00242AD1"/>
    <w:rsid w:val="0024412C"/>
    <w:rsid w:val="0024537C"/>
    <w:rsid w:val="00260D2D"/>
    <w:rsid w:val="00261975"/>
    <w:rsid w:val="00264503"/>
    <w:rsid w:val="00271D00"/>
    <w:rsid w:val="00271E87"/>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0608"/>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0BD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013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05F"/>
    <w:rsid w:val="005606BC"/>
    <w:rsid w:val="00563E73"/>
    <w:rsid w:val="0056426C"/>
    <w:rsid w:val="00565792"/>
    <w:rsid w:val="00565EC0"/>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57D4"/>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0E1D"/>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1EE8"/>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0982"/>
    <w:rsid w:val="009279B2"/>
    <w:rsid w:val="00935814"/>
    <w:rsid w:val="009421D9"/>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9ED"/>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614"/>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49E4"/>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17C71"/>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0FC4"/>
    <w:rsid w:val="00C1410E"/>
    <w:rsid w:val="00C141C6"/>
    <w:rsid w:val="00C15663"/>
    <w:rsid w:val="00C16508"/>
    <w:rsid w:val="00C16F5A"/>
    <w:rsid w:val="00C2071A"/>
    <w:rsid w:val="00C20ACB"/>
    <w:rsid w:val="00C23703"/>
    <w:rsid w:val="00C251B2"/>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25C9"/>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5D4B"/>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2A78"/>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71F8"/>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400A"/>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7376"/>
    <w:rsid w:val="00FC069A"/>
    <w:rsid w:val="00FC08A9"/>
    <w:rsid w:val="00FC0BA0"/>
    <w:rsid w:val="00FC63A2"/>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108695"/>
  <w15:docId w15:val="{FD4A4CCB-A600-4BD7-ADA5-32C2C985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57164B9BA242899A9E9F539F63A82D"/>
        <w:category>
          <w:name w:val="Allmänt"/>
          <w:gallery w:val="placeholder"/>
        </w:category>
        <w:types>
          <w:type w:val="bbPlcHdr"/>
        </w:types>
        <w:behaviors>
          <w:behavior w:val="content"/>
        </w:behaviors>
        <w:guid w:val="{2B8226DD-BED7-4FDD-AC4A-1D36376347D6}"/>
      </w:docPartPr>
      <w:docPartBody>
        <w:p w:rsidR="00B9474A" w:rsidRDefault="00BC31CB" w:rsidP="00BC31CB">
          <w:pPr>
            <w:pStyle w:val="F457164B9BA242899A9E9F539F63A82D"/>
          </w:pPr>
          <w:r>
            <w:rPr>
              <w:rStyle w:val="Platshllartext"/>
            </w:rPr>
            <w:t xml:space="preserve"> </w:t>
          </w:r>
        </w:p>
      </w:docPartBody>
    </w:docPart>
    <w:docPart>
      <w:docPartPr>
        <w:name w:val="B4A07AC6726F43678479D06A014D7DE7"/>
        <w:category>
          <w:name w:val="Allmänt"/>
          <w:gallery w:val="placeholder"/>
        </w:category>
        <w:types>
          <w:type w:val="bbPlcHdr"/>
        </w:types>
        <w:behaviors>
          <w:behavior w:val="content"/>
        </w:behaviors>
        <w:guid w:val="{D4EB22D2-4C0E-4432-AD84-81F9C9215AA9}"/>
      </w:docPartPr>
      <w:docPartBody>
        <w:p w:rsidR="00B9474A" w:rsidRDefault="00BC31CB" w:rsidP="00BC31CB">
          <w:pPr>
            <w:pStyle w:val="B4A07AC6726F43678479D06A014D7DE71"/>
          </w:pPr>
          <w:r>
            <w:rPr>
              <w:rStyle w:val="Platshllartext"/>
            </w:rPr>
            <w:t xml:space="preserve"> </w:t>
          </w:r>
        </w:p>
      </w:docPartBody>
    </w:docPart>
    <w:docPart>
      <w:docPartPr>
        <w:name w:val="74E99DCA11924C24A0B59CE83B647163"/>
        <w:category>
          <w:name w:val="Allmänt"/>
          <w:gallery w:val="placeholder"/>
        </w:category>
        <w:types>
          <w:type w:val="bbPlcHdr"/>
        </w:types>
        <w:behaviors>
          <w:behavior w:val="content"/>
        </w:behaviors>
        <w:guid w:val="{A0E8C11D-13D9-446F-B52C-D46AEDA977F1}"/>
      </w:docPartPr>
      <w:docPartBody>
        <w:p w:rsidR="00B9474A" w:rsidRDefault="00BC31CB" w:rsidP="00BC31CB">
          <w:pPr>
            <w:pStyle w:val="74E99DCA11924C24A0B59CE83B6471631"/>
          </w:pPr>
          <w:r>
            <w:rPr>
              <w:rStyle w:val="Platshllartext"/>
            </w:rPr>
            <w:t xml:space="preserve"> </w:t>
          </w:r>
        </w:p>
      </w:docPartBody>
    </w:docPart>
    <w:docPart>
      <w:docPartPr>
        <w:name w:val="DEA8325B5FDF4B9AAC8DB266A267CB4F"/>
        <w:category>
          <w:name w:val="Allmänt"/>
          <w:gallery w:val="placeholder"/>
        </w:category>
        <w:types>
          <w:type w:val="bbPlcHdr"/>
        </w:types>
        <w:behaviors>
          <w:behavior w:val="content"/>
        </w:behaviors>
        <w:guid w:val="{03ABCB43-D4E0-44BA-98A1-11167BE562D1}"/>
      </w:docPartPr>
      <w:docPartBody>
        <w:p w:rsidR="00B9474A" w:rsidRDefault="00BC31CB" w:rsidP="00BC31CB">
          <w:pPr>
            <w:pStyle w:val="DEA8325B5FDF4B9AAC8DB266A267CB4F"/>
          </w:pPr>
          <w:r>
            <w:rPr>
              <w:rStyle w:val="Platshllartext"/>
            </w:rPr>
            <w:t xml:space="preserve"> </w:t>
          </w:r>
        </w:p>
      </w:docPartBody>
    </w:docPart>
    <w:docPart>
      <w:docPartPr>
        <w:name w:val="0FFBF79680FE47FB895583521019B8D8"/>
        <w:category>
          <w:name w:val="Allmänt"/>
          <w:gallery w:val="placeholder"/>
        </w:category>
        <w:types>
          <w:type w:val="bbPlcHdr"/>
        </w:types>
        <w:behaviors>
          <w:behavior w:val="content"/>
        </w:behaviors>
        <w:guid w:val="{3937AFBC-3F79-4748-AD1F-C854A25C2225}"/>
      </w:docPartPr>
      <w:docPartBody>
        <w:p w:rsidR="00B9474A" w:rsidRDefault="00BC31CB" w:rsidP="00BC31CB">
          <w:pPr>
            <w:pStyle w:val="0FFBF79680FE47FB895583521019B8D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CB"/>
    <w:rsid w:val="00360151"/>
    <w:rsid w:val="00B9474A"/>
    <w:rsid w:val="00BC3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9CCA84A4624B3E85C95CDE5D27262C">
    <w:name w:val="989CCA84A4624B3E85C95CDE5D27262C"/>
    <w:rsid w:val="00BC31CB"/>
  </w:style>
  <w:style w:type="character" w:styleId="Platshllartext">
    <w:name w:val="Placeholder Text"/>
    <w:basedOn w:val="Standardstycketeckensnitt"/>
    <w:uiPriority w:val="99"/>
    <w:semiHidden/>
    <w:rsid w:val="00BC31CB"/>
    <w:rPr>
      <w:noProof w:val="0"/>
      <w:color w:val="808080"/>
    </w:rPr>
  </w:style>
  <w:style w:type="paragraph" w:customStyle="1" w:styleId="DCE4CE481A504F68B72A743E99B0B62B">
    <w:name w:val="DCE4CE481A504F68B72A743E99B0B62B"/>
    <w:rsid w:val="00BC31CB"/>
  </w:style>
  <w:style w:type="paragraph" w:customStyle="1" w:styleId="3BBB3D24E79C41B682EDA159817D5DDE">
    <w:name w:val="3BBB3D24E79C41B682EDA159817D5DDE"/>
    <w:rsid w:val="00BC31CB"/>
  </w:style>
  <w:style w:type="paragraph" w:customStyle="1" w:styleId="3D97B7DAB5194228936EC4D9B60B9A87">
    <w:name w:val="3D97B7DAB5194228936EC4D9B60B9A87"/>
    <w:rsid w:val="00BC31CB"/>
  </w:style>
  <w:style w:type="paragraph" w:customStyle="1" w:styleId="F457164B9BA242899A9E9F539F63A82D">
    <w:name w:val="F457164B9BA242899A9E9F539F63A82D"/>
    <w:rsid w:val="00BC31CB"/>
  </w:style>
  <w:style w:type="paragraph" w:customStyle="1" w:styleId="B4A07AC6726F43678479D06A014D7DE7">
    <w:name w:val="B4A07AC6726F43678479D06A014D7DE7"/>
    <w:rsid w:val="00BC31CB"/>
  </w:style>
  <w:style w:type="paragraph" w:customStyle="1" w:styleId="624093CDF42743AFA499A81901494940">
    <w:name w:val="624093CDF42743AFA499A81901494940"/>
    <w:rsid w:val="00BC31CB"/>
  </w:style>
  <w:style w:type="paragraph" w:customStyle="1" w:styleId="513FDB40DB07471692E54FA37667AD37">
    <w:name w:val="513FDB40DB07471692E54FA37667AD37"/>
    <w:rsid w:val="00BC31CB"/>
  </w:style>
  <w:style w:type="paragraph" w:customStyle="1" w:styleId="E362B8E2FB6E4AACA58E44453FB01DD4">
    <w:name w:val="E362B8E2FB6E4AACA58E44453FB01DD4"/>
    <w:rsid w:val="00BC31CB"/>
  </w:style>
  <w:style w:type="paragraph" w:customStyle="1" w:styleId="74E99DCA11924C24A0B59CE83B647163">
    <w:name w:val="74E99DCA11924C24A0B59CE83B647163"/>
    <w:rsid w:val="00BC31CB"/>
  </w:style>
  <w:style w:type="paragraph" w:customStyle="1" w:styleId="DEA8325B5FDF4B9AAC8DB266A267CB4F">
    <w:name w:val="DEA8325B5FDF4B9AAC8DB266A267CB4F"/>
    <w:rsid w:val="00BC31CB"/>
  </w:style>
  <w:style w:type="paragraph" w:customStyle="1" w:styleId="B4A07AC6726F43678479D06A014D7DE71">
    <w:name w:val="B4A07AC6726F43678479D06A014D7DE71"/>
    <w:rsid w:val="00BC31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4E99DCA11924C24A0B59CE83B6471631">
    <w:name w:val="74E99DCA11924C24A0B59CE83B6471631"/>
    <w:rsid w:val="00BC31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9D94329A55D4506AF020113BC45F919">
    <w:name w:val="B9D94329A55D4506AF020113BC45F919"/>
    <w:rsid w:val="00BC31CB"/>
  </w:style>
  <w:style w:type="paragraph" w:customStyle="1" w:styleId="B4B7DD70879B43C38C77FAA13DB9A4A7">
    <w:name w:val="B4B7DD70879B43C38C77FAA13DB9A4A7"/>
    <w:rsid w:val="00BC31CB"/>
  </w:style>
  <w:style w:type="paragraph" w:customStyle="1" w:styleId="025A6D8F79FF46C18FCDB796756686CC">
    <w:name w:val="025A6D8F79FF46C18FCDB796756686CC"/>
    <w:rsid w:val="00BC31CB"/>
  </w:style>
  <w:style w:type="paragraph" w:customStyle="1" w:styleId="4ED8B688DA2C47C4BCEC8277E61714FF">
    <w:name w:val="4ED8B688DA2C47C4BCEC8277E61714FF"/>
    <w:rsid w:val="00BC31CB"/>
  </w:style>
  <w:style w:type="paragraph" w:customStyle="1" w:styleId="D22857E587104B4A965E56C1E82756C3">
    <w:name w:val="D22857E587104B4A965E56C1E82756C3"/>
    <w:rsid w:val="00BC31CB"/>
  </w:style>
  <w:style w:type="paragraph" w:customStyle="1" w:styleId="0FFBF79680FE47FB895583521019B8D8">
    <w:name w:val="0FFBF79680FE47FB895583521019B8D8"/>
    <w:rsid w:val="00BC31CB"/>
  </w:style>
  <w:style w:type="paragraph" w:customStyle="1" w:styleId="59FFC22434F14260908EAED924A99EAF">
    <w:name w:val="59FFC22434F14260908EAED924A99EAF"/>
    <w:rsid w:val="00BC3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2021-06-02T00:00:00</HeaderDate>
    <Office/>
    <Dnr>U2021/02781</Dnr>
    <ParagrafNr/>
    <DocumentTitle/>
    <VisitingAddress/>
    <Extra1/>
    <Extra2/>
    <Extra3>Jörgen Grubb</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2021-06-02T00:00:00</HeaderDate>
    <Office/>
    <Dnr>U2021/02781</Dnr>
    <ParagrafNr/>
    <DocumentTitle/>
    <VisitingAddress/>
    <Extra1/>
    <Extra2/>
    <Extra3>Jörgen Grubb</Extra3>
    <Number/>
    <Recipient>Till riksdagen</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c5e47cc1-f57a-4a6c-987f-6835c332fd43</RD_Svarsi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2944C-A8A7-42FD-AC84-D8A49AD7AF70}"/>
</file>

<file path=customXml/itemProps2.xml><?xml version="1.0" encoding="utf-8"?>
<ds:datastoreItem xmlns:ds="http://schemas.openxmlformats.org/officeDocument/2006/customXml" ds:itemID="{05FC619F-2341-4514-AD7B-E855DAA7013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05FC619F-2341-4514-AD7B-E855DAA70134}">
  <ds:schemaRefs>
    <ds:schemaRef ds:uri="http://lp/documentinfo/RK"/>
  </ds:schemaRefs>
</ds:datastoreItem>
</file>

<file path=customXml/itemProps5.xml><?xml version="1.0" encoding="utf-8"?>
<ds:datastoreItem xmlns:ds="http://schemas.openxmlformats.org/officeDocument/2006/customXml" ds:itemID="{DB51A5E7-1333-4197-93E2-99DA6F140716}">
  <ds:schemaRefs>
    <ds:schemaRef ds:uri="http://schemas.microsoft.com/sharepoint/events"/>
  </ds:schemaRefs>
</ds:datastoreItem>
</file>

<file path=customXml/itemProps6.xml><?xml version="1.0" encoding="utf-8"?>
<ds:datastoreItem xmlns:ds="http://schemas.openxmlformats.org/officeDocument/2006/customXml" ds:itemID="{219F7A0B-DBFF-4290-BF97-CB15A3D17E29}">
  <ds:schemaRefs>
    <ds:schemaRef ds:uri="http://schemas.microsoft.com/office/2006/metadata/customXsn"/>
  </ds:schemaRefs>
</ds:datastoreItem>
</file>

<file path=customXml/itemProps7.xml><?xml version="1.0" encoding="utf-8"?>
<ds:datastoreItem xmlns:ds="http://schemas.openxmlformats.org/officeDocument/2006/customXml" ds:itemID="{02CB0705-8E66-47B5-80F4-BD020C9E26EE}"/>
</file>

<file path=customXml/itemProps8.xml><?xml version="1.0" encoding="utf-8"?>
<ds:datastoreItem xmlns:ds="http://schemas.openxmlformats.org/officeDocument/2006/customXml" ds:itemID="{78B19B90-3CBA-43DD-AAC3-4AF52AD0571A}"/>
</file>

<file path=docProps/app.xml><?xml version="1.0" encoding="utf-8"?>
<Properties xmlns="http://schemas.openxmlformats.org/officeDocument/2006/extended-properties" xmlns:vt="http://schemas.openxmlformats.org/officeDocument/2006/docPropsVTypes">
  <Template>RK Basmall</Template>
  <TotalTime>0</TotalTime>
  <Pages>2</Pages>
  <Words>605</Words>
  <Characters>3212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202021 2971 av Jörgen Grubb (SD) Glädjebetyg i grundskolan - Slutgiltig.docx</dc:title>
  <dc:subject/>
  <dc:creator>Mattias Ahlquist</dc:creator>
  <cp:keywords/>
  <dc:description/>
  <cp:lastModifiedBy>Mattias Ahlquist</cp:lastModifiedBy>
  <cp:revision>8</cp:revision>
  <dcterms:created xsi:type="dcterms:W3CDTF">2021-05-27T07:29:00Z</dcterms:created>
  <dcterms:modified xsi:type="dcterms:W3CDTF">2021-06-01T07:12:00Z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0b93324a-9a1b-4105-8c14-f691ab4eee68</vt:lpwstr>
  </property>
  <property fmtid="{D5CDD505-2E9C-101B-9397-08002B2CF9AE}" pid="5" name="Organisation">
    <vt:lpwstr/>
  </property>
  <property fmtid="{D5CDD505-2E9C-101B-9397-08002B2CF9AE}" pid="6" name="ActivityCategory">
    <vt:lpwstr/>
  </property>
</Properties>
</file>