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67870" w:rsidP="0090343A">
      <w:pPr>
        <w:pStyle w:val="Title"/>
      </w:pPr>
      <w:r>
        <w:t xml:space="preserve">Meddelande om uteblivet svar på fråga </w:t>
      </w:r>
      <w:sdt>
        <w:sdtPr>
          <w:alias w:val="Fråga"/>
          <w:tag w:val="delete"/>
          <w:id w:val="820234490"/>
          <w:placeholder>
            <w:docPart w:val="7FE9245AFC3C4698B3FFE257976CBCFD"/>
          </w:placeholder>
          <w:richText/>
        </w:sdtPr>
        <w:sdtContent>
          <w:r>
            <w:t>2020/21:3318</w:t>
          </w:r>
        </w:sdtContent>
      </w:sdt>
      <w:r>
        <w:t xml:space="preserve"> </w:t>
      </w:r>
      <w:r>
        <w:br/>
        <w:t xml:space="preserve">av </w:t>
      </w:r>
      <w:sdt>
        <w:sdtPr>
          <w:tag w:val="delete"/>
          <w:id w:val="-1925725459"/>
          <w:placeholder>
            <w:docPart w:val="E54A0E708931496DA358DAFDE515AC0B"/>
          </w:placeholder>
          <w:dataBinding w:xpath="/ns0:DocumentInfo[1]/ns0:BaseInfo[1]/ns0:Extra3[1]" w:storeItemID="{AD1C573D-087A-4697-B5FC-1B96281D28AF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delete"/>
          <w:id w:val="1470638307"/>
          <w:placeholder>
            <w:docPart w:val="40557CF42CB4438C972486A2DC70E2D3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 De svenska militära insatserna i</w:t>
      </w:r>
      <w:r w:rsidR="0056006F">
        <w:t xml:space="preserve"> Mali</w:t>
      </w:r>
    </w:p>
    <w:p w:rsidR="00C67870" w:rsidP="00C67870">
      <w:r w:rsidRPr="00C67870">
        <w:t xml:space="preserve">Som utgångspunkt besvarar en övergångsregering inte interpellationer eller skriftliga frågor. Vissa frågor, </w:t>
      </w:r>
      <w:r w:rsidRPr="00C67870">
        <w:t>bl.a.</w:t>
      </w:r>
      <w:r w:rsidRPr="00C67870">
        <w:t xml:space="preserve"> frågor som rör EU-ärenden eller rena sakförhållanden, kan det dock bli aktuellt att besvara. Bedömningen är att denna </w:t>
      </w:r>
      <w:r>
        <w:t>s</w:t>
      </w:r>
      <w:r w:rsidRPr="00C67870">
        <w:t xml:space="preserve">kriftliga fråga inte är sådan att den bör besvaras av en övergångsregering. </w:t>
      </w:r>
      <w:r>
        <w:t>F</w:t>
      </w:r>
      <w:r w:rsidRPr="00C67870">
        <w:t>rågan kommer därför inte att besvaras.</w:t>
      </w:r>
    </w:p>
    <w:p w:rsidR="00C67870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68364BFDC9ED42A2B1EBB2FEE2201678"/>
          </w:placeholder>
          <w:date w:fullDate="2021-07-0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6006F">
            <w:t>2 juli 2021</w:t>
          </w:r>
        </w:sdtContent>
      </w:sdt>
      <w:r>
        <w:t xml:space="preserve"> </w:t>
      </w:r>
    </w:p>
    <w:p w:rsidR="00C67870" w:rsidP="0090343A">
      <w:pPr>
        <w:pStyle w:val="BodyText"/>
      </w:pPr>
      <w:r>
        <w:t>Enligt uppdrag</w:t>
      </w:r>
    </w:p>
    <w:p w:rsidR="00C67870" w:rsidP="00F923D9">
      <w:pPr>
        <w:pStyle w:val="Brdtextutanavstnd"/>
      </w:pPr>
    </w:p>
    <w:p w:rsidR="00C67870" w:rsidP="00F923D9">
      <w:pPr>
        <w:pStyle w:val="Brdtextutanavstnd"/>
      </w:pPr>
    </w:p>
    <w:p w:rsidR="00C67870" w:rsidP="00F923D9">
      <w:pPr>
        <w:pStyle w:val="Brdtextutanavstnd"/>
      </w:pPr>
    </w:p>
    <w:p w:rsidR="00C67870" w:rsidRPr="00642115" w:rsidP="007B7219">
      <w:pPr>
        <w:pStyle w:val="Brdtextutanavstnd"/>
      </w:pPr>
      <w:r>
        <w:t>Maria Diamant</w:t>
      </w:r>
    </w:p>
    <w:p w:rsidR="00C67870" w:rsidRPr="00642115" w:rsidP="006273E4">
      <w:r>
        <w:t>Expeditions- och rättschef</w:t>
      </w:r>
    </w:p>
    <w:p w:rsidR="00C67870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6787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67870" w:rsidRPr="007D73AB" w:rsidP="00340DE0">
          <w:pPr>
            <w:pStyle w:val="Header"/>
          </w:pPr>
        </w:p>
      </w:tc>
      <w:tc>
        <w:tcPr>
          <w:tcW w:w="1134" w:type="dxa"/>
        </w:tcPr>
        <w:p w:rsidR="00C6787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6787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67870" w:rsidRPr="00710A6C" w:rsidP="00EE3C0F">
          <w:pPr>
            <w:pStyle w:val="Header"/>
            <w:rPr>
              <w:b/>
            </w:rPr>
          </w:pPr>
        </w:p>
        <w:p w:rsidR="00C67870" w:rsidP="00EE3C0F">
          <w:pPr>
            <w:pStyle w:val="Header"/>
          </w:pPr>
        </w:p>
        <w:p w:rsidR="00C67870" w:rsidP="00EE3C0F">
          <w:pPr>
            <w:pStyle w:val="Header"/>
          </w:pPr>
        </w:p>
        <w:p w:rsidR="00C6787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B193461CEC444C287603376CDA0FA83"/>
            </w:placeholder>
            <w:dataBinding w:xpath="/ns0:DocumentInfo[1]/ns0:BaseInfo[1]/ns0:Dnr[1]" w:storeItemID="{AD1C573D-087A-4697-B5FC-1B96281D28AF}" w:prefixMappings="xmlns:ns0='http://lp/documentinfo/RK' "/>
            <w:text/>
          </w:sdtPr>
          <w:sdtContent>
            <w:p w:rsidR="00C67870" w:rsidP="00EE3C0F">
              <w:pPr>
                <w:pStyle w:val="Header"/>
              </w:pPr>
              <w:r>
                <w:t>Fö2021/00780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9157F87B8E14585ACE677E628BDF3A5"/>
            </w:placeholder>
            <w:showingPlcHdr/>
            <w:dataBinding w:xpath="/ns0:DocumentInfo[1]/ns0:BaseInfo[1]/ns0:DocNumber[1]" w:storeItemID="{AD1C573D-087A-4697-B5FC-1B96281D28AF}" w:prefixMappings="xmlns:ns0='http://lp/documentinfo/RK' "/>
            <w:text/>
          </w:sdtPr>
          <w:sdtContent>
            <w:p w:rsidR="00C6787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67870" w:rsidP="00EE3C0F">
          <w:pPr>
            <w:pStyle w:val="Header"/>
          </w:pPr>
        </w:p>
      </w:tc>
      <w:tc>
        <w:tcPr>
          <w:tcW w:w="1134" w:type="dxa"/>
        </w:tcPr>
        <w:p w:rsidR="00C67870" w:rsidP="0094502D">
          <w:pPr>
            <w:pStyle w:val="Header"/>
          </w:pPr>
        </w:p>
        <w:p w:rsidR="00C6787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9BC6D4D459048DEB2EEFABC34796013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C67870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BC03744591D402388F767366B0BAD30"/>
          </w:placeholder>
          <w:dataBinding w:xpath="/ns0:DocumentInfo[1]/ns0:BaseInfo[1]/ns0:Recipient[1]" w:storeItemID="{AD1C573D-087A-4697-B5FC-1B96281D28AF}" w:prefixMappings="xmlns:ns0='http://lp/documentinfo/RK' "/>
          <w:text w:multiLine="1"/>
        </w:sdtPr>
        <w:sdtContent>
          <w:tc>
            <w:tcPr>
              <w:tcW w:w="3170" w:type="dxa"/>
            </w:tcPr>
            <w:p w:rsidR="00C6787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6787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193461CEC444C287603376CDA0F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45462-229B-4033-BED0-FD4107FB7DC7}"/>
      </w:docPartPr>
      <w:docPartBody>
        <w:p w:rsidR="00532D26" w:rsidP="00165239">
          <w:pPr>
            <w:pStyle w:val="8B193461CEC444C287603376CDA0FA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157F87B8E14585ACE677E628BDF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7ABE88-6BEB-4765-A611-7936503EF9F6}"/>
      </w:docPartPr>
      <w:docPartBody>
        <w:p w:rsidR="00532D26" w:rsidP="00165239">
          <w:pPr>
            <w:pStyle w:val="39157F87B8E14585ACE677E628BDF3A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BC6D4D459048DEB2EEFABC34796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20E5A-0110-4A8A-8BE4-C5C4213CAF25}"/>
      </w:docPartPr>
      <w:docPartBody>
        <w:p w:rsidR="00532D26" w:rsidP="00165239">
          <w:pPr>
            <w:pStyle w:val="19BC6D4D459048DEB2EEFABC347960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C03744591D402388F767366B0BA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3D7B9-50EA-497C-8433-37498422812C}"/>
      </w:docPartPr>
      <w:docPartBody>
        <w:p w:rsidR="00532D26" w:rsidP="00165239">
          <w:pPr>
            <w:pStyle w:val="0BC03744591D402388F767366B0BAD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E9245AFC3C4698B3FFE257976CB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1EBB9-09FC-41E6-9790-C3BBDA10AC90}"/>
      </w:docPartPr>
      <w:docPartBody>
        <w:p w:rsidR="00532D26" w:rsidP="00165239">
          <w:pPr>
            <w:pStyle w:val="7FE9245AFC3C4698B3FFE257976CBCFD"/>
          </w:pPr>
          <w:r>
            <w:rPr>
              <w:rStyle w:val="PlaceholderText"/>
            </w:rPr>
            <w:t>Klicka</w:t>
          </w:r>
          <w:r w:rsidRPr="00AC4EF6">
            <w:rPr>
              <w:rStyle w:val="PlaceholderText"/>
            </w:rPr>
            <w:t xml:space="preserve"> här för att ange </w:t>
          </w:r>
          <w:r>
            <w:rPr>
              <w:rStyle w:val="PlaceholderText"/>
            </w:rPr>
            <w:t>frågenr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54A0E708931496DA358DAFDE515AC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B135D-2409-4170-9E79-D3C07E7BC406}"/>
      </w:docPartPr>
      <w:docPartBody>
        <w:p w:rsidR="00532D26" w:rsidP="00165239">
          <w:pPr>
            <w:pStyle w:val="E54A0E708931496DA358DAFDE515AC0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0557CF42CB4438C972486A2DC70E2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9253E-835F-4E20-B0A4-DBF327869694}"/>
      </w:docPartPr>
      <w:docPartBody>
        <w:p w:rsidR="00532D26" w:rsidP="00165239">
          <w:pPr>
            <w:pStyle w:val="40557CF42CB4438C972486A2DC70E2D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68364BFDC9ED42A2B1EBB2FEE2201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28F87-C4F1-4857-AE86-02B13C450064}"/>
      </w:docPartPr>
      <w:docPartBody>
        <w:p w:rsidR="00532D26" w:rsidP="00165239">
          <w:pPr>
            <w:pStyle w:val="68364BFDC9ED42A2B1EBB2FEE2201678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0B076F41F4093AF8FE44896E16996">
    <w:name w:val="AE10B076F41F4093AF8FE44896E16996"/>
    <w:rsid w:val="00165239"/>
  </w:style>
  <w:style w:type="character" w:styleId="PlaceholderText">
    <w:name w:val="Placeholder Text"/>
    <w:basedOn w:val="DefaultParagraphFont"/>
    <w:uiPriority w:val="99"/>
    <w:semiHidden/>
    <w:rsid w:val="00165239"/>
    <w:rPr>
      <w:noProof w:val="0"/>
      <w:color w:val="808080"/>
    </w:rPr>
  </w:style>
  <w:style w:type="paragraph" w:customStyle="1" w:styleId="28CBC4F53BC643D2B35E61D67664A63A">
    <w:name w:val="28CBC4F53BC643D2B35E61D67664A63A"/>
    <w:rsid w:val="00165239"/>
  </w:style>
  <w:style w:type="paragraph" w:customStyle="1" w:styleId="306E44B5EBEE4043A9FB978C501B7435">
    <w:name w:val="306E44B5EBEE4043A9FB978C501B7435"/>
    <w:rsid w:val="00165239"/>
  </w:style>
  <w:style w:type="paragraph" w:customStyle="1" w:styleId="045F4C5EBF7B4F05BDA5889819321C62">
    <w:name w:val="045F4C5EBF7B4F05BDA5889819321C62"/>
    <w:rsid w:val="00165239"/>
  </w:style>
  <w:style w:type="paragraph" w:customStyle="1" w:styleId="8B193461CEC444C287603376CDA0FA83">
    <w:name w:val="8B193461CEC444C287603376CDA0FA83"/>
    <w:rsid w:val="00165239"/>
  </w:style>
  <w:style w:type="paragraph" w:customStyle="1" w:styleId="39157F87B8E14585ACE677E628BDF3A5">
    <w:name w:val="39157F87B8E14585ACE677E628BDF3A5"/>
    <w:rsid w:val="00165239"/>
  </w:style>
  <w:style w:type="paragraph" w:customStyle="1" w:styleId="5E7819BE66554F799B8F09EE207AC43A">
    <w:name w:val="5E7819BE66554F799B8F09EE207AC43A"/>
    <w:rsid w:val="00165239"/>
  </w:style>
  <w:style w:type="paragraph" w:customStyle="1" w:styleId="E019ABE2CCC649238CFCA70321A5C155">
    <w:name w:val="E019ABE2CCC649238CFCA70321A5C155"/>
    <w:rsid w:val="00165239"/>
  </w:style>
  <w:style w:type="paragraph" w:customStyle="1" w:styleId="E24B6F6ACB394AB4AE4026B10CD2167C">
    <w:name w:val="E24B6F6ACB394AB4AE4026B10CD2167C"/>
    <w:rsid w:val="00165239"/>
  </w:style>
  <w:style w:type="paragraph" w:customStyle="1" w:styleId="19BC6D4D459048DEB2EEFABC34796013">
    <w:name w:val="19BC6D4D459048DEB2EEFABC34796013"/>
    <w:rsid w:val="00165239"/>
  </w:style>
  <w:style w:type="paragraph" w:customStyle="1" w:styleId="0BC03744591D402388F767366B0BAD30">
    <w:name w:val="0BC03744591D402388F767366B0BAD30"/>
    <w:rsid w:val="00165239"/>
  </w:style>
  <w:style w:type="paragraph" w:customStyle="1" w:styleId="39157F87B8E14585ACE677E628BDF3A51">
    <w:name w:val="39157F87B8E14585ACE677E628BDF3A51"/>
    <w:rsid w:val="001652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BC6D4D459048DEB2EEFABC347960131">
    <w:name w:val="19BC6D4D459048DEB2EEFABC347960131"/>
    <w:rsid w:val="0016523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E9245AFC3C4698B3FFE257976CBCFD">
    <w:name w:val="7FE9245AFC3C4698B3FFE257976CBCFD"/>
    <w:rsid w:val="00165239"/>
  </w:style>
  <w:style w:type="paragraph" w:customStyle="1" w:styleId="E54A0E708931496DA358DAFDE515AC0B">
    <w:name w:val="E54A0E708931496DA358DAFDE515AC0B"/>
    <w:rsid w:val="00165239"/>
  </w:style>
  <w:style w:type="paragraph" w:customStyle="1" w:styleId="40557CF42CB4438C972486A2DC70E2D3">
    <w:name w:val="40557CF42CB4438C972486A2DC70E2D3"/>
    <w:rsid w:val="00165239"/>
  </w:style>
  <w:style w:type="paragraph" w:customStyle="1" w:styleId="D9875C657D89423C993890A4AF2D52A4">
    <w:name w:val="D9875C657D89423C993890A4AF2D52A4"/>
    <w:rsid w:val="00165239"/>
  </w:style>
  <w:style w:type="paragraph" w:customStyle="1" w:styleId="68364BFDC9ED42A2B1EBB2FEE2201678">
    <w:name w:val="68364BFDC9ED42A2B1EBB2FEE2201678"/>
    <w:rsid w:val="00165239"/>
  </w:style>
  <w:style w:type="paragraph" w:customStyle="1" w:styleId="2F9CEF6CCC6348CE9B33467E6E11474D">
    <w:name w:val="2F9CEF6CCC6348CE9B33467E6E11474D"/>
    <w:rsid w:val="00165239"/>
  </w:style>
  <w:style w:type="paragraph" w:customStyle="1" w:styleId="39078D427BC340D2B3536E9EE1F26768">
    <w:name w:val="39078D427BC340D2B3536E9EE1F26768"/>
    <w:rsid w:val="00165239"/>
  </w:style>
  <w:style w:type="paragraph" w:customStyle="1" w:styleId="D5921E37A2D741D59C2FD874C09B8639">
    <w:name w:val="D5921E37A2D741D59C2FD874C09B8639"/>
    <w:rsid w:val="001652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1c7e70e2-cb40-4d75-af86-59e929ecedbe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2021-06-30</HeaderDate>
    <Office/>
    <Dnr>Fö2021/00780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E616E-AEEB-4240-BF4A-F64E9344EAD4}"/>
</file>

<file path=customXml/itemProps2.xml><?xml version="1.0" encoding="utf-8"?>
<ds:datastoreItem xmlns:ds="http://schemas.openxmlformats.org/officeDocument/2006/customXml" ds:itemID="{F48DA00F-0193-47C3-90AB-A9770751BE8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D1C573D-087A-4697-B5FC-1B96281D28AF}"/>
</file>

<file path=customXml/itemProps5.xml><?xml version="1.0" encoding="utf-8"?>
<ds:datastoreItem xmlns:ds="http://schemas.openxmlformats.org/officeDocument/2006/customXml" ds:itemID="{46C7E9CD-E264-4B15-BE34-E1ABE4C3BE4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202021_3318 (002).docx</dc:title>
  <cp:revision>2</cp:revision>
  <cp:lastPrinted>2021-06-30T15:09:00Z</cp:lastPrinted>
  <dcterms:created xsi:type="dcterms:W3CDTF">2021-07-02T13:21:00Z</dcterms:created>
  <dcterms:modified xsi:type="dcterms:W3CDTF">2021-07-02T13:21:00Z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">
    <vt:lpwstr>473K3SVATKRH-1418202096-3136</vt:lpwstr>
  </property>
  <property fmtid="{D5CDD505-2E9C-101B-9397-08002B2CF9AE}" pid="8" name="_dlc_DocIdItemGuid">
    <vt:lpwstr>14571edb-ac27-49a7-9932-6a0aac472639</vt:lpwstr>
  </property>
  <property fmtid="{D5CDD505-2E9C-101B-9397-08002B2CF9AE}" pid="9" name="_dlc_DocIdUrl">
    <vt:lpwstr>https://dhs.sp.regeringskansliet.se/dep/fo/ECRC/_layouts/15/DocIdRedir.aspx?ID=473K3SVATKRH-1418202096-3136, 473K3SVATKRH-1418202096-3136</vt:lpwstr>
  </property>
</Properties>
</file>